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D0" w:rsidRPr="003828D0" w:rsidRDefault="003828D0" w:rsidP="003828D0">
      <w:pPr>
        <w:spacing w:before="57" w:after="120" w:line="256" w:lineRule="auto"/>
        <w:ind w:left="241" w:right="241"/>
        <w:rPr>
          <w:rFonts w:ascii="Calibri" w:eastAsia="Times New Roman" w:hAnsi="Calibri" w:cs="Times New Roman"/>
          <w:b/>
          <w:lang w:eastAsia="el-GR"/>
        </w:rPr>
      </w:pPr>
      <w:bookmarkStart w:id="0" w:name="_GoBack"/>
      <w:bookmarkEnd w:id="0"/>
      <w:r w:rsidRPr="003828D0">
        <w:rPr>
          <w:rFonts w:ascii="Calibri" w:eastAsia="Times New Roman" w:hAnsi="Calibri" w:cs="Times New Roman"/>
          <w:b/>
          <w:lang w:eastAsia="el-GR"/>
        </w:rPr>
        <w:t>ΠΙΝΑΚΑΣ</w:t>
      </w:r>
      <w:r w:rsidRPr="003828D0">
        <w:rPr>
          <w:rFonts w:ascii="Calibri" w:eastAsia="Times New Roman" w:hAnsi="Calibri" w:cs="Times New Roman"/>
          <w:b/>
          <w:spacing w:val="-3"/>
          <w:lang w:eastAsia="el-GR"/>
        </w:rPr>
        <w:t xml:space="preserve"> </w:t>
      </w:r>
      <w:r w:rsidRPr="003828D0">
        <w:rPr>
          <w:rFonts w:ascii="Calibri" w:eastAsia="Times New Roman" w:hAnsi="Calibri" w:cs="Times New Roman"/>
          <w:b/>
          <w:lang w:eastAsia="el-GR"/>
        </w:rPr>
        <w:t>ΣΥΜΜΟΡΦΩΣΗΣ</w:t>
      </w:r>
    </w:p>
    <w:tbl>
      <w:tblPr>
        <w:tblStyle w:val="TableNormal"/>
        <w:tblW w:w="99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
        <w:gridCol w:w="30"/>
        <w:gridCol w:w="5071"/>
        <w:gridCol w:w="173"/>
        <w:gridCol w:w="1384"/>
        <w:gridCol w:w="1276"/>
        <w:gridCol w:w="1456"/>
      </w:tblGrid>
      <w:tr w:rsidR="003828D0" w:rsidRPr="003828D0" w:rsidTr="003828D0">
        <w:trPr>
          <w:trHeight w:val="589"/>
        </w:trPr>
        <w:tc>
          <w:tcPr>
            <w:tcW w:w="9962" w:type="dxa"/>
            <w:gridSpan w:val="7"/>
            <w:tcBorders>
              <w:top w:val="single" w:sz="4" w:space="0" w:color="000000"/>
              <w:left w:val="single" w:sz="4" w:space="0" w:color="000000"/>
              <w:bottom w:val="single" w:sz="4" w:space="0" w:color="000000"/>
              <w:right w:val="single" w:sz="4" w:space="0" w:color="000000"/>
            </w:tcBorders>
            <w:shd w:val="clear" w:color="auto" w:fill="CCCCCC"/>
            <w:hideMark/>
          </w:tcPr>
          <w:p w:rsidR="003828D0" w:rsidRPr="003828D0" w:rsidRDefault="003828D0" w:rsidP="003828D0">
            <w:pPr>
              <w:ind w:left="57"/>
              <w:rPr>
                <w:rFonts w:cs="Calibri"/>
                <w:b/>
                <w:lang w:val="el-GR"/>
              </w:rPr>
            </w:pPr>
            <w:r w:rsidRPr="003828D0">
              <w:rPr>
                <w:rFonts w:cs="Calibri"/>
                <w:b/>
                <w:u w:val="single"/>
                <w:lang w:val="el-GR"/>
              </w:rPr>
              <w:t>Α.</w:t>
            </w:r>
            <w:r w:rsidRPr="003828D0">
              <w:rPr>
                <w:rFonts w:cs="Calibri"/>
                <w:b/>
                <w:spacing w:val="-2"/>
                <w:u w:val="single"/>
                <w:lang w:val="el-GR"/>
              </w:rPr>
              <w:t xml:space="preserve"> </w:t>
            </w:r>
            <w:r w:rsidRPr="003828D0">
              <w:rPr>
                <w:rFonts w:cs="Calibri"/>
                <w:b/>
                <w:u w:val="single"/>
                <w:lang w:val="el-GR"/>
              </w:rPr>
              <w:t>ΗΛΕΚΤΡΙΚΑ</w:t>
            </w:r>
            <w:r w:rsidRPr="003828D0">
              <w:rPr>
                <w:rFonts w:cs="Calibri"/>
                <w:b/>
                <w:spacing w:val="-1"/>
                <w:u w:val="single"/>
                <w:lang w:val="el-GR"/>
              </w:rPr>
              <w:t xml:space="preserve"> </w:t>
            </w:r>
            <w:r w:rsidRPr="003828D0">
              <w:rPr>
                <w:rFonts w:cs="Calibri"/>
                <w:b/>
                <w:u w:val="single"/>
                <w:lang w:val="el-GR"/>
              </w:rPr>
              <w:t>ΟΧΗΜΑΤΑ</w:t>
            </w:r>
            <w:r w:rsidRPr="003828D0">
              <w:rPr>
                <w:rFonts w:cs="Calibri"/>
                <w:b/>
                <w:spacing w:val="-5"/>
                <w:u w:val="single"/>
                <w:lang w:val="el-GR"/>
              </w:rPr>
              <w:t xml:space="preserve"> </w:t>
            </w:r>
            <w:r w:rsidRPr="003828D0">
              <w:rPr>
                <w:rFonts w:cs="Calibri"/>
                <w:b/>
                <w:u w:val="single"/>
                <w:lang w:val="el-GR"/>
              </w:rPr>
              <w:t>ΕΡΓΟΥ</w:t>
            </w:r>
            <w:r w:rsidRPr="003828D0">
              <w:rPr>
                <w:rFonts w:cs="Calibri"/>
                <w:b/>
                <w:spacing w:val="-4"/>
                <w:u w:val="single"/>
                <w:lang w:val="el-GR"/>
              </w:rPr>
              <w:t xml:space="preserve"> </w:t>
            </w:r>
            <w:r w:rsidRPr="003828D0">
              <w:rPr>
                <w:rFonts w:cs="Calibri"/>
                <w:b/>
                <w:u w:val="single"/>
                <w:lang w:val="el-GR"/>
              </w:rPr>
              <w:t>–</w:t>
            </w:r>
            <w:r w:rsidRPr="003828D0">
              <w:rPr>
                <w:rFonts w:cs="Calibri"/>
                <w:b/>
                <w:spacing w:val="-1"/>
                <w:u w:val="single"/>
                <w:lang w:val="el-GR"/>
              </w:rPr>
              <w:t xml:space="preserve"> </w:t>
            </w:r>
            <w:r w:rsidRPr="003828D0">
              <w:rPr>
                <w:rFonts w:cs="Calibri"/>
                <w:b/>
                <w:u w:val="single"/>
                <w:lang w:val="el-GR"/>
              </w:rPr>
              <w:t>ΗΛΕΚΤΡΙΚΑ</w:t>
            </w:r>
            <w:r w:rsidRPr="003828D0">
              <w:rPr>
                <w:rFonts w:cs="Calibri"/>
                <w:b/>
                <w:spacing w:val="-5"/>
                <w:u w:val="single"/>
                <w:lang w:val="el-GR"/>
              </w:rPr>
              <w:t xml:space="preserve"> </w:t>
            </w:r>
            <w:r w:rsidRPr="003828D0">
              <w:rPr>
                <w:rFonts w:cs="Calibri"/>
                <w:b/>
                <w:u w:val="single"/>
                <w:lang w:val="el-GR"/>
              </w:rPr>
              <w:t>ΛΕΩΦΟΡΕΙΑ</w:t>
            </w:r>
            <w:r w:rsidRPr="003828D0">
              <w:rPr>
                <w:rFonts w:cs="Calibri"/>
                <w:b/>
                <w:spacing w:val="-1"/>
                <w:u w:val="single"/>
                <w:lang w:val="el-GR"/>
              </w:rPr>
              <w:t xml:space="preserve"> </w:t>
            </w:r>
            <w:r w:rsidRPr="003828D0">
              <w:rPr>
                <w:rFonts w:cs="Calibri"/>
                <w:b/>
                <w:u w:val="single"/>
                <w:lang w:val="el-GR"/>
              </w:rPr>
              <w:t>–</w:t>
            </w:r>
            <w:r w:rsidRPr="003828D0">
              <w:rPr>
                <w:rFonts w:cs="Calibri"/>
                <w:b/>
                <w:spacing w:val="-2"/>
                <w:u w:val="single"/>
                <w:lang w:val="el-GR"/>
              </w:rPr>
              <w:t xml:space="preserve"> </w:t>
            </w:r>
            <w:r w:rsidRPr="003828D0">
              <w:rPr>
                <w:rFonts w:cs="Calibri"/>
                <w:b/>
                <w:u w:val="single"/>
                <w:lang w:val="el-GR"/>
              </w:rPr>
              <w:t>ΣΤΑΘΜΟΙ</w:t>
            </w:r>
            <w:r w:rsidRPr="003828D0">
              <w:rPr>
                <w:rFonts w:cs="Calibri"/>
                <w:b/>
                <w:spacing w:val="-4"/>
                <w:u w:val="single"/>
                <w:lang w:val="el-GR"/>
              </w:rPr>
              <w:t xml:space="preserve"> </w:t>
            </w:r>
            <w:r w:rsidRPr="003828D0">
              <w:rPr>
                <w:rFonts w:cs="Calibri"/>
                <w:b/>
                <w:u w:val="single"/>
                <w:lang w:val="el-GR"/>
              </w:rPr>
              <w:t>ΦΟΡΤΙΣΗΣ</w:t>
            </w:r>
          </w:p>
        </w:tc>
      </w:tr>
      <w:tr w:rsidR="003828D0" w:rsidRPr="003828D0" w:rsidTr="003828D0">
        <w:trPr>
          <w:trHeight w:val="654"/>
        </w:trPr>
        <w:tc>
          <w:tcPr>
            <w:tcW w:w="571" w:type="dxa"/>
            <w:tcBorders>
              <w:top w:val="single" w:sz="4" w:space="0" w:color="000000"/>
              <w:left w:val="single" w:sz="4" w:space="0" w:color="000000"/>
              <w:bottom w:val="single" w:sz="4" w:space="0" w:color="000000"/>
              <w:right w:val="single" w:sz="4" w:space="0" w:color="000000"/>
            </w:tcBorders>
            <w:shd w:val="clear" w:color="auto" w:fill="CCCCCC"/>
            <w:hideMark/>
          </w:tcPr>
          <w:p w:rsidR="003828D0" w:rsidRPr="003828D0" w:rsidRDefault="003828D0" w:rsidP="003828D0">
            <w:pPr>
              <w:ind w:left="105"/>
              <w:rPr>
                <w:rFonts w:cs="Calibri"/>
                <w:b/>
              </w:rPr>
            </w:pPr>
            <w:r w:rsidRPr="003828D0">
              <w:rPr>
                <w:rFonts w:cs="Calibri"/>
                <w:b/>
              </w:rPr>
              <w:t>Α/Α</w:t>
            </w:r>
          </w:p>
        </w:tc>
        <w:tc>
          <w:tcPr>
            <w:tcW w:w="5102" w:type="dxa"/>
            <w:gridSpan w:val="2"/>
            <w:tcBorders>
              <w:top w:val="single" w:sz="4" w:space="0" w:color="000000"/>
              <w:left w:val="single" w:sz="4" w:space="0" w:color="000000"/>
              <w:bottom w:val="single" w:sz="4" w:space="0" w:color="000000"/>
              <w:right w:val="single" w:sz="4" w:space="0" w:color="000000"/>
            </w:tcBorders>
            <w:shd w:val="clear" w:color="auto" w:fill="CCCCCC"/>
            <w:hideMark/>
          </w:tcPr>
          <w:p w:rsidR="003828D0" w:rsidRPr="003828D0" w:rsidRDefault="003828D0" w:rsidP="003828D0">
            <w:pPr>
              <w:ind w:left="1843" w:right="1828"/>
              <w:jc w:val="center"/>
              <w:rPr>
                <w:rFonts w:cs="Calibri"/>
                <w:b/>
              </w:rPr>
            </w:pPr>
            <w:r w:rsidRPr="003828D0">
              <w:rPr>
                <w:rFonts w:cs="Calibri"/>
                <w:b/>
              </w:rPr>
              <w:t>ΠΡΟΔΙΑΓΡΑΦΗ</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CCCCCC"/>
            <w:hideMark/>
          </w:tcPr>
          <w:p w:rsidR="003828D0" w:rsidRPr="003828D0" w:rsidRDefault="003828D0" w:rsidP="003828D0">
            <w:pPr>
              <w:ind w:left="283" w:right="269"/>
              <w:jc w:val="center"/>
              <w:rPr>
                <w:rFonts w:cs="Calibri"/>
                <w:b/>
              </w:rPr>
            </w:pPr>
            <w:r w:rsidRPr="003828D0">
              <w:rPr>
                <w:rFonts w:cs="Calibri"/>
                <w:b/>
              </w:rPr>
              <w:t>ΑΠΑΙΤΗΣΗ</w:t>
            </w:r>
          </w:p>
        </w:tc>
        <w:tc>
          <w:tcPr>
            <w:tcW w:w="1276" w:type="dxa"/>
            <w:tcBorders>
              <w:top w:val="single" w:sz="4" w:space="0" w:color="000000"/>
              <w:left w:val="single" w:sz="4" w:space="0" w:color="000000"/>
              <w:bottom w:val="single" w:sz="4" w:space="0" w:color="000000"/>
              <w:right w:val="single" w:sz="4" w:space="0" w:color="000000"/>
            </w:tcBorders>
            <w:shd w:val="clear" w:color="auto" w:fill="CCCCCC"/>
            <w:hideMark/>
          </w:tcPr>
          <w:p w:rsidR="003828D0" w:rsidRPr="003828D0" w:rsidRDefault="003828D0" w:rsidP="003828D0">
            <w:pPr>
              <w:ind w:left="120"/>
              <w:rPr>
                <w:rFonts w:cs="Calibri"/>
                <w:b/>
              </w:rPr>
            </w:pPr>
            <w:r w:rsidRPr="003828D0">
              <w:rPr>
                <w:rFonts w:cs="Calibri"/>
                <w:b/>
              </w:rPr>
              <w:t>ΑΠΑΝΤΗΣΗ</w:t>
            </w:r>
          </w:p>
        </w:tc>
        <w:tc>
          <w:tcPr>
            <w:tcW w:w="1456" w:type="dxa"/>
            <w:tcBorders>
              <w:top w:val="single" w:sz="4" w:space="0" w:color="000000"/>
              <w:left w:val="single" w:sz="4" w:space="0" w:color="000000"/>
              <w:bottom w:val="single" w:sz="4" w:space="0" w:color="000000"/>
              <w:right w:val="single" w:sz="4" w:space="0" w:color="000000"/>
            </w:tcBorders>
            <w:shd w:val="clear" w:color="auto" w:fill="CCCCCC"/>
            <w:hideMark/>
          </w:tcPr>
          <w:p w:rsidR="003828D0" w:rsidRPr="003828D0" w:rsidRDefault="003828D0" w:rsidP="003828D0">
            <w:pPr>
              <w:ind w:left="90"/>
              <w:rPr>
                <w:rFonts w:cs="Calibri"/>
                <w:b/>
              </w:rPr>
            </w:pPr>
            <w:r w:rsidRPr="003828D0">
              <w:rPr>
                <w:rFonts w:cs="Calibri"/>
                <w:b/>
              </w:rPr>
              <w:t>ΠΑΡΑΠΟΜΠΗ</w:t>
            </w:r>
          </w:p>
          <w:p w:rsidR="003828D0" w:rsidRPr="003828D0" w:rsidRDefault="003828D0" w:rsidP="003828D0">
            <w:pPr>
              <w:ind w:left="61"/>
              <w:rPr>
                <w:rFonts w:cs="Calibri"/>
                <w:b/>
              </w:rPr>
            </w:pPr>
            <w:r w:rsidRPr="003828D0">
              <w:rPr>
                <w:rFonts w:cs="Calibri"/>
                <w:b/>
              </w:rPr>
              <w:t>ΤΕΚΜΗΡΙΩΣΗΣ</w:t>
            </w:r>
          </w:p>
        </w:tc>
      </w:tr>
      <w:tr w:rsidR="003828D0" w:rsidRPr="003828D0" w:rsidTr="003828D0">
        <w:trPr>
          <w:trHeight w:val="390"/>
        </w:trPr>
        <w:tc>
          <w:tcPr>
            <w:tcW w:w="571" w:type="dxa"/>
            <w:tcBorders>
              <w:top w:val="single" w:sz="4" w:space="0" w:color="000000"/>
              <w:left w:val="single" w:sz="4" w:space="0" w:color="000000"/>
              <w:bottom w:val="single" w:sz="4" w:space="0" w:color="000000"/>
              <w:right w:val="single" w:sz="4" w:space="0" w:color="000000"/>
            </w:tcBorders>
            <w:shd w:val="clear" w:color="auto" w:fill="DBE5F1"/>
            <w:hideMark/>
          </w:tcPr>
          <w:p w:rsidR="003828D0" w:rsidRPr="003828D0" w:rsidRDefault="003828D0" w:rsidP="003828D0">
            <w:pPr>
              <w:ind w:left="57"/>
              <w:rPr>
                <w:rFonts w:cs="Calibri"/>
                <w:b/>
              </w:rPr>
            </w:pPr>
            <w:r w:rsidRPr="003828D0">
              <w:rPr>
                <w:rFonts w:cs="Calibri"/>
                <w:b/>
              </w:rPr>
              <w:t>1.</w:t>
            </w:r>
          </w:p>
        </w:tc>
        <w:tc>
          <w:tcPr>
            <w:tcW w:w="9391" w:type="dxa"/>
            <w:gridSpan w:val="6"/>
            <w:tcBorders>
              <w:top w:val="single" w:sz="4" w:space="0" w:color="000000"/>
              <w:left w:val="single" w:sz="4" w:space="0" w:color="000000"/>
              <w:bottom w:val="single" w:sz="4" w:space="0" w:color="000000"/>
              <w:right w:val="single" w:sz="4" w:space="0" w:color="000000"/>
            </w:tcBorders>
            <w:shd w:val="clear" w:color="auto" w:fill="DBE5F1"/>
            <w:hideMark/>
          </w:tcPr>
          <w:p w:rsidR="003828D0" w:rsidRPr="003828D0" w:rsidRDefault="003828D0" w:rsidP="003828D0">
            <w:pPr>
              <w:ind w:left="57"/>
              <w:rPr>
                <w:rFonts w:cs="Calibri"/>
                <w:b/>
                <w:sz w:val="24"/>
              </w:rPr>
            </w:pPr>
            <w:r w:rsidRPr="003828D0">
              <w:rPr>
                <w:rFonts w:cs="Calibri"/>
                <w:b/>
                <w:sz w:val="24"/>
                <w:u w:val="single"/>
              </w:rPr>
              <w:t>ΜΙΚΡΑ</w:t>
            </w:r>
            <w:r w:rsidRPr="003828D0">
              <w:rPr>
                <w:rFonts w:cs="Calibri"/>
                <w:b/>
                <w:spacing w:val="-3"/>
                <w:sz w:val="24"/>
                <w:u w:val="single"/>
              </w:rPr>
              <w:t xml:space="preserve"> </w:t>
            </w:r>
            <w:r w:rsidRPr="003828D0">
              <w:rPr>
                <w:rFonts w:cs="Calibri"/>
                <w:b/>
                <w:sz w:val="24"/>
                <w:u w:val="single"/>
              </w:rPr>
              <w:t>ΟΧΗΜΑΤΑ</w:t>
            </w:r>
            <w:r w:rsidRPr="003828D0">
              <w:rPr>
                <w:rFonts w:cs="Calibri"/>
                <w:b/>
                <w:spacing w:val="-3"/>
                <w:sz w:val="24"/>
              </w:rPr>
              <w:t xml:space="preserve"> </w:t>
            </w:r>
            <w:r w:rsidRPr="003828D0">
              <w:rPr>
                <w:rFonts w:cs="Calibri"/>
                <w:b/>
                <w:sz w:val="24"/>
              </w:rPr>
              <w:t>–</w:t>
            </w:r>
            <w:r w:rsidRPr="003828D0">
              <w:rPr>
                <w:rFonts w:cs="Calibri"/>
                <w:b/>
                <w:spacing w:val="-5"/>
                <w:sz w:val="24"/>
              </w:rPr>
              <w:t xml:space="preserve"> </w:t>
            </w:r>
            <w:r w:rsidRPr="003828D0">
              <w:rPr>
                <w:rFonts w:cs="Calibri"/>
                <w:b/>
                <w:sz w:val="24"/>
              </w:rPr>
              <w:t>ΗΛΕΚΤΡΙΚΟ</w:t>
            </w:r>
            <w:r w:rsidRPr="003828D0">
              <w:rPr>
                <w:rFonts w:cs="Calibri"/>
                <w:b/>
                <w:spacing w:val="-3"/>
                <w:sz w:val="24"/>
              </w:rPr>
              <w:t xml:space="preserve"> </w:t>
            </w:r>
            <w:r w:rsidRPr="003828D0">
              <w:rPr>
                <w:rFonts w:cs="Calibri"/>
                <w:b/>
                <w:sz w:val="24"/>
              </w:rPr>
              <w:t>ΕΠΙΒΑΤΗΓΟ</w:t>
            </w:r>
          </w:p>
        </w:tc>
      </w:tr>
      <w:tr w:rsidR="003828D0" w:rsidRPr="003828D0" w:rsidTr="003828D0">
        <w:trPr>
          <w:trHeight w:val="388"/>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b/>
              </w:rPr>
            </w:pPr>
            <w:r w:rsidRPr="003828D0">
              <w:rPr>
                <w:rFonts w:cs="Calibri"/>
                <w:b/>
              </w:rPr>
              <w:t>ΓΕΝΙΚΗ</w:t>
            </w:r>
            <w:r w:rsidRPr="003828D0">
              <w:rPr>
                <w:rFonts w:cs="Calibri"/>
                <w:b/>
                <w:spacing w:val="-2"/>
              </w:rPr>
              <w:t xml:space="preserve"> </w:t>
            </w:r>
            <w:r w:rsidRPr="003828D0">
              <w:rPr>
                <w:rFonts w:cs="Calibri"/>
                <w:b/>
              </w:rPr>
              <w:t>ΠΕΡΙΓΡΑΦΗ</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rPr>
            </w:pPr>
            <w:r w:rsidRPr="003828D0">
              <w:rPr>
                <w:rFonts w:cs="Calibri"/>
              </w:rPr>
              <w:t>1.1</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rPr>
            </w:pPr>
            <w:proofErr w:type="spellStart"/>
            <w:r w:rsidRPr="003828D0">
              <w:rPr>
                <w:rFonts w:cs="Calibri"/>
              </w:rPr>
              <w:t>Πέντε</w:t>
            </w:r>
            <w:proofErr w:type="spellEnd"/>
            <w:r w:rsidRPr="003828D0">
              <w:rPr>
                <w:rFonts w:cs="Calibri"/>
                <w:spacing w:val="-2"/>
              </w:rPr>
              <w:t xml:space="preserve"> </w:t>
            </w:r>
            <w:r w:rsidRPr="003828D0">
              <w:rPr>
                <w:rFonts w:cs="Calibri"/>
              </w:rPr>
              <w:t>(5)</w:t>
            </w:r>
            <w:r w:rsidRPr="003828D0">
              <w:rPr>
                <w:rFonts w:cs="Calibri"/>
                <w:spacing w:val="-2"/>
              </w:rPr>
              <w:t xml:space="preserve"> </w:t>
            </w:r>
            <w:proofErr w:type="spellStart"/>
            <w:r w:rsidRPr="003828D0">
              <w:rPr>
                <w:rFonts w:cs="Calibri"/>
              </w:rPr>
              <w:t>θύρες</w:t>
            </w:r>
            <w:proofErr w:type="spellEnd"/>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rPr>
            </w:pPr>
            <w:r w:rsidRPr="003828D0">
              <w:rPr>
                <w:rFonts w:cs="Calibri"/>
              </w:rPr>
              <w:t>1.2</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rPr>
            </w:pPr>
            <w:proofErr w:type="spellStart"/>
            <w:r w:rsidRPr="003828D0">
              <w:rPr>
                <w:rFonts w:cs="Calibri"/>
              </w:rPr>
              <w:t>Πέντε</w:t>
            </w:r>
            <w:proofErr w:type="spellEnd"/>
            <w:r w:rsidRPr="003828D0">
              <w:rPr>
                <w:rFonts w:cs="Calibri"/>
                <w:spacing w:val="-1"/>
              </w:rPr>
              <w:t xml:space="preserve"> </w:t>
            </w:r>
            <w:r w:rsidRPr="003828D0">
              <w:rPr>
                <w:rFonts w:cs="Calibri"/>
              </w:rPr>
              <w:t>(5)</w:t>
            </w:r>
            <w:r w:rsidRPr="003828D0">
              <w:rPr>
                <w:rFonts w:cs="Calibri"/>
                <w:spacing w:val="-1"/>
              </w:rPr>
              <w:t xml:space="preserve"> </w:t>
            </w:r>
            <w:proofErr w:type="spellStart"/>
            <w:r w:rsidRPr="003828D0">
              <w:rPr>
                <w:rFonts w:cs="Calibri"/>
              </w:rPr>
              <w:t>θέσεις</w:t>
            </w:r>
            <w:proofErr w:type="spellEnd"/>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388"/>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b/>
              </w:rPr>
            </w:pPr>
            <w:r w:rsidRPr="003828D0">
              <w:rPr>
                <w:rFonts w:cs="Calibri"/>
                <w:b/>
              </w:rPr>
              <w:t>ΚΙΝΗΤΗΡΑΣ</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390"/>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rPr>
            </w:pPr>
            <w:r w:rsidRPr="003828D0">
              <w:rPr>
                <w:rFonts w:cs="Calibri"/>
              </w:rPr>
              <w:t>1.3</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rPr>
            </w:pPr>
            <w:proofErr w:type="spellStart"/>
            <w:r w:rsidRPr="003828D0">
              <w:rPr>
                <w:rFonts w:cs="Calibri"/>
              </w:rPr>
              <w:t>Ηλεκτροκινητήρ</w:t>
            </w:r>
            <w:proofErr w:type="spellEnd"/>
            <w:r w:rsidRPr="003828D0">
              <w:rPr>
                <w:rFonts w:cs="Calibri"/>
              </w:rPr>
              <w:t>ας</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283" w:right="235"/>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rPr>
            </w:pPr>
            <w:r w:rsidRPr="003828D0">
              <w:rPr>
                <w:rFonts w:cs="Calibri"/>
              </w:rPr>
              <w:t>1.4</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Μέγιστη</w:t>
            </w:r>
            <w:r w:rsidRPr="003828D0">
              <w:rPr>
                <w:rFonts w:cs="Calibri"/>
                <w:spacing w:val="-2"/>
                <w:lang w:val="el-GR"/>
              </w:rPr>
              <w:t xml:space="preserve"> </w:t>
            </w:r>
            <w:r w:rsidRPr="003828D0">
              <w:rPr>
                <w:rFonts w:cs="Calibri"/>
                <w:lang w:val="el-GR"/>
              </w:rPr>
              <w:t>ισχύς</w:t>
            </w:r>
            <w:r w:rsidRPr="003828D0">
              <w:rPr>
                <w:rFonts w:cs="Calibri"/>
                <w:spacing w:val="-3"/>
                <w:lang w:val="el-GR"/>
              </w:rPr>
              <w:t xml:space="preserve"> </w:t>
            </w:r>
            <w:r w:rsidRPr="003828D0">
              <w:rPr>
                <w:rFonts w:cs="Calibri"/>
                <w:lang w:val="el-GR"/>
              </w:rPr>
              <w:t>τουλάχιστον</w:t>
            </w:r>
            <w:r w:rsidRPr="003828D0">
              <w:rPr>
                <w:rFonts w:cs="Calibri"/>
                <w:spacing w:val="-2"/>
                <w:lang w:val="el-GR"/>
              </w:rPr>
              <w:t xml:space="preserve"> </w:t>
            </w:r>
            <w:r w:rsidRPr="003828D0">
              <w:rPr>
                <w:rFonts w:cs="Calibri"/>
                <w:lang w:val="el-GR"/>
              </w:rPr>
              <w:t>110 (150)</w:t>
            </w:r>
            <w:r w:rsidRPr="003828D0">
              <w:rPr>
                <w:rFonts w:cs="Calibri"/>
                <w:spacing w:val="-3"/>
                <w:lang w:val="el-GR"/>
              </w:rPr>
              <w:t xml:space="preserve"> </w:t>
            </w:r>
            <w:r w:rsidRPr="003828D0">
              <w:rPr>
                <w:rFonts w:cs="Calibri"/>
              </w:rPr>
              <w:t>kW</w:t>
            </w:r>
            <w:r w:rsidRPr="003828D0">
              <w:rPr>
                <w:rFonts w:cs="Calibri"/>
                <w:spacing w:val="-3"/>
                <w:lang w:val="el-GR"/>
              </w:rPr>
              <w:t xml:space="preserve"> </w:t>
            </w:r>
            <w:r w:rsidRPr="003828D0">
              <w:rPr>
                <w:rFonts w:cs="Calibri"/>
                <w:lang w:val="el-GR"/>
              </w:rPr>
              <w:t>(</w:t>
            </w:r>
            <w:r w:rsidRPr="003828D0">
              <w:rPr>
                <w:rFonts w:cs="Calibri"/>
              </w:rPr>
              <w:t>PS</w:t>
            </w:r>
            <w:r w:rsidRPr="003828D0">
              <w:rPr>
                <w:rFonts w:cs="Calibri"/>
                <w:lang w:val="el-GR"/>
              </w:rPr>
              <w:t>)</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rPr>
            </w:pPr>
            <w:r w:rsidRPr="003828D0">
              <w:rPr>
                <w:rFonts w:cs="Calibri"/>
              </w:rPr>
              <w:t>1.5</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rPr>
            </w:pPr>
            <w:proofErr w:type="spellStart"/>
            <w:r w:rsidRPr="003828D0">
              <w:rPr>
                <w:rFonts w:cs="Calibri"/>
              </w:rPr>
              <w:t>Μέγιστη</w:t>
            </w:r>
            <w:proofErr w:type="spellEnd"/>
            <w:r w:rsidRPr="003828D0">
              <w:rPr>
                <w:rFonts w:cs="Calibri"/>
                <w:spacing w:val="-3"/>
              </w:rPr>
              <w:t xml:space="preserve"> </w:t>
            </w:r>
            <w:proofErr w:type="spellStart"/>
            <w:r w:rsidRPr="003828D0">
              <w:rPr>
                <w:rFonts w:cs="Calibri"/>
              </w:rPr>
              <w:t>ρο</w:t>
            </w:r>
            <w:proofErr w:type="spellEnd"/>
            <w:r w:rsidRPr="003828D0">
              <w:rPr>
                <w:rFonts w:cs="Calibri"/>
              </w:rPr>
              <w:t>πή</w:t>
            </w:r>
            <w:r w:rsidRPr="003828D0">
              <w:rPr>
                <w:rFonts w:cs="Calibri"/>
                <w:spacing w:val="-2"/>
              </w:rPr>
              <w:t xml:space="preserve"> </w:t>
            </w:r>
            <w:proofErr w:type="spellStart"/>
            <w:r w:rsidRPr="003828D0">
              <w:rPr>
                <w:rFonts w:cs="Calibri"/>
              </w:rPr>
              <w:t>τουλάχιστον</w:t>
            </w:r>
            <w:proofErr w:type="spellEnd"/>
            <w:r w:rsidRPr="003828D0">
              <w:rPr>
                <w:rFonts w:cs="Calibri"/>
                <w:spacing w:val="-4"/>
              </w:rPr>
              <w:t xml:space="preserve"> </w:t>
            </w:r>
            <w:r w:rsidRPr="003828D0">
              <w:rPr>
                <w:rFonts w:cs="Calibri"/>
              </w:rPr>
              <w:t>300</w:t>
            </w:r>
            <w:r w:rsidRPr="003828D0">
              <w:rPr>
                <w:rFonts w:cs="Calibri"/>
                <w:spacing w:val="-1"/>
              </w:rPr>
              <w:t xml:space="preserve"> </w:t>
            </w:r>
            <w:r w:rsidRPr="003828D0">
              <w:rPr>
                <w:rFonts w:cs="Calibri"/>
              </w:rPr>
              <w:t>Nm</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b/>
              </w:rPr>
            </w:pPr>
            <w:r w:rsidRPr="003828D0">
              <w:rPr>
                <w:rFonts w:cs="Calibri"/>
                <w:b/>
              </w:rPr>
              <w:t>ΣΥΣΤΗΜΑ</w:t>
            </w:r>
            <w:r w:rsidRPr="003828D0">
              <w:rPr>
                <w:rFonts w:cs="Calibri"/>
                <w:b/>
                <w:spacing w:val="-4"/>
              </w:rPr>
              <w:t xml:space="preserve"> </w:t>
            </w:r>
            <w:r w:rsidRPr="003828D0">
              <w:rPr>
                <w:rFonts w:cs="Calibri"/>
                <w:b/>
              </w:rPr>
              <w:t>ΜΕΤΑΔΟΣΗΣ</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rPr>
            </w:pPr>
            <w:r w:rsidRPr="003828D0">
              <w:rPr>
                <w:rFonts w:cs="Calibri"/>
              </w:rPr>
              <w:t>1.6</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rPr>
            </w:pPr>
            <w:proofErr w:type="spellStart"/>
            <w:r w:rsidRPr="003828D0">
              <w:rPr>
                <w:rFonts w:cs="Calibri"/>
              </w:rPr>
              <w:t>Αυτόμ</w:t>
            </w:r>
            <w:proofErr w:type="spellEnd"/>
            <w:r w:rsidRPr="003828D0">
              <w:rPr>
                <w:rFonts w:cs="Calibri"/>
              </w:rPr>
              <w:t>ατο</w:t>
            </w:r>
            <w:r w:rsidRPr="003828D0">
              <w:rPr>
                <w:rFonts w:cs="Calibri"/>
                <w:spacing w:val="-4"/>
              </w:rPr>
              <w:t xml:space="preserve"> </w:t>
            </w:r>
            <w:proofErr w:type="spellStart"/>
            <w:r w:rsidRPr="003828D0">
              <w:rPr>
                <w:rFonts w:cs="Calibri"/>
              </w:rPr>
              <w:t>κι</w:t>
            </w:r>
            <w:proofErr w:type="spellEnd"/>
            <w:r w:rsidRPr="003828D0">
              <w:rPr>
                <w:rFonts w:cs="Calibri"/>
              </w:rPr>
              <w:t>βώτιο</w:t>
            </w:r>
            <w:r w:rsidRPr="003828D0">
              <w:rPr>
                <w:rFonts w:cs="Calibri"/>
                <w:spacing w:val="-4"/>
              </w:rPr>
              <w:t xml:space="preserve"> </w:t>
            </w:r>
            <w:r w:rsidRPr="003828D0">
              <w:rPr>
                <w:rFonts w:cs="Calibri"/>
              </w:rPr>
              <w:t>τα</w:t>
            </w:r>
            <w:proofErr w:type="spellStart"/>
            <w:r w:rsidRPr="003828D0">
              <w:rPr>
                <w:rFonts w:cs="Calibri"/>
              </w:rPr>
              <w:t>χυτήτων</w:t>
            </w:r>
            <w:proofErr w:type="spellEnd"/>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rPr>
            </w:pPr>
            <w:r w:rsidRPr="003828D0">
              <w:rPr>
                <w:rFonts w:cs="Calibri"/>
              </w:rPr>
              <w:t>1.7</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rPr>
            </w:pPr>
            <w:proofErr w:type="spellStart"/>
            <w:r w:rsidRPr="003828D0">
              <w:rPr>
                <w:rFonts w:cs="Calibri"/>
              </w:rPr>
              <w:t>Πρόσθιοι</w:t>
            </w:r>
            <w:proofErr w:type="spellEnd"/>
            <w:r w:rsidRPr="003828D0">
              <w:rPr>
                <w:rFonts w:cs="Calibri"/>
                <w:spacing w:val="-2"/>
              </w:rPr>
              <w:t xml:space="preserve"> </w:t>
            </w:r>
            <w:proofErr w:type="spellStart"/>
            <w:r w:rsidRPr="003828D0">
              <w:rPr>
                <w:rFonts w:cs="Calibri"/>
              </w:rPr>
              <w:t>κινητήριοι</w:t>
            </w:r>
            <w:proofErr w:type="spellEnd"/>
            <w:r w:rsidRPr="003828D0">
              <w:rPr>
                <w:rFonts w:cs="Calibri"/>
                <w:spacing w:val="-4"/>
              </w:rPr>
              <w:t xml:space="preserve"> </w:t>
            </w:r>
            <w:proofErr w:type="spellStart"/>
            <w:r w:rsidRPr="003828D0">
              <w:rPr>
                <w:rFonts w:cs="Calibri"/>
              </w:rPr>
              <w:t>τροχοί</w:t>
            </w:r>
            <w:proofErr w:type="spellEnd"/>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388"/>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b/>
              </w:rPr>
            </w:pPr>
            <w:r w:rsidRPr="003828D0">
              <w:rPr>
                <w:rFonts w:cs="Calibri"/>
                <w:b/>
              </w:rPr>
              <w:t>ΜΠΑΤΑΡΙΑ</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rPr>
            </w:pPr>
            <w:r w:rsidRPr="003828D0">
              <w:rPr>
                <w:rFonts w:cs="Calibri"/>
              </w:rPr>
              <w:t>1.8</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rPr>
            </w:pPr>
            <w:proofErr w:type="spellStart"/>
            <w:r w:rsidRPr="003828D0">
              <w:rPr>
                <w:rFonts w:cs="Calibri"/>
              </w:rPr>
              <w:t>Τύ</w:t>
            </w:r>
            <w:proofErr w:type="spellEnd"/>
            <w:r w:rsidRPr="003828D0">
              <w:rPr>
                <w:rFonts w:cs="Calibri"/>
              </w:rPr>
              <w:t>πος</w:t>
            </w:r>
            <w:r w:rsidRPr="003828D0">
              <w:rPr>
                <w:rFonts w:cs="Calibri"/>
                <w:spacing w:val="-1"/>
              </w:rPr>
              <w:t xml:space="preserve"> </w:t>
            </w:r>
            <w:proofErr w:type="spellStart"/>
            <w:r w:rsidRPr="003828D0">
              <w:rPr>
                <w:rFonts w:cs="Calibri"/>
              </w:rPr>
              <w:t>ιόντων</w:t>
            </w:r>
            <w:proofErr w:type="spellEnd"/>
            <w:r w:rsidRPr="003828D0">
              <w:rPr>
                <w:rFonts w:cs="Calibri"/>
                <w:spacing w:val="-4"/>
              </w:rPr>
              <w:t xml:space="preserve"> </w:t>
            </w:r>
            <w:proofErr w:type="spellStart"/>
            <w:r w:rsidRPr="003828D0">
              <w:rPr>
                <w:rFonts w:cs="Calibri"/>
              </w:rPr>
              <w:t>λιθίου</w:t>
            </w:r>
            <w:proofErr w:type="spellEnd"/>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rPr>
            </w:pPr>
            <w:r w:rsidRPr="003828D0">
              <w:rPr>
                <w:rFonts w:cs="Calibri"/>
              </w:rPr>
              <w:t>1.9</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rPr>
            </w:pPr>
            <w:proofErr w:type="spellStart"/>
            <w:r w:rsidRPr="003828D0">
              <w:rPr>
                <w:rFonts w:cs="Calibri"/>
              </w:rPr>
              <w:t>Τουλάχιστον</w:t>
            </w:r>
            <w:proofErr w:type="spellEnd"/>
            <w:r w:rsidRPr="003828D0">
              <w:rPr>
                <w:rFonts w:cs="Calibri"/>
                <w:spacing w:val="-3"/>
              </w:rPr>
              <w:t xml:space="preserve"> </w:t>
            </w:r>
            <w:r w:rsidRPr="003828D0">
              <w:rPr>
                <w:rFonts w:cs="Calibri"/>
              </w:rPr>
              <w:t>40 kWh</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3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rPr>
            </w:pPr>
            <w:r w:rsidRPr="003828D0">
              <w:rPr>
                <w:rFonts w:cs="Calibri"/>
              </w:rPr>
              <w:t>1.10</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7,5</w:t>
            </w:r>
            <w:r w:rsidRPr="003828D0">
              <w:rPr>
                <w:rFonts w:cs="Calibri"/>
                <w:spacing w:val="7"/>
                <w:lang w:val="el-GR"/>
              </w:rPr>
              <w:t xml:space="preserve"> </w:t>
            </w:r>
            <w:r w:rsidRPr="003828D0">
              <w:rPr>
                <w:rFonts w:cs="Calibri"/>
              </w:rPr>
              <w:t>h</w:t>
            </w:r>
            <w:r w:rsidRPr="003828D0">
              <w:rPr>
                <w:rFonts w:cs="Calibri"/>
                <w:spacing w:val="4"/>
                <w:lang w:val="el-GR"/>
              </w:rPr>
              <w:t xml:space="preserve"> </w:t>
            </w:r>
            <w:r w:rsidRPr="003828D0">
              <w:rPr>
                <w:rFonts w:cs="Calibri"/>
                <w:lang w:val="el-GR"/>
              </w:rPr>
              <w:t>με</w:t>
            </w:r>
            <w:r w:rsidRPr="003828D0">
              <w:rPr>
                <w:rFonts w:cs="Calibri"/>
                <w:spacing w:val="6"/>
                <w:lang w:val="el-GR"/>
              </w:rPr>
              <w:t xml:space="preserve"> </w:t>
            </w:r>
            <w:proofErr w:type="spellStart"/>
            <w:r w:rsidRPr="003828D0">
              <w:rPr>
                <w:rFonts w:cs="Calibri"/>
              </w:rPr>
              <w:t>Wallbox</w:t>
            </w:r>
            <w:proofErr w:type="spellEnd"/>
            <w:r w:rsidRPr="003828D0">
              <w:rPr>
                <w:rFonts w:cs="Calibri"/>
                <w:lang w:val="el-GR"/>
              </w:rPr>
              <w:t>/</w:t>
            </w:r>
            <w:r w:rsidRPr="003828D0">
              <w:rPr>
                <w:rFonts w:cs="Calibri"/>
                <w:spacing w:val="8"/>
                <w:lang w:val="el-GR"/>
              </w:rPr>
              <w:t xml:space="preserve"> </w:t>
            </w:r>
            <w:r w:rsidRPr="003828D0">
              <w:rPr>
                <w:rFonts w:cs="Calibri"/>
                <w:lang w:val="el-GR"/>
              </w:rPr>
              <w:t>1</w:t>
            </w:r>
            <w:r w:rsidRPr="003828D0">
              <w:rPr>
                <w:rFonts w:cs="Calibri"/>
                <w:spacing w:val="8"/>
                <w:lang w:val="el-GR"/>
              </w:rPr>
              <w:t xml:space="preserve"> </w:t>
            </w:r>
            <w:r w:rsidRPr="003828D0">
              <w:rPr>
                <w:rFonts w:cs="Calibri"/>
              </w:rPr>
              <w:t>h</w:t>
            </w:r>
            <w:r w:rsidRPr="003828D0">
              <w:rPr>
                <w:rFonts w:cs="Calibri"/>
                <w:spacing w:val="3"/>
                <w:lang w:val="el-GR"/>
              </w:rPr>
              <w:t xml:space="preserve"> </w:t>
            </w:r>
            <w:r w:rsidRPr="003828D0">
              <w:rPr>
                <w:rFonts w:cs="Calibri"/>
                <w:lang w:val="el-GR"/>
              </w:rPr>
              <w:t>με</w:t>
            </w:r>
            <w:r w:rsidRPr="003828D0">
              <w:rPr>
                <w:rFonts w:cs="Calibri"/>
                <w:spacing w:val="8"/>
                <w:lang w:val="el-GR"/>
              </w:rPr>
              <w:t xml:space="preserve"> </w:t>
            </w:r>
            <w:proofErr w:type="spellStart"/>
            <w:r w:rsidRPr="003828D0">
              <w:rPr>
                <w:rFonts w:cs="Calibri"/>
                <w:lang w:val="el-GR"/>
              </w:rPr>
              <w:t>ταχυφορτιστή</w:t>
            </w:r>
            <w:proofErr w:type="spellEnd"/>
            <w:r w:rsidRPr="003828D0">
              <w:rPr>
                <w:rFonts w:cs="Calibri"/>
                <w:spacing w:val="5"/>
                <w:lang w:val="el-GR"/>
              </w:rPr>
              <w:t xml:space="preserve"> </w:t>
            </w:r>
            <w:r w:rsidRPr="003828D0">
              <w:rPr>
                <w:rFonts w:cs="Calibri"/>
                <w:lang w:val="el-GR"/>
              </w:rPr>
              <w:t>50</w:t>
            </w:r>
            <w:r w:rsidRPr="003828D0">
              <w:rPr>
                <w:rFonts w:cs="Calibri"/>
                <w:spacing w:val="6"/>
                <w:lang w:val="el-GR"/>
              </w:rPr>
              <w:t xml:space="preserve"> </w:t>
            </w:r>
            <w:r w:rsidRPr="003828D0">
              <w:rPr>
                <w:rFonts w:cs="Calibri"/>
              </w:rPr>
              <w:t>kW</w:t>
            </w:r>
            <w:r w:rsidRPr="003828D0">
              <w:rPr>
                <w:rFonts w:cs="Calibri"/>
                <w:spacing w:val="5"/>
                <w:lang w:val="el-GR"/>
              </w:rPr>
              <w:t xml:space="preserve"> </w:t>
            </w:r>
            <w:r w:rsidRPr="003828D0">
              <w:rPr>
                <w:rFonts w:cs="Calibri"/>
              </w:rPr>
              <w:t>DC</w:t>
            </w:r>
            <w:r w:rsidRPr="003828D0">
              <w:rPr>
                <w:rFonts w:cs="Calibri"/>
                <w:spacing w:val="6"/>
                <w:lang w:val="el-GR"/>
              </w:rPr>
              <w:t xml:space="preserve"> </w:t>
            </w:r>
            <w:r w:rsidRPr="003828D0">
              <w:rPr>
                <w:rFonts w:cs="Calibri"/>
                <w:lang w:val="el-GR"/>
              </w:rPr>
              <w:t>(80%</w:t>
            </w:r>
          </w:p>
          <w:p w:rsidR="003828D0" w:rsidRPr="003828D0" w:rsidRDefault="003828D0" w:rsidP="003828D0">
            <w:pPr>
              <w:ind w:left="57"/>
              <w:rPr>
                <w:rFonts w:cs="Calibri"/>
              </w:rPr>
            </w:pPr>
            <w:r w:rsidRPr="003828D0">
              <w:rPr>
                <w:rFonts w:cs="Calibri"/>
              </w:rPr>
              <w:t>επίπ</w:t>
            </w:r>
            <w:proofErr w:type="spellStart"/>
            <w:r w:rsidRPr="003828D0">
              <w:rPr>
                <w:rFonts w:cs="Calibri"/>
              </w:rPr>
              <w:t>εδο</w:t>
            </w:r>
            <w:proofErr w:type="spellEnd"/>
            <w:r w:rsidRPr="003828D0">
              <w:rPr>
                <w:rFonts w:cs="Calibri"/>
                <w:spacing w:val="-1"/>
              </w:rPr>
              <w:t xml:space="preserve"> </w:t>
            </w:r>
            <w:proofErr w:type="spellStart"/>
            <w:r w:rsidRPr="003828D0">
              <w:rPr>
                <w:rFonts w:cs="Calibri"/>
              </w:rPr>
              <w:t>φόρτισης</w:t>
            </w:r>
            <w:proofErr w:type="spellEnd"/>
            <w:r w:rsidRPr="003828D0">
              <w:rPr>
                <w:rFonts w:cs="Calibri"/>
              </w:rPr>
              <w:t>)</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388"/>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b/>
              </w:rPr>
            </w:pPr>
            <w:r w:rsidRPr="003828D0">
              <w:rPr>
                <w:rFonts w:cs="Calibri"/>
                <w:b/>
              </w:rPr>
              <w:t>ΦΟΡΤΙΣΗ</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rPr>
            </w:pPr>
            <w:r w:rsidRPr="003828D0">
              <w:rPr>
                <w:rFonts w:cs="Calibri"/>
              </w:rPr>
              <w:t>1.11</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rPr>
            </w:pPr>
            <w:r w:rsidRPr="003828D0">
              <w:rPr>
                <w:rFonts w:cs="Calibri"/>
              </w:rPr>
              <w:t>On-board</w:t>
            </w:r>
            <w:r w:rsidRPr="003828D0">
              <w:rPr>
                <w:rFonts w:cs="Calibri"/>
                <w:spacing w:val="-3"/>
              </w:rPr>
              <w:t xml:space="preserve"> </w:t>
            </w:r>
            <w:r w:rsidRPr="003828D0">
              <w:rPr>
                <w:rFonts w:cs="Calibri"/>
              </w:rPr>
              <w:t>charger</w:t>
            </w:r>
            <w:r w:rsidRPr="003828D0">
              <w:rPr>
                <w:rFonts w:cs="Calibri"/>
                <w:spacing w:val="-3"/>
              </w:rPr>
              <w:t xml:space="preserve"> </w:t>
            </w:r>
            <w:r w:rsidRPr="003828D0">
              <w:rPr>
                <w:rFonts w:cs="Calibri"/>
              </w:rPr>
              <w:t>κα</w:t>
            </w:r>
            <w:proofErr w:type="spellStart"/>
            <w:r w:rsidRPr="003828D0">
              <w:rPr>
                <w:rFonts w:cs="Calibri"/>
              </w:rPr>
              <w:t>τά</w:t>
            </w:r>
            <w:proofErr w:type="spellEnd"/>
            <w:r w:rsidRPr="003828D0">
              <w:rPr>
                <w:rFonts w:cs="Calibri"/>
                <w:spacing w:val="-4"/>
              </w:rPr>
              <w:t xml:space="preserve"> </w:t>
            </w:r>
            <w:proofErr w:type="spellStart"/>
            <w:r w:rsidRPr="003828D0">
              <w:rPr>
                <w:rFonts w:cs="Calibri"/>
              </w:rPr>
              <w:t>μέγιστο</w:t>
            </w:r>
            <w:proofErr w:type="spellEnd"/>
            <w:r w:rsidRPr="003828D0">
              <w:rPr>
                <w:rFonts w:cs="Calibri"/>
                <w:spacing w:val="-3"/>
              </w:rPr>
              <w:t xml:space="preserve"> </w:t>
            </w:r>
            <w:r w:rsidRPr="003828D0">
              <w:rPr>
                <w:rFonts w:cs="Calibri"/>
              </w:rPr>
              <w:t>6,6 kW</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rPr>
            </w:pPr>
            <w:r w:rsidRPr="003828D0">
              <w:rPr>
                <w:rFonts w:cs="Calibri"/>
              </w:rPr>
              <w:t>1.12</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rPr>
            </w:pPr>
            <w:proofErr w:type="spellStart"/>
            <w:r w:rsidRPr="003828D0">
              <w:rPr>
                <w:rFonts w:cs="Calibri"/>
              </w:rPr>
              <w:t>Ισχύς</w:t>
            </w:r>
            <w:proofErr w:type="spellEnd"/>
            <w:r w:rsidRPr="003828D0">
              <w:rPr>
                <w:rFonts w:cs="Calibri"/>
                <w:spacing w:val="-4"/>
              </w:rPr>
              <w:t xml:space="preserve"> </w:t>
            </w:r>
            <w:r w:rsidRPr="003828D0">
              <w:rPr>
                <w:rFonts w:cs="Calibri"/>
              </w:rPr>
              <w:t>τα</w:t>
            </w:r>
            <w:proofErr w:type="spellStart"/>
            <w:r w:rsidRPr="003828D0">
              <w:rPr>
                <w:rFonts w:cs="Calibri"/>
              </w:rPr>
              <w:t>χυφόρτισης</w:t>
            </w:r>
            <w:proofErr w:type="spellEnd"/>
            <w:r w:rsidRPr="003828D0">
              <w:rPr>
                <w:rFonts w:cs="Calibri"/>
              </w:rPr>
              <w:t xml:space="preserve"> </w:t>
            </w:r>
            <w:proofErr w:type="spellStart"/>
            <w:r w:rsidRPr="003828D0">
              <w:rPr>
                <w:rFonts w:cs="Calibri"/>
              </w:rPr>
              <w:t>έως</w:t>
            </w:r>
            <w:proofErr w:type="spellEnd"/>
            <w:r w:rsidRPr="003828D0">
              <w:rPr>
                <w:rFonts w:cs="Calibri"/>
                <w:spacing w:val="-4"/>
              </w:rPr>
              <w:t xml:space="preserve"> </w:t>
            </w:r>
            <w:r w:rsidRPr="003828D0">
              <w:rPr>
                <w:rFonts w:cs="Calibri"/>
              </w:rPr>
              <w:t>50 kW</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388"/>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rPr>
            </w:pPr>
            <w:r w:rsidRPr="003828D0">
              <w:rPr>
                <w:rFonts w:cs="Calibri"/>
              </w:rPr>
              <w:t>1.13</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rPr>
            </w:pPr>
            <w:r w:rsidRPr="003828D0">
              <w:rPr>
                <w:rFonts w:cs="Calibri"/>
              </w:rPr>
              <w:t>Κα</w:t>
            </w:r>
            <w:proofErr w:type="spellStart"/>
            <w:r w:rsidRPr="003828D0">
              <w:rPr>
                <w:rFonts w:cs="Calibri"/>
              </w:rPr>
              <w:t>λώδιο</w:t>
            </w:r>
            <w:proofErr w:type="spellEnd"/>
            <w:r w:rsidRPr="003828D0">
              <w:rPr>
                <w:rFonts w:cs="Calibri"/>
                <w:spacing w:val="-2"/>
              </w:rPr>
              <w:t xml:space="preserve"> </w:t>
            </w:r>
            <w:proofErr w:type="spellStart"/>
            <w:r w:rsidRPr="003828D0">
              <w:rPr>
                <w:rFonts w:cs="Calibri"/>
              </w:rPr>
              <w:t>φόρτισης</w:t>
            </w:r>
            <w:proofErr w:type="spellEnd"/>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283" w:right="235"/>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388"/>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b/>
              </w:rPr>
            </w:pPr>
            <w:r w:rsidRPr="003828D0">
              <w:rPr>
                <w:rFonts w:cs="Calibri"/>
                <w:b/>
              </w:rPr>
              <w:t>ΕΠΙΔΟΣΕΙΣ</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3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rPr>
            </w:pPr>
            <w:r w:rsidRPr="003828D0">
              <w:rPr>
                <w:rFonts w:cs="Calibri"/>
              </w:rPr>
              <w:t>1.14</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Ηλεκτρική</w:t>
            </w:r>
            <w:r w:rsidRPr="003828D0">
              <w:rPr>
                <w:rFonts w:cs="Calibri"/>
                <w:spacing w:val="62"/>
                <w:lang w:val="el-GR"/>
              </w:rPr>
              <w:t xml:space="preserve"> </w:t>
            </w:r>
            <w:r w:rsidRPr="003828D0">
              <w:rPr>
                <w:rFonts w:cs="Calibri"/>
                <w:lang w:val="el-GR"/>
              </w:rPr>
              <w:t xml:space="preserve">κατανάλωση  </w:t>
            </w:r>
            <w:r w:rsidRPr="003828D0">
              <w:rPr>
                <w:rFonts w:cs="Calibri"/>
                <w:spacing w:val="9"/>
                <w:lang w:val="el-GR"/>
              </w:rPr>
              <w:t xml:space="preserve"> </w:t>
            </w:r>
            <w:r w:rsidRPr="003828D0">
              <w:rPr>
                <w:rFonts w:cs="Calibri"/>
                <w:lang w:val="el-GR"/>
              </w:rPr>
              <w:t>(</w:t>
            </w:r>
            <w:r w:rsidRPr="003828D0">
              <w:rPr>
                <w:rFonts w:cs="Calibri"/>
              </w:rPr>
              <w:t>WLTP</w:t>
            </w:r>
            <w:r w:rsidRPr="003828D0">
              <w:rPr>
                <w:rFonts w:cs="Calibri"/>
                <w:lang w:val="el-GR"/>
              </w:rPr>
              <w:t xml:space="preserve">)  </w:t>
            </w:r>
            <w:r w:rsidRPr="003828D0">
              <w:rPr>
                <w:rFonts w:cs="Calibri"/>
                <w:spacing w:val="10"/>
                <w:lang w:val="el-GR"/>
              </w:rPr>
              <w:t xml:space="preserve"> </w:t>
            </w:r>
            <w:r w:rsidRPr="003828D0">
              <w:rPr>
                <w:rFonts w:cs="Calibri"/>
                <w:lang w:val="el-GR"/>
              </w:rPr>
              <w:t xml:space="preserve">κατά  </w:t>
            </w:r>
            <w:r w:rsidRPr="003828D0">
              <w:rPr>
                <w:rFonts w:cs="Calibri"/>
                <w:spacing w:val="9"/>
                <w:lang w:val="el-GR"/>
              </w:rPr>
              <w:t xml:space="preserve"> </w:t>
            </w:r>
            <w:r w:rsidRPr="003828D0">
              <w:rPr>
                <w:rFonts w:cs="Calibri"/>
                <w:lang w:val="el-GR"/>
              </w:rPr>
              <w:t xml:space="preserve">μέγιστο  </w:t>
            </w:r>
            <w:r w:rsidRPr="003828D0">
              <w:rPr>
                <w:rFonts w:cs="Calibri"/>
                <w:spacing w:val="11"/>
                <w:lang w:val="el-GR"/>
              </w:rPr>
              <w:t xml:space="preserve"> </w:t>
            </w:r>
            <w:r w:rsidRPr="003828D0">
              <w:rPr>
                <w:rFonts w:cs="Calibri"/>
                <w:lang w:val="el-GR"/>
              </w:rPr>
              <w:t xml:space="preserve">175 </w:t>
            </w:r>
            <w:proofErr w:type="spellStart"/>
            <w:r w:rsidRPr="003828D0">
              <w:rPr>
                <w:rFonts w:cs="Calibri"/>
              </w:rPr>
              <w:t>Wh</w:t>
            </w:r>
            <w:proofErr w:type="spellEnd"/>
            <w:r w:rsidRPr="003828D0">
              <w:rPr>
                <w:rFonts w:cs="Calibri"/>
                <w:lang w:val="el-GR"/>
              </w:rPr>
              <w:t>/</w:t>
            </w:r>
            <w:r w:rsidRPr="003828D0">
              <w:rPr>
                <w:rFonts w:cs="Calibri"/>
              </w:rPr>
              <w:t>Km</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3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rPr>
            </w:pPr>
            <w:r w:rsidRPr="003828D0">
              <w:rPr>
                <w:rFonts w:cs="Calibri"/>
              </w:rPr>
              <w:t>1.15</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Αυτονομία</w:t>
            </w:r>
            <w:r w:rsidRPr="003828D0">
              <w:rPr>
                <w:rFonts w:cs="Calibri"/>
                <w:spacing w:val="7"/>
                <w:lang w:val="el-GR"/>
              </w:rPr>
              <w:t xml:space="preserve"> </w:t>
            </w:r>
            <w:r w:rsidRPr="003828D0">
              <w:rPr>
                <w:rFonts w:cs="Calibri"/>
                <w:lang w:val="el-GR"/>
              </w:rPr>
              <w:t>συνδυασμού</w:t>
            </w:r>
            <w:r w:rsidRPr="003828D0">
              <w:rPr>
                <w:rFonts w:cs="Calibri"/>
                <w:spacing w:val="56"/>
                <w:lang w:val="el-GR"/>
              </w:rPr>
              <w:t xml:space="preserve"> </w:t>
            </w:r>
            <w:r w:rsidRPr="003828D0">
              <w:rPr>
                <w:rFonts w:cs="Calibri"/>
                <w:lang w:val="el-GR"/>
              </w:rPr>
              <w:t>κύκλου</w:t>
            </w:r>
            <w:r w:rsidRPr="003828D0">
              <w:rPr>
                <w:rFonts w:cs="Calibri"/>
                <w:spacing w:val="54"/>
                <w:lang w:val="el-GR"/>
              </w:rPr>
              <w:t xml:space="preserve"> </w:t>
            </w:r>
            <w:r w:rsidRPr="003828D0">
              <w:rPr>
                <w:rFonts w:cs="Calibri"/>
                <w:lang w:val="el-GR"/>
              </w:rPr>
              <w:t>(</w:t>
            </w:r>
            <w:r w:rsidRPr="003828D0">
              <w:rPr>
                <w:rFonts w:cs="Calibri"/>
              </w:rPr>
              <w:t>WLTP</w:t>
            </w:r>
            <w:r w:rsidRPr="003828D0">
              <w:rPr>
                <w:rFonts w:cs="Calibri"/>
                <w:lang w:val="el-GR"/>
              </w:rPr>
              <w:t>)</w:t>
            </w:r>
            <w:r w:rsidRPr="003828D0">
              <w:rPr>
                <w:rFonts w:cs="Calibri"/>
                <w:spacing w:val="54"/>
                <w:lang w:val="el-GR"/>
              </w:rPr>
              <w:t xml:space="preserve"> </w:t>
            </w:r>
            <w:r w:rsidRPr="003828D0">
              <w:rPr>
                <w:rFonts w:cs="Calibri"/>
                <w:lang w:val="el-GR"/>
              </w:rPr>
              <w:t>τουλάχιστον</w:t>
            </w:r>
          </w:p>
          <w:p w:rsidR="003828D0" w:rsidRPr="003828D0" w:rsidRDefault="003828D0" w:rsidP="003828D0">
            <w:pPr>
              <w:ind w:left="57"/>
              <w:rPr>
                <w:rFonts w:cs="Calibri"/>
                <w:lang w:val="el-GR"/>
              </w:rPr>
            </w:pPr>
            <w:r w:rsidRPr="003828D0">
              <w:rPr>
                <w:rFonts w:cs="Calibri"/>
                <w:lang w:val="el-GR"/>
              </w:rPr>
              <w:t xml:space="preserve">270 </w:t>
            </w:r>
            <w:r w:rsidRPr="003828D0">
              <w:rPr>
                <w:rFonts w:cs="Calibri"/>
              </w:rPr>
              <w:t>km</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rPr>
            </w:pPr>
            <w:r w:rsidRPr="003828D0">
              <w:rPr>
                <w:rFonts w:cs="Calibri"/>
              </w:rPr>
              <w:t>1.16</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Αυτονομία</w:t>
            </w:r>
            <w:r w:rsidRPr="003828D0">
              <w:rPr>
                <w:rFonts w:cs="Calibri"/>
                <w:spacing w:val="-2"/>
                <w:lang w:val="el-GR"/>
              </w:rPr>
              <w:t xml:space="preserve"> </w:t>
            </w:r>
            <w:r w:rsidRPr="003828D0">
              <w:rPr>
                <w:rFonts w:cs="Calibri"/>
                <w:lang w:val="el-GR"/>
              </w:rPr>
              <w:t>κύκλου</w:t>
            </w:r>
            <w:r w:rsidRPr="003828D0">
              <w:rPr>
                <w:rFonts w:cs="Calibri"/>
                <w:spacing w:val="-4"/>
                <w:lang w:val="el-GR"/>
              </w:rPr>
              <w:t xml:space="preserve"> </w:t>
            </w:r>
            <w:r w:rsidRPr="003828D0">
              <w:rPr>
                <w:rFonts w:cs="Calibri"/>
                <w:lang w:val="el-GR"/>
              </w:rPr>
              <w:t>πόλης</w:t>
            </w:r>
            <w:r w:rsidRPr="003828D0">
              <w:rPr>
                <w:rFonts w:cs="Calibri"/>
                <w:spacing w:val="-3"/>
                <w:lang w:val="el-GR"/>
              </w:rPr>
              <w:t xml:space="preserve"> </w:t>
            </w:r>
            <w:r w:rsidRPr="003828D0">
              <w:rPr>
                <w:rFonts w:cs="Calibri"/>
                <w:lang w:val="el-GR"/>
              </w:rPr>
              <w:t>(</w:t>
            </w:r>
            <w:r w:rsidRPr="003828D0">
              <w:rPr>
                <w:rFonts w:cs="Calibri"/>
              </w:rPr>
              <w:t>WLTP</w:t>
            </w:r>
            <w:r w:rsidRPr="003828D0">
              <w:rPr>
                <w:rFonts w:cs="Calibri"/>
                <w:lang w:val="el-GR"/>
              </w:rPr>
              <w:t>)</w:t>
            </w:r>
            <w:r w:rsidRPr="003828D0">
              <w:rPr>
                <w:rFonts w:cs="Calibri"/>
                <w:spacing w:val="-4"/>
                <w:lang w:val="el-GR"/>
              </w:rPr>
              <w:t xml:space="preserve"> </w:t>
            </w:r>
            <w:r w:rsidRPr="003828D0">
              <w:rPr>
                <w:rFonts w:cs="Calibri"/>
                <w:lang w:val="el-GR"/>
              </w:rPr>
              <w:t>τουλάχιστον</w:t>
            </w:r>
            <w:r w:rsidRPr="003828D0">
              <w:rPr>
                <w:rFonts w:cs="Calibri"/>
                <w:spacing w:val="-2"/>
                <w:lang w:val="el-GR"/>
              </w:rPr>
              <w:t xml:space="preserve"> </w:t>
            </w:r>
            <w:r w:rsidRPr="003828D0">
              <w:rPr>
                <w:rFonts w:cs="Calibri"/>
                <w:lang w:val="el-GR"/>
              </w:rPr>
              <w:t>380</w:t>
            </w:r>
            <w:r w:rsidRPr="003828D0">
              <w:rPr>
                <w:rFonts w:cs="Calibri"/>
                <w:spacing w:val="-3"/>
                <w:lang w:val="el-GR"/>
              </w:rPr>
              <w:t xml:space="preserve"> </w:t>
            </w:r>
            <w:r w:rsidRPr="003828D0">
              <w:rPr>
                <w:rFonts w:cs="Calibri"/>
              </w:rPr>
              <w:t>km</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85"/>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rPr>
            </w:pPr>
            <w:r w:rsidRPr="003828D0">
              <w:rPr>
                <w:rFonts w:cs="Calibri"/>
              </w:rPr>
              <w:t>1.17</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Μηδενικές</w:t>
            </w:r>
            <w:r w:rsidRPr="003828D0">
              <w:rPr>
                <w:rFonts w:cs="Calibri"/>
                <w:spacing w:val="-5"/>
                <w:lang w:val="el-GR"/>
              </w:rPr>
              <w:t xml:space="preserve"> </w:t>
            </w:r>
            <w:r w:rsidRPr="003828D0">
              <w:rPr>
                <w:rFonts w:cs="Calibri"/>
                <w:lang w:val="el-GR"/>
              </w:rPr>
              <w:t>εκπομπές</w:t>
            </w:r>
            <w:r w:rsidRPr="003828D0">
              <w:rPr>
                <w:rFonts w:cs="Calibri"/>
                <w:spacing w:val="-2"/>
                <w:lang w:val="el-GR"/>
              </w:rPr>
              <w:t xml:space="preserve"> </w:t>
            </w:r>
            <w:r w:rsidRPr="003828D0">
              <w:rPr>
                <w:rFonts w:cs="Calibri"/>
                <w:lang w:val="el-GR"/>
              </w:rPr>
              <w:t>διοξειδίου</w:t>
            </w:r>
            <w:r w:rsidRPr="003828D0">
              <w:rPr>
                <w:rFonts w:cs="Calibri"/>
                <w:spacing w:val="-2"/>
                <w:lang w:val="el-GR"/>
              </w:rPr>
              <w:t xml:space="preserve"> </w:t>
            </w:r>
            <w:r w:rsidRPr="003828D0">
              <w:rPr>
                <w:rFonts w:cs="Calibri"/>
                <w:lang w:val="el-GR"/>
              </w:rPr>
              <w:t>του</w:t>
            </w:r>
            <w:r w:rsidRPr="003828D0">
              <w:rPr>
                <w:rFonts w:cs="Calibri"/>
                <w:spacing w:val="-2"/>
                <w:lang w:val="el-GR"/>
              </w:rPr>
              <w:t xml:space="preserve"> </w:t>
            </w:r>
            <w:r w:rsidRPr="003828D0">
              <w:rPr>
                <w:rFonts w:cs="Calibri"/>
                <w:lang w:val="el-GR"/>
              </w:rPr>
              <w:t>άνθρακα</w:t>
            </w:r>
            <w:r w:rsidRPr="003828D0">
              <w:rPr>
                <w:rFonts w:cs="Calibri"/>
                <w:spacing w:val="-3"/>
                <w:lang w:val="el-GR"/>
              </w:rPr>
              <w:t xml:space="preserve"> </w:t>
            </w:r>
            <w:r w:rsidRPr="003828D0">
              <w:rPr>
                <w:rFonts w:cs="Calibri"/>
              </w:rPr>
              <w:t>CO</w:t>
            </w:r>
            <w:r w:rsidRPr="003828D0">
              <w:rPr>
                <w:rFonts w:cs="Calibri"/>
                <w:lang w:val="el-GR"/>
              </w:rPr>
              <w:t>2</w:t>
            </w:r>
          </w:p>
          <w:p w:rsidR="003828D0" w:rsidRPr="003828D0" w:rsidRDefault="003828D0" w:rsidP="003828D0">
            <w:pPr>
              <w:ind w:left="57"/>
              <w:rPr>
                <w:rFonts w:cs="Calibri"/>
              </w:rPr>
            </w:pPr>
            <w:r w:rsidRPr="003828D0">
              <w:rPr>
                <w:rFonts w:cs="Calibri"/>
              </w:rPr>
              <w:t>(</w:t>
            </w:r>
            <w:proofErr w:type="spellStart"/>
            <w:r w:rsidRPr="003828D0">
              <w:rPr>
                <w:rFonts w:cs="Calibri"/>
              </w:rPr>
              <w:t>μικτού</w:t>
            </w:r>
            <w:proofErr w:type="spellEnd"/>
            <w:r w:rsidRPr="003828D0">
              <w:rPr>
                <w:rFonts w:cs="Calibri"/>
                <w:spacing w:val="-3"/>
              </w:rPr>
              <w:t xml:space="preserve"> </w:t>
            </w:r>
            <w:proofErr w:type="spellStart"/>
            <w:r w:rsidRPr="003828D0">
              <w:rPr>
                <w:rFonts w:cs="Calibri"/>
              </w:rPr>
              <w:t>κύκλου</w:t>
            </w:r>
            <w:proofErr w:type="spellEnd"/>
            <w:r w:rsidRPr="003828D0">
              <w:rPr>
                <w:rFonts w:cs="Calibri"/>
              </w:rPr>
              <w:t>)</w:t>
            </w:r>
            <w:r w:rsidRPr="003828D0">
              <w:rPr>
                <w:rFonts w:cs="Calibri"/>
                <w:spacing w:val="-1"/>
              </w:rPr>
              <w:t xml:space="preserve"> </w:t>
            </w:r>
            <w:r w:rsidRPr="003828D0">
              <w:rPr>
                <w:rFonts w:cs="Calibri"/>
              </w:rPr>
              <w:t>g/Km</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rPr>
            </w:pPr>
            <w:r w:rsidRPr="003828D0">
              <w:rPr>
                <w:rFonts w:cs="Calibri"/>
              </w:rPr>
              <w:t>1.18</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rPr>
            </w:pPr>
            <w:proofErr w:type="spellStart"/>
            <w:r w:rsidRPr="003828D0">
              <w:rPr>
                <w:rFonts w:cs="Calibri"/>
              </w:rPr>
              <w:t>Μέγιστη</w:t>
            </w:r>
            <w:proofErr w:type="spellEnd"/>
            <w:r w:rsidRPr="003828D0">
              <w:rPr>
                <w:rFonts w:cs="Calibri"/>
                <w:spacing w:val="-2"/>
              </w:rPr>
              <w:t xml:space="preserve"> </w:t>
            </w:r>
            <w:r w:rsidRPr="003828D0">
              <w:rPr>
                <w:rFonts w:cs="Calibri"/>
              </w:rPr>
              <w:t>τα</w:t>
            </w:r>
            <w:proofErr w:type="spellStart"/>
            <w:r w:rsidRPr="003828D0">
              <w:rPr>
                <w:rFonts w:cs="Calibri"/>
              </w:rPr>
              <w:t>χύτητ</w:t>
            </w:r>
            <w:proofErr w:type="spellEnd"/>
            <w:r w:rsidRPr="003828D0">
              <w:rPr>
                <w:rFonts w:cs="Calibri"/>
              </w:rPr>
              <w:t>α</w:t>
            </w:r>
            <w:r w:rsidRPr="003828D0">
              <w:rPr>
                <w:rFonts w:cs="Calibri"/>
                <w:spacing w:val="-3"/>
              </w:rPr>
              <w:t xml:space="preserve"> </w:t>
            </w:r>
            <w:r w:rsidRPr="003828D0">
              <w:rPr>
                <w:rFonts w:cs="Calibri"/>
              </w:rPr>
              <w:t>&gt;140</w:t>
            </w:r>
            <w:r w:rsidRPr="003828D0">
              <w:rPr>
                <w:rFonts w:cs="Calibri"/>
                <w:spacing w:val="-1"/>
              </w:rPr>
              <w:t xml:space="preserve"> </w:t>
            </w:r>
            <w:r w:rsidRPr="003828D0">
              <w:rPr>
                <w:rFonts w:cs="Calibri"/>
              </w:rPr>
              <w:t>Km/h</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rPr>
            </w:pPr>
            <w:r w:rsidRPr="003828D0">
              <w:rPr>
                <w:rFonts w:cs="Calibri"/>
              </w:rPr>
              <w:t>1.19</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Επιτάχυνση</w:t>
            </w:r>
            <w:r w:rsidRPr="003828D0">
              <w:rPr>
                <w:rFonts w:cs="Calibri"/>
                <w:spacing w:val="-4"/>
                <w:lang w:val="el-GR"/>
              </w:rPr>
              <w:t xml:space="preserve"> </w:t>
            </w:r>
            <w:r w:rsidRPr="003828D0">
              <w:rPr>
                <w:rFonts w:cs="Calibri"/>
                <w:lang w:val="el-GR"/>
              </w:rPr>
              <w:t>0-100</w:t>
            </w:r>
            <w:r w:rsidRPr="003828D0">
              <w:rPr>
                <w:rFonts w:cs="Calibri"/>
                <w:spacing w:val="-2"/>
                <w:lang w:val="el-GR"/>
              </w:rPr>
              <w:t xml:space="preserve"> </w:t>
            </w:r>
            <w:r w:rsidRPr="003828D0">
              <w:rPr>
                <w:rFonts w:cs="Calibri"/>
              </w:rPr>
              <w:t>Km</w:t>
            </w:r>
            <w:r w:rsidRPr="003828D0">
              <w:rPr>
                <w:rFonts w:cs="Calibri"/>
                <w:lang w:val="el-GR"/>
              </w:rPr>
              <w:t>/</w:t>
            </w:r>
            <w:r w:rsidRPr="003828D0">
              <w:rPr>
                <w:rFonts w:cs="Calibri"/>
              </w:rPr>
              <w:t>h</w:t>
            </w:r>
            <w:r w:rsidRPr="003828D0">
              <w:rPr>
                <w:rFonts w:cs="Calibri"/>
                <w:spacing w:val="-3"/>
                <w:lang w:val="el-GR"/>
              </w:rPr>
              <w:t xml:space="preserve"> </w:t>
            </w:r>
            <w:r w:rsidRPr="003828D0">
              <w:rPr>
                <w:rFonts w:cs="Calibri"/>
                <w:lang w:val="el-GR"/>
              </w:rPr>
              <w:t>κατά</w:t>
            </w:r>
            <w:r w:rsidRPr="003828D0">
              <w:rPr>
                <w:rFonts w:cs="Calibri"/>
                <w:spacing w:val="-1"/>
                <w:lang w:val="el-GR"/>
              </w:rPr>
              <w:t xml:space="preserve"> </w:t>
            </w:r>
            <w:r w:rsidRPr="003828D0">
              <w:rPr>
                <w:rFonts w:cs="Calibri"/>
                <w:lang w:val="el-GR"/>
              </w:rPr>
              <w:t>μέγιστο</w:t>
            </w:r>
            <w:r w:rsidRPr="003828D0">
              <w:rPr>
                <w:rFonts w:cs="Calibri"/>
                <w:spacing w:val="-2"/>
                <w:lang w:val="el-GR"/>
              </w:rPr>
              <w:t xml:space="preserve"> </w:t>
            </w:r>
            <w:r w:rsidRPr="003828D0">
              <w:rPr>
                <w:rFonts w:cs="Calibri"/>
                <w:lang w:val="el-GR"/>
              </w:rPr>
              <w:t>8</w:t>
            </w:r>
            <w:r w:rsidRPr="003828D0">
              <w:rPr>
                <w:rFonts w:cs="Calibri"/>
                <w:spacing w:val="1"/>
                <w:lang w:val="el-GR"/>
              </w:rPr>
              <w:t xml:space="preserve"> </w:t>
            </w:r>
            <w:r w:rsidRPr="003828D0">
              <w:rPr>
                <w:rFonts w:cs="Calibri"/>
              </w:rPr>
              <w:t>sec</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39"/>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tabs>
                <w:tab w:val="left" w:pos="1857"/>
                <w:tab w:val="left" w:pos="3965"/>
              </w:tabs>
              <w:ind w:left="57"/>
              <w:rPr>
                <w:rFonts w:cs="Calibri"/>
                <w:b/>
                <w:lang w:val="el-GR"/>
              </w:rPr>
            </w:pPr>
            <w:r w:rsidRPr="003828D0">
              <w:rPr>
                <w:rFonts w:cs="Calibri"/>
                <w:b/>
                <w:lang w:val="el-GR"/>
              </w:rPr>
              <w:t>ΣΥΣΤΗΜΑΤΑ</w:t>
            </w:r>
            <w:r w:rsidRPr="003828D0">
              <w:rPr>
                <w:rFonts w:cs="Calibri"/>
                <w:b/>
                <w:lang w:val="el-GR"/>
              </w:rPr>
              <w:tab/>
              <w:t>ΥΠΟΒΟΗΘΗΣΗΣ</w:t>
            </w:r>
            <w:r w:rsidRPr="003828D0">
              <w:rPr>
                <w:rFonts w:cs="Calibri"/>
                <w:b/>
                <w:lang w:val="el-GR"/>
              </w:rPr>
              <w:tab/>
              <w:t>ΟΔΗΓΗΣΗΣ/</w:t>
            </w:r>
          </w:p>
          <w:p w:rsidR="003828D0" w:rsidRPr="003828D0" w:rsidRDefault="003828D0" w:rsidP="003828D0">
            <w:pPr>
              <w:ind w:left="57"/>
              <w:rPr>
                <w:rFonts w:cs="Calibri"/>
                <w:b/>
                <w:lang w:val="el-GR"/>
              </w:rPr>
            </w:pPr>
            <w:r w:rsidRPr="003828D0">
              <w:rPr>
                <w:rFonts w:cs="Calibri"/>
                <w:b/>
                <w:lang w:val="el-GR"/>
              </w:rPr>
              <w:t>ΑΣΦΑΛΕΙΑΣ/</w:t>
            </w:r>
            <w:r w:rsidRPr="003828D0">
              <w:rPr>
                <w:rFonts w:cs="Calibri"/>
                <w:b/>
                <w:spacing w:val="-3"/>
                <w:lang w:val="el-GR"/>
              </w:rPr>
              <w:t xml:space="preserve"> </w:t>
            </w:r>
            <w:r w:rsidRPr="003828D0">
              <w:rPr>
                <w:rFonts w:cs="Calibri"/>
                <w:b/>
                <w:lang w:val="el-GR"/>
              </w:rPr>
              <w:t>ΑΝΕΣΗΣ</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lang w:val="el-GR"/>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lang w:val="el-GR"/>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lang w:val="el-GR"/>
              </w:rPr>
            </w:pPr>
          </w:p>
        </w:tc>
      </w:tr>
      <w:tr w:rsidR="003828D0" w:rsidRPr="003828D0" w:rsidTr="003828D0">
        <w:trPr>
          <w:trHeight w:val="1074"/>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3"/>
              <w:rPr>
                <w:rFonts w:cs="Calibri"/>
                <w:sz w:val="32"/>
                <w:lang w:val="el-GR"/>
              </w:rPr>
            </w:pPr>
          </w:p>
          <w:p w:rsidR="003828D0" w:rsidRPr="003828D0" w:rsidRDefault="003828D0" w:rsidP="003828D0">
            <w:pPr>
              <w:ind w:left="57"/>
              <w:rPr>
                <w:rFonts w:cs="Calibri"/>
              </w:rPr>
            </w:pPr>
            <w:r w:rsidRPr="003828D0">
              <w:rPr>
                <w:rFonts w:cs="Calibri"/>
              </w:rPr>
              <w:t>1.20</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lang w:val="el-GR"/>
              </w:rPr>
            </w:pPr>
            <w:r w:rsidRPr="003828D0">
              <w:rPr>
                <w:rFonts w:cs="Calibri"/>
                <w:lang w:val="el-GR"/>
              </w:rPr>
              <w:t>Εμπρόσθια</w:t>
            </w:r>
            <w:r w:rsidRPr="003828D0">
              <w:rPr>
                <w:rFonts w:cs="Calibri"/>
                <w:spacing w:val="-2"/>
                <w:lang w:val="el-GR"/>
              </w:rPr>
              <w:t xml:space="preserve"> </w:t>
            </w:r>
            <w:r w:rsidRPr="003828D0">
              <w:rPr>
                <w:rFonts w:cs="Calibri"/>
                <w:lang w:val="el-GR"/>
              </w:rPr>
              <w:t>φρένα: Αεριζόμενοι</w:t>
            </w:r>
            <w:r w:rsidRPr="003828D0">
              <w:rPr>
                <w:rFonts w:cs="Calibri"/>
                <w:spacing w:val="-3"/>
                <w:lang w:val="el-GR"/>
              </w:rPr>
              <w:t xml:space="preserve"> </w:t>
            </w:r>
            <w:r w:rsidRPr="003828D0">
              <w:rPr>
                <w:rFonts w:cs="Calibri"/>
                <w:lang w:val="el-GR"/>
              </w:rPr>
              <w:t>δίσκοι</w:t>
            </w:r>
            <w:r w:rsidRPr="003828D0">
              <w:rPr>
                <w:rFonts w:cs="Calibri"/>
                <w:spacing w:val="-3"/>
                <w:lang w:val="el-GR"/>
              </w:rPr>
              <w:t xml:space="preserve"> </w:t>
            </w:r>
            <w:r w:rsidRPr="003828D0">
              <w:rPr>
                <w:rFonts w:cs="Calibri"/>
                <w:lang w:val="el-GR"/>
              </w:rPr>
              <w:t>με</w:t>
            </w:r>
            <w:r w:rsidRPr="003828D0">
              <w:rPr>
                <w:rFonts w:cs="Calibri"/>
                <w:spacing w:val="-2"/>
                <w:lang w:val="el-GR"/>
              </w:rPr>
              <w:t xml:space="preserve"> </w:t>
            </w:r>
            <w:proofErr w:type="spellStart"/>
            <w:r w:rsidRPr="003828D0">
              <w:rPr>
                <w:rFonts w:cs="Calibri"/>
                <w:lang w:val="el-GR"/>
              </w:rPr>
              <w:t>διπίστονη</w:t>
            </w:r>
            <w:proofErr w:type="spellEnd"/>
            <w:r w:rsidRPr="003828D0">
              <w:rPr>
                <w:rFonts w:cs="Calibri"/>
                <w:spacing w:val="-3"/>
                <w:lang w:val="el-GR"/>
              </w:rPr>
              <w:t xml:space="preserve"> </w:t>
            </w:r>
            <w:r w:rsidRPr="003828D0">
              <w:rPr>
                <w:rFonts w:cs="Calibri"/>
                <w:lang w:val="el-GR"/>
              </w:rPr>
              <w:t>δαγκάνα</w:t>
            </w:r>
          </w:p>
          <w:p w:rsidR="003828D0" w:rsidRPr="003828D0" w:rsidRDefault="003828D0" w:rsidP="003828D0">
            <w:pPr>
              <w:spacing w:line="270" w:lineRule="atLeast"/>
              <w:ind w:left="57" w:right="130"/>
              <w:rPr>
                <w:rFonts w:cs="Calibri"/>
                <w:lang w:val="el-GR"/>
              </w:rPr>
            </w:pPr>
            <w:proofErr w:type="spellStart"/>
            <w:r w:rsidRPr="003828D0">
              <w:rPr>
                <w:rFonts w:cs="Calibri"/>
                <w:lang w:val="el-GR"/>
              </w:rPr>
              <w:t>Οπίσθισα</w:t>
            </w:r>
            <w:proofErr w:type="spellEnd"/>
            <w:r w:rsidRPr="003828D0">
              <w:rPr>
                <w:rFonts w:cs="Calibri"/>
                <w:spacing w:val="17"/>
                <w:lang w:val="el-GR"/>
              </w:rPr>
              <w:t xml:space="preserve"> </w:t>
            </w:r>
            <w:r w:rsidRPr="003828D0">
              <w:rPr>
                <w:rFonts w:cs="Calibri"/>
                <w:lang w:val="el-GR"/>
              </w:rPr>
              <w:t>φρένα:</w:t>
            </w:r>
            <w:r w:rsidRPr="003828D0">
              <w:rPr>
                <w:rFonts w:cs="Calibri"/>
                <w:spacing w:val="19"/>
                <w:lang w:val="el-GR"/>
              </w:rPr>
              <w:t xml:space="preserve"> </w:t>
            </w:r>
            <w:r w:rsidRPr="003828D0">
              <w:rPr>
                <w:rFonts w:cs="Calibri"/>
                <w:lang w:val="el-GR"/>
              </w:rPr>
              <w:t>Αεριζόμενοι</w:t>
            </w:r>
            <w:r w:rsidRPr="003828D0">
              <w:rPr>
                <w:rFonts w:cs="Calibri"/>
                <w:spacing w:val="18"/>
                <w:lang w:val="el-GR"/>
              </w:rPr>
              <w:t xml:space="preserve"> </w:t>
            </w:r>
            <w:r w:rsidRPr="003828D0">
              <w:rPr>
                <w:rFonts w:cs="Calibri"/>
                <w:lang w:val="el-GR"/>
              </w:rPr>
              <w:t>δίσκοι</w:t>
            </w:r>
            <w:r w:rsidRPr="003828D0">
              <w:rPr>
                <w:rFonts w:cs="Calibri"/>
                <w:spacing w:val="17"/>
                <w:lang w:val="el-GR"/>
              </w:rPr>
              <w:t xml:space="preserve"> </w:t>
            </w:r>
            <w:r w:rsidRPr="003828D0">
              <w:rPr>
                <w:rFonts w:cs="Calibri"/>
                <w:lang w:val="el-GR"/>
              </w:rPr>
              <w:t>με</w:t>
            </w:r>
            <w:r w:rsidRPr="003828D0">
              <w:rPr>
                <w:rFonts w:cs="Calibri"/>
                <w:spacing w:val="16"/>
                <w:lang w:val="el-GR"/>
              </w:rPr>
              <w:t xml:space="preserve"> </w:t>
            </w:r>
            <w:proofErr w:type="spellStart"/>
            <w:r w:rsidRPr="003828D0">
              <w:rPr>
                <w:rFonts w:cs="Calibri"/>
                <w:lang w:val="el-GR"/>
              </w:rPr>
              <w:t>μονοπίστονη</w:t>
            </w:r>
            <w:proofErr w:type="spellEnd"/>
            <w:r w:rsidRPr="003828D0">
              <w:rPr>
                <w:rFonts w:cs="Calibri"/>
                <w:spacing w:val="-47"/>
                <w:lang w:val="el-GR"/>
              </w:rPr>
              <w:t xml:space="preserve"> </w:t>
            </w:r>
            <w:r w:rsidRPr="003828D0">
              <w:rPr>
                <w:rFonts w:cs="Calibri"/>
                <w:lang w:val="el-GR"/>
              </w:rPr>
              <w:t>πλευστή</w:t>
            </w:r>
            <w:r w:rsidRPr="003828D0">
              <w:rPr>
                <w:rFonts w:cs="Calibri"/>
                <w:spacing w:val="-2"/>
                <w:lang w:val="el-GR"/>
              </w:rPr>
              <w:t xml:space="preserve"> </w:t>
            </w:r>
            <w:r w:rsidRPr="003828D0">
              <w:rPr>
                <w:rFonts w:cs="Calibri"/>
                <w:lang w:val="el-GR"/>
              </w:rPr>
              <w:t>δαγκάνα</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3"/>
              <w:rPr>
                <w:rFonts w:cs="Calibri"/>
                <w:sz w:val="32"/>
                <w:lang w:val="el-GR"/>
              </w:rPr>
            </w:pPr>
          </w:p>
          <w:p w:rsidR="003828D0" w:rsidRPr="003828D0" w:rsidRDefault="003828D0" w:rsidP="003828D0">
            <w:pPr>
              <w:ind w:left="283" w:right="182"/>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3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25"/>
              <w:ind w:left="57"/>
              <w:rPr>
                <w:rFonts w:cs="Calibri"/>
              </w:rPr>
            </w:pPr>
            <w:r w:rsidRPr="003828D0">
              <w:rPr>
                <w:rFonts w:cs="Calibri"/>
              </w:rPr>
              <w:t>1.21</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lang w:val="el-GR"/>
              </w:rPr>
            </w:pPr>
            <w:r w:rsidRPr="003828D0">
              <w:rPr>
                <w:rFonts w:cs="Calibri"/>
                <w:lang w:val="el-GR"/>
              </w:rPr>
              <w:t>Σύστημα</w:t>
            </w:r>
            <w:r w:rsidRPr="003828D0">
              <w:rPr>
                <w:rFonts w:cs="Calibri"/>
                <w:spacing w:val="9"/>
                <w:lang w:val="el-GR"/>
              </w:rPr>
              <w:t xml:space="preserve"> </w:t>
            </w:r>
            <w:proofErr w:type="spellStart"/>
            <w:r w:rsidRPr="003828D0">
              <w:rPr>
                <w:rFonts w:cs="Calibri"/>
                <w:lang w:val="el-GR"/>
              </w:rPr>
              <w:t>οδηγικής</w:t>
            </w:r>
            <w:proofErr w:type="spellEnd"/>
            <w:r w:rsidRPr="003828D0">
              <w:rPr>
                <w:rFonts w:cs="Calibri"/>
                <w:spacing w:val="63"/>
                <w:lang w:val="el-GR"/>
              </w:rPr>
              <w:t xml:space="preserve"> </w:t>
            </w:r>
            <w:r w:rsidRPr="003828D0">
              <w:rPr>
                <w:rFonts w:cs="Calibri"/>
                <w:lang w:val="el-GR"/>
              </w:rPr>
              <w:t>ευστάθειας</w:t>
            </w:r>
            <w:r w:rsidRPr="003828D0">
              <w:rPr>
                <w:rFonts w:cs="Calibri"/>
                <w:spacing w:val="64"/>
                <w:lang w:val="el-GR"/>
              </w:rPr>
              <w:t xml:space="preserve"> </w:t>
            </w:r>
            <w:r w:rsidRPr="003828D0">
              <w:rPr>
                <w:rFonts w:cs="Calibri"/>
              </w:rPr>
              <w:t>VDC</w:t>
            </w:r>
            <w:r w:rsidRPr="003828D0">
              <w:rPr>
                <w:rFonts w:cs="Calibri"/>
                <w:spacing w:val="60"/>
                <w:lang w:val="el-GR"/>
              </w:rPr>
              <w:t xml:space="preserve"> </w:t>
            </w:r>
            <w:r w:rsidRPr="003828D0">
              <w:rPr>
                <w:rFonts w:cs="Calibri"/>
                <w:lang w:val="el-GR"/>
              </w:rPr>
              <w:t>–</w:t>
            </w:r>
            <w:r w:rsidRPr="003828D0">
              <w:rPr>
                <w:rFonts w:cs="Calibri"/>
                <w:spacing w:val="64"/>
                <w:lang w:val="el-GR"/>
              </w:rPr>
              <w:t xml:space="preserve"> </w:t>
            </w:r>
            <w:r w:rsidRPr="003828D0">
              <w:rPr>
                <w:rFonts w:cs="Calibri"/>
              </w:rPr>
              <w:t>ABS</w:t>
            </w:r>
            <w:r w:rsidRPr="003828D0">
              <w:rPr>
                <w:rFonts w:cs="Calibri"/>
                <w:spacing w:val="59"/>
                <w:lang w:val="el-GR"/>
              </w:rPr>
              <w:t xml:space="preserve"> </w:t>
            </w:r>
            <w:r w:rsidRPr="003828D0">
              <w:rPr>
                <w:rFonts w:cs="Calibri"/>
                <w:lang w:val="el-GR"/>
              </w:rPr>
              <w:t>–</w:t>
            </w:r>
            <w:r w:rsidRPr="003828D0">
              <w:rPr>
                <w:rFonts w:cs="Calibri"/>
                <w:spacing w:val="64"/>
                <w:lang w:val="el-GR"/>
              </w:rPr>
              <w:t xml:space="preserve"> </w:t>
            </w:r>
            <w:r w:rsidRPr="003828D0">
              <w:rPr>
                <w:rFonts w:cs="Calibri"/>
              </w:rPr>
              <w:t>Brake</w:t>
            </w:r>
          </w:p>
          <w:p w:rsidR="003828D0" w:rsidRPr="003828D0" w:rsidRDefault="003828D0" w:rsidP="003828D0">
            <w:pPr>
              <w:spacing w:line="257" w:lineRule="exact"/>
              <w:ind w:left="57"/>
              <w:rPr>
                <w:rFonts w:cs="Calibri"/>
              </w:rPr>
            </w:pPr>
            <w:r w:rsidRPr="003828D0">
              <w:rPr>
                <w:rFonts w:cs="Calibri"/>
              </w:rPr>
              <w:t>Assist –</w:t>
            </w:r>
            <w:r w:rsidRPr="003828D0">
              <w:rPr>
                <w:rFonts w:cs="Calibri"/>
                <w:spacing w:val="-3"/>
              </w:rPr>
              <w:t xml:space="preserve"> </w:t>
            </w:r>
            <w:r w:rsidRPr="003828D0">
              <w:rPr>
                <w:rFonts w:cs="Calibri"/>
              </w:rPr>
              <w:t>TCS</w:t>
            </w:r>
            <w:r w:rsidRPr="003828D0">
              <w:rPr>
                <w:rFonts w:cs="Calibri"/>
                <w:spacing w:val="-1"/>
              </w:rPr>
              <w:t xml:space="preserve"> </w:t>
            </w:r>
            <w:r w:rsidRPr="003828D0">
              <w:rPr>
                <w:rFonts w:cs="Calibri"/>
              </w:rPr>
              <w:t>–</w:t>
            </w:r>
            <w:r w:rsidRPr="003828D0">
              <w:rPr>
                <w:rFonts w:cs="Calibri"/>
                <w:spacing w:val="-3"/>
              </w:rPr>
              <w:t xml:space="preserve"> </w:t>
            </w:r>
            <w:r w:rsidRPr="003828D0">
              <w:rPr>
                <w:rFonts w:cs="Calibri"/>
              </w:rPr>
              <w:t>EBD</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24"/>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37"/>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125"/>
              <w:ind w:left="57"/>
              <w:rPr>
                <w:rFonts w:cs="Calibri"/>
              </w:rPr>
            </w:pP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jc w:val="both"/>
              <w:rPr>
                <w:rFonts w:eastAsia="Times New Roman"/>
                <w:sz w:val="24"/>
                <w:lang w:val="el-GR" w:eastAsia="el-GR" w:bidi="el-GR"/>
              </w:rPr>
            </w:pPr>
            <w:r w:rsidRPr="003828D0">
              <w:rPr>
                <w:rFonts w:eastAsia="Times New Roman"/>
                <w:sz w:val="24"/>
                <w:lang w:val="el-GR" w:eastAsia="el-GR" w:bidi="el-GR"/>
              </w:rPr>
              <w:t xml:space="preserve">Επιπρόσθετα συστήματα υποβοήθηση φρένων στο απότομο φρενάρισμα </w:t>
            </w:r>
            <w:r w:rsidRPr="003828D0">
              <w:rPr>
                <w:rFonts w:eastAsia="Times New Roman"/>
                <w:b/>
                <w:sz w:val="24"/>
                <w:lang w:eastAsia="el-GR" w:bidi="el-GR"/>
              </w:rPr>
              <w:t>EBA</w:t>
            </w:r>
            <w:r w:rsidRPr="003828D0">
              <w:rPr>
                <w:rFonts w:eastAsia="Times New Roman"/>
                <w:sz w:val="24"/>
                <w:lang w:val="el-GR" w:eastAsia="el-GR" w:bidi="el-GR"/>
              </w:rPr>
              <w:t xml:space="preserve">, σύστημα υποβοήθησης εκκίνησης στην ανηφόρα </w:t>
            </w:r>
            <w:r w:rsidRPr="003828D0">
              <w:rPr>
                <w:rFonts w:eastAsia="Times New Roman"/>
                <w:b/>
                <w:sz w:val="24"/>
                <w:lang w:eastAsia="el-GR" w:bidi="el-GR"/>
              </w:rPr>
              <w:t>HAS</w:t>
            </w:r>
            <w:r w:rsidRPr="003828D0">
              <w:rPr>
                <w:rFonts w:eastAsia="Times New Roman"/>
                <w:sz w:val="24"/>
                <w:lang w:val="el-GR" w:eastAsia="el-GR" w:bidi="el-GR"/>
              </w:rPr>
              <w:t xml:space="preserve">, κ.α. θα ληφθούν θετικά υπ’ όψιν και θα βαθμολογηθούν με μία μονάδα ανά σύστημα. Επισημαίνεται ότι δεν μπορούν να ξεπεραστούν τα επιτρεπτά όρια βαθμολογίας (120 βαθμοί </w:t>
            </w:r>
            <w:r w:rsidRPr="003828D0">
              <w:rPr>
                <w:rFonts w:eastAsia="Times New Roman"/>
                <w:sz w:val="24"/>
                <w:lang w:eastAsia="el-GR" w:bidi="el-GR"/>
              </w:rPr>
              <w:t>max</w:t>
            </w:r>
            <w:r w:rsidRPr="003828D0">
              <w:rPr>
                <w:rFonts w:eastAsia="Times New Roman"/>
                <w:sz w:val="24"/>
                <w:lang w:val="el-GR" w:eastAsia="el-GR" w:bidi="el-GR"/>
              </w:rPr>
              <w:t>).</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24"/>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1.22</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2" w:lineRule="exact"/>
              <w:ind w:left="57"/>
              <w:rPr>
                <w:rFonts w:cs="Calibri"/>
              </w:rPr>
            </w:pPr>
            <w:proofErr w:type="spellStart"/>
            <w:r w:rsidRPr="003828D0">
              <w:rPr>
                <w:rFonts w:cs="Calibri"/>
              </w:rPr>
              <w:t>Αερόσ</w:t>
            </w:r>
            <w:proofErr w:type="spellEnd"/>
            <w:r w:rsidRPr="003828D0">
              <w:rPr>
                <w:rFonts w:cs="Calibri"/>
              </w:rPr>
              <w:t>ακοι</w:t>
            </w:r>
            <w:r w:rsidRPr="003828D0">
              <w:rPr>
                <w:rFonts w:cs="Calibri"/>
                <w:spacing w:val="-4"/>
              </w:rPr>
              <w:t xml:space="preserve"> </w:t>
            </w:r>
            <w:proofErr w:type="spellStart"/>
            <w:r w:rsidRPr="003828D0">
              <w:rPr>
                <w:rFonts w:cs="Calibri"/>
              </w:rPr>
              <w:t>οδηγού</w:t>
            </w:r>
            <w:proofErr w:type="spellEnd"/>
            <w:r w:rsidRPr="003828D0">
              <w:rPr>
                <w:rFonts w:cs="Calibri"/>
                <w:spacing w:val="-3"/>
              </w:rPr>
              <w:t xml:space="preserve"> </w:t>
            </w:r>
            <w:r w:rsidRPr="003828D0">
              <w:rPr>
                <w:rFonts w:cs="Calibri"/>
              </w:rPr>
              <w:t xml:space="preserve">&amp; </w:t>
            </w:r>
            <w:proofErr w:type="spellStart"/>
            <w:r w:rsidRPr="003828D0">
              <w:rPr>
                <w:rFonts w:cs="Calibri"/>
              </w:rPr>
              <w:t>συνοδηγού</w:t>
            </w:r>
            <w:proofErr w:type="spellEnd"/>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1.23</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2" w:lineRule="exact"/>
              <w:ind w:left="57"/>
              <w:rPr>
                <w:rFonts w:cs="Calibri"/>
              </w:rPr>
            </w:pPr>
            <w:proofErr w:type="spellStart"/>
            <w:r w:rsidRPr="003828D0">
              <w:rPr>
                <w:rFonts w:cs="Calibri"/>
              </w:rPr>
              <w:t>Ρεζέρ</w:t>
            </w:r>
            <w:proofErr w:type="spellEnd"/>
            <w:r w:rsidRPr="003828D0">
              <w:rPr>
                <w:rFonts w:cs="Calibri"/>
              </w:rPr>
              <w:t>βα/</w:t>
            </w:r>
            <w:r w:rsidRPr="003828D0">
              <w:rPr>
                <w:rFonts w:cs="Calibri"/>
                <w:spacing w:val="-4"/>
              </w:rPr>
              <w:t xml:space="preserve"> </w:t>
            </w:r>
            <w:proofErr w:type="spellStart"/>
            <w:r w:rsidRPr="003828D0">
              <w:rPr>
                <w:rFonts w:cs="Calibri"/>
              </w:rPr>
              <w:t>εργ</w:t>
            </w:r>
            <w:proofErr w:type="spellEnd"/>
            <w:r w:rsidRPr="003828D0">
              <w:rPr>
                <w:rFonts w:cs="Calibri"/>
              </w:rPr>
              <w:t>αλεία/</w:t>
            </w:r>
            <w:r w:rsidRPr="003828D0">
              <w:rPr>
                <w:rFonts w:cs="Calibri"/>
                <w:spacing w:val="-2"/>
              </w:rPr>
              <w:t xml:space="preserve"> </w:t>
            </w:r>
            <w:proofErr w:type="spellStart"/>
            <w:r w:rsidRPr="003828D0">
              <w:rPr>
                <w:rFonts w:cs="Calibri"/>
              </w:rPr>
              <w:t>γρύλος</w:t>
            </w:r>
            <w:proofErr w:type="spellEnd"/>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89"/>
              <w:ind w:left="57"/>
              <w:rPr>
                <w:rFonts w:cs="Calibri"/>
              </w:rPr>
            </w:pPr>
            <w:r w:rsidRPr="003828D0">
              <w:rPr>
                <w:rFonts w:cs="Calibri"/>
              </w:rPr>
              <w:t>1.24</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2" w:lineRule="exact"/>
              <w:ind w:left="57"/>
              <w:rPr>
                <w:rFonts w:cs="Calibri"/>
              </w:rPr>
            </w:pPr>
            <w:proofErr w:type="spellStart"/>
            <w:r w:rsidRPr="003828D0">
              <w:rPr>
                <w:rFonts w:cs="Calibri"/>
              </w:rPr>
              <w:t>Κλιμ</w:t>
            </w:r>
            <w:proofErr w:type="spellEnd"/>
            <w:r w:rsidRPr="003828D0">
              <w:rPr>
                <w:rFonts w:cs="Calibri"/>
              </w:rPr>
              <w:t>ατισμός</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1.25</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2" w:lineRule="exact"/>
              <w:ind w:left="57"/>
              <w:rPr>
                <w:rFonts w:cs="Calibri"/>
              </w:rPr>
            </w:pPr>
            <w:r w:rsidRPr="003828D0">
              <w:rPr>
                <w:rFonts w:cs="Calibri"/>
              </w:rPr>
              <w:t>Cruise</w:t>
            </w:r>
            <w:r w:rsidRPr="003828D0">
              <w:rPr>
                <w:rFonts w:cs="Calibri"/>
                <w:spacing w:val="-2"/>
              </w:rPr>
              <w:t xml:space="preserve"> </w:t>
            </w:r>
            <w:r w:rsidRPr="003828D0">
              <w:rPr>
                <w:rFonts w:cs="Calibri"/>
              </w:rPr>
              <w:t>control/</w:t>
            </w:r>
            <w:r w:rsidRPr="003828D0">
              <w:rPr>
                <w:rFonts w:cs="Calibri"/>
                <w:spacing w:val="-2"/>
              </w:rPr>
              <w:t xml:space="preserve"> </w:t>
            </w:r>
            <w:r w:rsidRPr="003828D0">
              <w:rPr>
                <w:rFonts w:cs="Calibri"/>
              </w:rPr>
              <w:t>speed</w:t>
            </w:r>
            <w:r w:rsidRPr="003828D0">
              <w:rPr>
                <w:rFonts w:cs="Calibri"/>
                <w:spacing w:val="-4"/>
              </w:rPr>
              <w:t xml:space="preserve"> </w:t>
            </w:r>
            <w:r w:rsidRPr="003828D0">
              <w:rPr>
                <w:rFonts w:cs="Calibri"/>
              </w:rPr>
              <w:t>limiter</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1.26</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4" w:lineRule="exact"/>
              <w:ind w:left="57"/>
              <w:rPr>
                <w:rFonts w:cs="Calibri"/>
              </w:rPr>
            </w:pPr>
            <w:proofErr w:type="spellStart"/>
            <w:r w:rsidRPr="003828D0">
              <w:rPr>
                <w:rFonts w:cs="Calibri"/>
              </w:rPr>
              <w:t>Έλεγχος</w:t>
            </w:r>
            <w:proofErr w:type="spellEnd"/>
            <w:r w:rsidRPr="003828D0">
              <w:rPr>
                <w:rFonts w:cs="Calibri"/>
                <w:spacing w:val="-3"/>
              </w:rPr>
              <w:t xml:space="preserve"> </w:t>
            </w:r>
            <w:r w:rsidRPr="003828D0">
              <w:rPr>
                <w:rFonts w:cs="Calibri"/>
              </w:rPr>
              <w:t>π</w:t>
            </w:r>
            <w:proofErr w:type="spellStart"/>
            <w:r w:rsidRPr="003828D0">
              <w:rPr>
                <w:rFonts w:cs="Calibri"/>
              </w:rPr>
              <w:t>ίεσης</w:t>
            </w:r>
            <w:proofErr w:type="spellEnd"/>
            <w:r w:rsidRPr="003828D0">
              <w:rPr>
                <w:rFonts w:cs="Calibri"/>
                <w:spacing w:val="-3"/>
              </w:rPr>
              <w:t xml:space="preserve"> </w:t>
            </w:r>
            <w:proofErr w:type="spellStart"/>
            <w:r w:rsidRPr="003828D0">
              <w:rPr>
                <w:rFonts w:cs="Calibri"/>
              </w:rPr>
              <w:t>ελ</w:t>
            </w:r>
            <w:proofErr w:type="spellEnd"/>
            <w:r w:rsidRPr="003828D0">
              <w:rPr>
                <w:rFonts w:cs="Calibri"/>
              </w:rPr>
              <w:t>αστικών</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2"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1.27</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2" w:lineRule="exact"/>
              <w:ind w:left="57"/>
              <w:rPr>
                <w:rFonts w:cs="Calibri"/>
              </w:rPr>
            </w:pPr>
            <w:proofErr w:type="spellStart"/>
            <w:r w:rsidRPr="003828D0">
              <w:rPr>
                <w:rFonts w:cs="Calibri"/>
              </w:rPr>
              <w:t>Δι</w:t>
            </w:r>
            <w:proofErr w:type="spellEnd"/>
            <w:r w:rsidRPr="003828D0">
              <w:rPr>
                <w:rFonts w:cs="Calibri"/>
              </w:rPr>
              <w:t>ακόπτης</w:t>
            </w:r>
            <w:r w:rsidRPr="003828D0">
              <w:rPr>
                <w:rFonts w:cs="Calibri"/>
                <w:spacing w:val="-1"/>
              </w:rPr>
              <w:t xml:space="preserve"> </w:t>
            </w:r>
            <w:proofErr w:type="spellStart"/>
            <w:r w:rsidRPr="003828D0">
              <w:rPr>
                <w:rFonts w:cs="Calibri"/>
              </w:rPr>
              <w:t>ήχου</w:t>
            </w:r>
            <w:proofErr w:type="spellEnd"/>
            <w:r w:rsidRPr="003828D0">
              <w:rPr>
                <w:rFonts w:cs="Calibri"/>
                <w:spacing w:val="-1"/>
              </w:rPr>
              <w:t xml:space="preserve"> </w:t>
            </w:r>
            <w:proofErr w:type="spellStart"/>
            <w:r w:rsidRPr="003828D0">
              <w:rPr>
                <w:rFonts w:cs="Calibri"/>
              </w:rPr>
              <w:t>γι</w:t>
            </w:r>
            <w:proofErr w:type="spellEnd"/>
            <w:r w:rsidRPr="003828D0">
              <w:rPr>
                <w:rFonts w:cs="Calibri"/>
              </w:rPr>
              <w:t>α</w:t>
            </w:r>
            <w:r w:rsidRPr="003828D0">
              <w:rPr>
                <w:rFonts w:cs="Calibri"/>
                <w:spacing w:val="-4"/>
              </w:rPr>
              <w:t xml:space="preserve"> </w:t>
            </w:r>
            <w:r w:rsidRPr="003828D0">
              <w:rPr>
                <w:rFonts w:cs="Calibri"/>
              </w:rPr>
              <w:t>π</w:t>
            </w:r>
            <w:proofErr w:type="spellStart"/>
            <w:r w:rsidRPr="003828D0">
              <w:rPr>
                <w:rFonts w:cs="Calibri"/>
              </w:rPr>
              <w:t>εζούς</w:t>
            </w:r>
            <w:proofErr w:type="spellEnd"/>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388"/>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b/>
              </w:rPr>
            </w:pPr>
            <w:r w:rsidRPr="003828D0">
              <w:rPr>
                <w:rFonts w:cs="Calibri"/>
                <w:b/>
              </w:rPr>
              <w:t>ΔΙΑΣΤΑΣΕΙΣ</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1.28</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rPr>
            </w:pPr>
            <w:proofErr w:type="spellStart"/>
            <w:r w:rsidRPr="003828D0">
              <w:rPr>
                <w:rFonts w:cs="Calibri"/>
              </w:rPr>
              <w:t>Μήκος</w:t>
            </w:r>
            <w:proofErr w:type="spellEnd"/>
            <w:r w:rsidRPr="003828D0">
              <w:rPr>
                <w:rFonts w:cs="Calibri"/>
                <w:spacing w:val="-1"/>
              </w:rPr>
              <w:t xml:space="preserve"> </w:t>
            </w:r>
            <w:r w:rsidRPr="003828D0">
              <w:rPr>
                <w:rFonts w:cs="Calibri"/>
              </w:rPr>
              <w:t>κα</w:t>
            </w:r>
            <w:proofErr w:type="spellStart"/>
            <w:r w:rsidRPr="003828D0">
              <w:rPr>
                <w:rFonts w:cs="Calibri"/>
              </w:rPr>
              <w:t>τά</w:t>
            </w:r>
            <w:proofErr w:type="spellEnd"/>
            <w:r w:rsidRPr="003828D0">
              <w:rPr>
                <w:rFonts w:cs="Calibri"/>
                <w:spacing w:val="-5"/>
              </w:rPr>
              <w:t xml:space="preserve"> </w:t>
            </w:r>
            <w:proofErr w:type="spellStart"/>
            <w:r w:rsidRPr="003828D0">
              <w:rPr>
                <w:rFonts w:cs="Calibri"/>
              </w:rPr>
              <w:t>μέγιστο</w:t>
            </w:r>
            <w:proofErr w:type="spellEnd"/>
            <w:r w:rsidRPr="003828D0">
              <w:rPr>
                <w:rFonts w:cs="Calibri"/>
                <w:spacing w:val="-2"/>
              </w:rPr>
              <w:t xml:space="preserve"> </w:t>
            </w:r>
            <w:r w:rsidRPr="003828D0">
              <w:rPr>
                <w:rFonts w:cs="Calibri"/>
              </w:rPr>
              <w:t>4500</w:t>
            </w:r>
            <w:r w:rsidRPr="003828D0">
              <w:rPr>
                <w:rFonts w:cs="Calibri"/>
                <w:spacing w:val="-3"/>
              </w:rPr>
              <w:t xml:space="preserve"> </w:t>
            </w:r>
            <w:r w:rsidRPr="003828D0">
              <w:rPr>
                <w:rFonts w:cs="Calibri"/>
              </w:rPr>
              <w:t>mm</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89"/>
              <w:ind w:left="57"/>
              <w:rPr>
                <w:rFonts w:cs="Calibri"/>
              </w:rPr>
            </w:pPr>
            <w:r w:rsidRPr="003828D0">
              <w:rPr>
                <w:rFonts w:cs="Calibri"/>
              </w:rPr>
              <w:t>1.29</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lang w:val="el-GR"/>
              </w:rPr>
            </w:pPr>
            <w:r w:rsidRPr="003828D0">
              <w:rPr>
                <w:rFonts w:cs="Calibri"/>
                <w:lang w:val="el-GR"/>
              </w:rPr>
              <w:t>Πλάτος (χωρίς</w:t>
            </w:r>
            <w:r w:rsidRPr="003828D0">
              <w:rPr>
                <w:rFonts w:cs="Calibri"/>
                <w:spacing w:val="-3"/>
                <w:lang w:val="el-GR"/>
              </w:rPr>
              <w:t xml:space="preserve"> </w:t>
            </w:r>
            <w:r w:rsidRPr="003828D0">
              <w:rPr>
                <w:rFonts w:cs="Calibri"/>
                <w:lang w:val="el-GR"/>
              </w:rPr>
              <w:t>καθρέπτες)</w:t>
            </w:r>
            <w:r w:rsidRPr="003828D0">
              <w:rPr>
                <w:rFonts w:cs="Calibri"/>
                <w:spacing w:val="-3"/>
                <w:lang w:val="el-GR"/>
              </w:rPr>
              <w:t xml:space="preserve"> </w:t>
            </w:r>
            <w:r w:rsidRPr="003828D0">
              <w:rPr>
                <w:rFonts w:cs="Calibri"/>
                <w:lang w:val="el-GR"/>
              </w:rPr>
              <w:t>κατά</w:t>
            </w:r>
            <w:r w:rsidRPr="003828D0">
              <w:rPr>
                <w:rFonts w:cs="Calibri"/>
                <w:spacing w:val="-3"/>
                <w:lang w:val="el-GR"/>
              </w:rPr>
              <w:t xml:space="preserve"> </w:t>
            </w:r>
            <w:r w:rsidRPr="003828D0">
              <w:rPr>
                <w:rFonts w:cs="Calibri"/>
                <w:lang w:val="el-GR"/>
              </w:rPr>
              <w:t>μέγιστο</w:t>
            </w:r>
            <w:r w:rsidRPr="003828D0">
              <w:rPr>
                <w:rFonts w:cs="Calibri"/>
                <w:spacing w:val="-2"/>
                <w:lang w:val="el-GR"/>
              </w:rPr>
              <w:t xml:space="preserve"> </w:t>
            </w:r>
            <w:r w:rsidRPr="003828D0">
              <w:rPr>
                <w:rFonts w:cs="Calibri"/>
                <w:lang w:val="el-GR"/>
              </w:rPr>
              <w:t>1800</w:t>
            </w:r>
            <w:r w:rsidRPr="003828D0">
              <w:rPr>
                <w:rFonts w:cs="Calibri"/>
                <w:spacing w:val="-2"/>
                <w:lang w:val="el-GR"/>
              </w:rPr>
              <w:t xml:space="preserve"> </w:t>
            </w:r>
            <w:r w:rsidRPr="003828D0">
              <w:rPr>
                <w:rFonts w:cs="Calibri"/>
              </w:rPr>
              <w:t>mm</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1.30</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lang w:val="el-GR"/>
              </w:rPr>
            </w:pPr>
            <w:r w:rsidRPr="003828D0">
              <w:rPr>
                <w:rFonts w:cs="Calibri"/>
                <w:lang w:val="el-GR"/>
              </w:rPr>
              <w:t>Συνολικό</w:t>
            </w:r>
            <w:r w:rsidRPr="003828D0">
              <w:rPr>
                <w:rFonts w:cs="Calibri"/>
                <w:spacing w:val="-3"/>
                <w:lang w:val="el-GR"/>
              </w:rPr>
              <w:t xml:space="preserve"> </w:t>
            </w:r>
            <w:r w:rsidRPr="003828D0">
              <w:rPr>
                <w:rFonts w:cs="Calibri"/>
                <w:lang w:val="el-GR"/>
              </w:rPr>
              <w:t>Ύψος</w:t>
            </w:r>
            <w:r w:rsidRPr="003828D0">
              <w:rPr>
                <w:rFonts w:cs="Calibri"/>
                <w:spacing w:val="-3"/>
                <w:lang w:val="el-GR"/>
              </w:rPr>
              <w:t xml:space="preserve"> </w:t>
            </w:r>
            <w:r w:rsidRPr="003828D0">
              <w:rPr>
                <w:rFonts w:cs="Calibri"/>
                <w:lang w:val="el-GR"/>
              </w:rPr>
              <w:t>κατά</w:t>
            </w:r>
            <w:r w:rsidRPr="003828D0">
              <w:rPr>
                <w:rFonts w:cs="Calibri"/>
                <w:spacing w:val="-4"/>
                <w:lang w:val="el-GR"/>
              </w:rPr>
              <w:t xml:space="preserve"> </w:t>
            </w:r>
            <w:r w:rsidRPr="003828D0">
              <w:rPr>
                <w:rFonts w:cs="Calibri"/>
                <w:lang w:val="el-GR"/>
              </w:rPr>
              <w:t>μέγιστο 1550</w:t>
            </w:r>
            <w:r w:rsidRPr="003828D0">
              <w:rPr>
                <w:rFonts w:cs="Calibri"/>
                <w:spacing w:val="-2"/>
                <w:lang w:val="el-GR"/>
              </w:rPr>
              <w:t xml:space="preserve"> </w:t>
            </w:r>
            <w:r w:rsidRPr="003828D0">
              <w:rPr>
                <w:rFonts w:cs="Calibri"/>
              </w:rPr>
              <w:t>mm</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1.31</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rPr>
            </w:pPr>
            <w:proofErr w:type="spellStart"/>
            <w:r w:rsidRPr="003828D0">
              <w:rPr>
                <w:rFonts w:cs="Calibri"/>
              </w:rPr>
              <w:t>Μετ</w:t>
            </w:r>
            <w:proofErr w:type="spellEnd"/>
            <w:r w:rsidRPr="003828D0">
              <w:rPr>
                <w:rFonts w:cs="Calibri"/>
              </w:rPr>
              <w:t>αξόνιο</w:t>
            </w:r>
            <w:r w:rsidRPr="003828D0">
              <w:rPr>
                <w:rFonts w:cs="Calibri"/>
                <w:spacing w:val="-1"/>
              </w:rPr>
              <w:t xml:space="preserve"> </w:t>
            </w:r>
            <w:r w:rsidRPr="003828D0">
              <w:rPr>
                <w:rFonts w:cs="Calibri"/>
              </w:rPr>
              <w:t>κα</w:t>
            </w:r>
            <w:proofErr w:type="spellStart"/>
            <w:r w:rsidRPr="003828D0">
              <w:rPr>
                <w:rFonts w:cs="Calibri"/>
              </w:rPr>
              <w:t>τά</w:t>
            </w:r>
            <w:proofErr w:type="spellEnd"/>
            <w:r w:rsidRPr="003828D0">
              <w:rPr>
                <w:rFonts w:cs="Calibri"/>
                <w:spacing w:val="-4"/>
              </w:rPr>
              <w:t xml:space="preserve"> </w:t>
            </w:r>
            <w:proofErr w:type="spellStart"/>
            <w:r w:rsidRPr="003828D0">
              <w:rPr>
                <w:rFonts w:cs="Calibri"/>
              </w:rPr>
              <w:t>μέγιστο</w:t>
            </w:r>
            <w:proofErr w:type="spellEnd"/>
            <w:r w:rsidRPr="003828D0">
              <w:rPr>
                <w:rFonts w:cs="Calibri"/>
                <w:spacing w:val="-2"/>
              </w:rPr>
              <w:t xml:space="preserve"> </w:t>
            </w:r>
            <w:r w:rsidRPr="003828D0">
              <w:rPr>
                <w:rFonts w:cs="Calibri"/>
              </w:rPr>
              <w:t>2700</w:t>
            </w:r>
            <w:r w:rsidRPr="003828D0">
              <w:rPr>
                <w:rFonts w:cs="Calibri"/>
                <w:spacing w:val="-2"/>
              </w:rPr>
              <w:t xml:space="preserve"> </w:t>
            </w:r>
            <w:r w:rsidRPr="003828D0">
              <w:rPr>
                <w:rFonts w:cs="Calibri"/>
              </w:rPr>
              <w:t>mm</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2"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1.32</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lang w:val="el-GR"/>
              </w:rPr>
            </w:pPr>
            <w:r w:rsidRPr="003828D0">
              <w:rPr>
                <w:rFonts w:cs="Calibri"/>
                <w:lang w:val="el-GR"/>
              </w:rPr>
              <w:t>Χώρος</w:t>
            </w:r>
            <w:r w:rsidRPr="003828D0">
              <w:rPr>
                <w:rFonts w:cs="Calibri"/>
                <w:spacing w:val="-1"/>
                <w:lang w:val="el-GR"/>
              </w:rPr>
              <w:t xml:space="preserve"> </w:t>
            </w:r>
            <w:r w:rsidRPr="003828D0">
              <w:rPr>
                <w:rFonts w:cs="Calibri"/>
                <w:lang w:val="el-GR"/>
              </w:rPr>
              <w:t>αποσκευών</w:t>
            </w:r>
            <w:r w:rsidRPr="003828D0">
              <w:rPr>
                <w:rFonts w:cs="Calibri"/>
                <w:spacing w:val="-3"/>
                <w:lang w:val="el-GR"/>
              </w:rPr>
              <w:t xml:space="preserve"> </w:t>
            </w:r>
            <w:r w:rsidRPr="003828D0">
              <w:rPr>
                <w:rFonts w:cs="Calibri"/>
                <w:lang w:val="el-GR"/>
              </w:rPr>
              <w:t>κατ’</w:t>
            </w:r>
            <w:r w:rsidRPr="003828D0">
              <w:rPr>
                <w:rFonts w:cs="Calibri"/>
                <w:spacing w:val="-1"/>
                <w:lang w:val="el-GR"/>
              </w:rPr>
              <w:t xml:space="preserve"> </w:t>
            </w:r>
            <w:r w:rsidRPr="003828D0">
              <w:rPr>
                <w:rFonts w:cs="Calibri"/>
                <w:lang w:val="el-GR"/>
              </w:rPr>
              <w:t>ελάχιστον</w:t>
            </w:r>
            <w:r w:rsidRPr="003828D0">
              <w:rPr>
                <w:rFonts w:cs="Calibri"/>
                <w:spacing w:val="-5"/>
                <w:lang w:val="el-GR"/>
              </w:rPr>
              <w:t xml:space="preserve"> </w:t>
            </w:r>
            <w:r w:rsidRPr="003828D0">
              <w:rPr>
                <w:rFonts w:cs="Calibri"/>
                <w:lang w:val="el-GR"/>
              </w:rPr>
              <w:t xml:space="preserve">400 </w:t>
            </w:r>
            <w:proofErr w:type="spellStart"/>
            <w:r w:rsidRPr="003828D0">
              <w:rPr>
                <w:rFonts w:cs="Calibri"/>
              </w:rPr>
              <w:t>lt</w:t>
            </w:r>
            <w:proofErr w:type="spellEnd"/>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b/>
              </w:rPr>
            </w:pPr>
            <w:r w:rsidRPr="003828D0">
              <w:rPr>
                <w:rFonts w:cs="Calibri"/>
                <w:b/>
              </w:rPr>
              <w:t>ΕΓΓΥΗΣΕΙΣ</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3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25"/>
              <w:ind w:left="57"/>
              <w:rPr>
                <w:rFonts w:cs="Calibri"/>
              </w:rPr>
            </w:pPr>
            <w:r w:rsidRPr="003828D0">
              <w:rPr>
                <w:rFonts w:cs="Calibri"/>
              </w:rPr>
              <w:t>1.33</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lang w:val="el-GR"/>
              </w:rPr>
            </w:pPr>
            <w:r w:rsidRPr="003828D0">
              <w:rPr>
                <w:rFonts w:cs="Calibri"/>
                <w:lang w:val="el-GR"/>
              </w:rPr>
              <w:t>Εγγύηση</w:t>
            </w:r>
            <w:r w:rsidRPr="003828D0">
              <w:rPr>
                <w:rFonts w:cs="Calibri"/>
                <w:spacing w:val="3"/>
                <w:lang w:val="el-GR"/>
              </w:rPr>
              <w:t xml:space="preserve"> </w:t>
            </w:r>
            <w:r w:rsidRPr="003828D0">
              <w:rPr>
                <w:rFonts w:cs="Calibri"/>
                <w:lang w:val="el-GR"/>
              </w:rPr>
              <w:t>Καλής</w:t>
            </w:r>
            <w:r w:rsidRPr="003828D0">
              <w:rPr>
                <w:rFonts w:cs="Calibri"/>
                <w:spacing w:val="6"/>
                <w:lang w:val="el-GR"/>
              </w:rPr>
              <w:t xml:space="preserve"> </w:t>
            </w:r>
            <w:r w:rsidRPr="003828D0">
              <w:rPr>
                <w:rFonts w:cs="Calibri"/>
                <w:lang w:val="el-GR"/>
              </w:rPr>
              <w:t>Λειτουργίας</w:t>
            </w:r>
            <w:r w:rsidRPr="003828D0">
              <w:rPr>
                <w:rFonts w:cs="Calibri"/>
                <w:spacing w:val="6"/>
                <w:lang w:val="el-GR"/>
              </w:rPr>
              <w:t xml:space="preserve"> </w:t>
            </w:r>
            <w:r w:rsidRPr="003828D0">
              <w:rPr>
                <w:rFonts w:cs="Calibri"/>
                <w:lang w:val="el-GR"/>
              </w:rPr>
              <w:t>τουλάχιστον</w:t>
            </w:r>
            <w:r w:rsidRPr="003828D0">
              <w:rPr>
                <w:rFonts w:cs="Calibri"/>
                <w:spacing w:val="5"/>
                <w:lang w:val="el-GR"/>
              </w:rPr>
              <w:t xml:space="preserve"> </w:t>
            </w:r>
            <w:r w:rsidRPr="003828D0">
              <w:rPr>
                <w:rFonts w:cs="Calibri"/>
                <w:lang w:val="el-GR"/>
              </w:rPr>
              <w:t>τρία</w:t>
            </w:r>
            <w:r w:rsidRPr="003828D0">
              <w:rPr>
                <w:rFonts w:cs="Calibri"/>
                <w:spacing w:val="5"/>
                <w:lang w:val="el-GR"/>
              </w:rPr>
              <w:t xml:space="preserve"> </w:t>
            </w:r>
            <w:r w:rsidRPr="003828D0">
              <w:rPr>
                <w:rFonts w:cs="Calibri"/>
                <w:lang w:val="el-GR"/>
              </w:rPr>
              <w:t>(3)</w:t>
            </w:r>
            <w:r w:rsidRPr="003828D0">
              <w:rPr>
                <w:rFonts w:cs="Calibri"/>
                <w:spacing w:val="5"/>
                <w:lang w:val="el-GR"/>
              </w:rPr>
              <w:t xml:space="preserve"> </w:t>
            </w:r>
            <w:r w:rsidRPr="003828D0">
              <w:rPr>
                <w:rFonts w:cs="Calibri"/>
                <w:lang w:val="el-GR"/>
              </w:rPr>
              <w:t>έτη</w:t>
            </w:r>
            <w:r w:rsidRPr="003828D0">
              <w:rPr>
                <w:rFonts w:cs="Calibri"/>
                <w:spacing w:val="4"/>
                <w:lang w:val="el-GR"/>
              </w:rPr>
              <w:t xml:space="preserve"> </w:t>
            </w:r>
            <w:r w:rsidRPr="003828D0">
              <w:rPr>
                <w:rFonts w:cs="Calibri"/>
                <w:lang w:val="el-GR"/>
              </w:rPr>
              <w:t>ή</w:t>
            </w:r>
          </w:p>
          <w:p w:rsidR="003828D0" w:rsidRPr="003828D0" w:rsidRDefault="003828D0" w:rsidP="003828D0">
            <w:pPr>
              <w:spacing w:line="257" w:lineRule="exact"/>
              <w:ind w:left="57"/>
              <w:rPr>
                <w:rFonts w:cs="Calibri"/>
              </w:rPr>
            </w:pPr>
            <w:r w:rsidRPr="003828D0">
              <w:rPr>
                <w:rFonts w:cs="Calibri"/>
              </w:rPr>
              <w:t>100.000</w:t>
            </w:r>
            <w:r w:rsidRPr="003828D0">
              <w:rPr>
                <w:rFonts w:cs="Calibri"/>
                <w:spacing w:val="-2"/>
              </w:rPr>
              <w:t xml:space="preserve"> </w:t>
            </w:r>
            <w:r w:rsidRPr="003828D0">
              <w:rPr>
                <w:rFonts w:cs="Calibri"/>
              </w:rPr>
              <w:t>km</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24"/>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3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25"/>
              <w:ind w:left="57"/>
              <w:rPr>
                <w:rFonts w:cs="Calibri"/>
              </w:rPr>
            </w:pPr>
            <w:r w:rsidRPr="003828D0">
              <w:rPr>
                <w:rFonts w:cs="Calibri"/>
              </w:rPr>
              <w:t>1.34</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lang w:val="el-GR"/>
              </w:rPr>
            </w:pPr>
            <w:r w:rsidRPr="003828D0">
              <w:rPr>
                <w:rFonts w:cs="Calibri"/>
                <w:lang w:val="el-GR"/>
              </w:rPr>
              <w:t>Εγγύηση</w:t>
            </w:r>
            <w:r w:rsidRPr="003828D0">
              <w:rPr>
                <w:rFonts w:cs="Calibri"/>
                <w:spacing w:val="57"/>
                <w:lang w:val="el-GR"/>
              </w:rPr>
              <w:t xml:space="preserve"> </w:t>
            </w:r>
            <w:r w:rsidRPr="003828D0">
              <w:rPr>
                <w:rFonts w:cs="Calibri"/>
                <w:lang w:val="el-GR"/>
              </w:rPr>
              <w:t xml:space="preserve">μπαταρίας  </w:t>
            </w:r>
            <w:r w:rsidRPr="003828D0">
              <w:rPr>
                <w:rFonts w:cs="Calibri"/>
                <w:spacing w:val="8"/>
                <w:lang w:val="el-GR"/>
              </w:rPr>
              <w:t xml:space="preserve"> </w:t>
            </w:r>
            <w:r w:rsidRPr="003828D0">
              <w:rPr>
                <w:rFonts w:cs="Calibri"/>
                <w:lang w:val="el-GR"/>
              </w:rPr>
              <w:t xml:space="preserve">τουλάχιστον  </w:t>
            </w:r>
            <w:r w:rsidRPr="003828D0">
              <w:rPr>
                <w:rFonts w:cs="Calibri"/>
                <w:spacing w:val="8"/>
                <w:lang w:val="el-GR"/>
              </w:rPr>
              <w:t xml:space="preserve"> </w:t>
            </w:r>
            <w:r w:rsidRPr="003828D0">
              <w:rPr>
                <w:rFonts w:cs="Calibri"/>
                <w:lang w:val="el-GR"/>
              </w:rPr>
              <w:t xml:space="preserve">πέντε  </w:t>
            </w:r>
            <w:r w:rsidRPr="003828D0">
              <w:rPr>
                <w:rFonts w:cs="Calibri"/>
                <w:spacing w:val="7"/>
                <w:lang w:val="el-GR"/>
              </w:rPr>
              <w:t xml:space="preserve"> </w:t>
            </w:r>
            <w:r w:rsidRPr="003828D0">
              <w:rPr>
                <w:rFonts w:cs="Calibri"/>
                <w:lang w:val="el-GR"/>
              </w:rPr>
              <w:t xml:space="preserve">(5)  </w:t>
            </w:r>
            <w:r w:rsidRPr="003828D0">
              <w:rPr>
                <w:rFonts w:cs="Calibri"/>
                <w:spacing w:val="10"/>
                <w:lang w:val="el-GR"/>
              </w:rPr>
              <w:t xml:space="preserve"> </w:t>
            </w:r>
            <w:r w:rsidRPr="003828D0">
              <w:rPr>
                <w:rFonts w:cs="Calibri"/>
                <w:lang w:val="el-GR"/>
              </w:rPr>
              <w:t xml:space="preserve">έτη  </w:t>
            </w:r>
            <w:r w:rsidRPr="003828D0">
              <w:rPr>
                <w:rFonts w:cs="Calibri"/>
                <w:spacing w:val="6"/>
                <w:lang w:val="el-GR"/>
              </w:rPr>
              <w:t xml:space="preserve"> </w:t>
            </w:r>
            <w:r w:rsidRPr="003828D0">
              <w:rPr>
                <w:rFonts w:cs="Calibri"/>
                <w:lang w:val="el-GR"/>
              </w:rPr>
              <w:t>ή</w:t>
            </w:r>
          </w:p>
          <w:p w:rsidR="003828D0" w:rsidRPr="003828D0" w:rsidRDefault="003828D0" w:rsidP="003828D0">
            <w:pPr>
              <w:spacing w:line="257" w:lineRule="exact"/>
              <w:ind w:left="57"/>
              <w:rPr>
                <w:rFonts w:cs="Calibri"/>
              </w:rPr>
            </w:pPr>
            <w:r w:rsidRPr="003828D0">
              <w:rPr>
                <w:rFonts w:cs="Calibri"/>
              </w:rPr>
              <w:t>100.000</w:t>
            </w:r>
            <w:r w:rsidRPr="003828D0">
              <w:rPr>
                <w:rFonts w:cs="Calibri"/>
                <w:spacing w:val="-2"/>
              </w:rPr>
              <w:t xml:space="preserve"> </w:t>
            </w:r>
            <w:r w:rsidRPr="003828D0">
              <w:rPr>
                <w:rFonts w:cs="Calibri"/>
              </w:rPr>
              <w:t>km</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24"/>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6"/>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18"/>
              </w:rPr>
            </w:pPr>
          </w:p>
          <w:p w:rsidR="003828D0" w:rsidRPr="003828D0" w:rsidRDefault="003828D0" w:rsidP="003828D0">
            <w:pPr>
              <w:ind w:left="57"/>
              <w:rPr>
                <w:rFonts w:cs="Calibri"/>
              </w:rPr>
            </w:pPr>
            <w:r w:rsidRPr="003828D0">
              <w:rPr>
                <w:rFonts w:cs="Calibri"/>
              </w:rPr>
              <w:t>1.35</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Επιπλέον</w:t>
            </w:r>
            <w:r w:rsidRPr="003828D0">
              <w:rPr>
                <w:rFonts w:cs="Calibri"/>
                <w:spacing w:val="38"/>
                <w:lang w:val="el-GR"/>
              </w:rPr>
              <w:t xml:space="preserve"> </w:t>
            </w:r>
            <w:r w:rsidRPr="003828D0">
              <w:rPr>
                <w:rFonts w:cs="Calibri"/>
                <w:lang w:val="el-GR"/>
              </w:rPr>
              <w:t>εγγύηση</w:t>
            </w:r>
            <w:r w:rsidRPr="003828D0">
              <w:rPr>
                <w:rFonts w:cs="Calibri"/>
                <w:spacing w:val="38"/>
                <w:lang w:val="el-GR"/>
              </w:rPr>
              <w:t xml:space="preserve"> </w:t>
            </w:r>
            <w:r w:rsidRPr="003828D0">
              <w:rPr>
                <w:rFonts w:cs="Calibri"/>
                <w:lang w:val="el-GR"/>
              </w:rPr>
              <w:t>μπαταρίας</w:t>
            </w:r>
            <w:r w:rsidRPr="003828D0">
              <w:rPr>
                <w:rFonts w:cs="Calibri"/>
                <w:spacing w:val="40"/>
                <w:lang w:val="el-GR"/>
              </w:rPr>
              <w:t xml:space="preserve"> </w:t>
            </w:r>
            <w:r w:rsidRPr="003828D0">
              <w:rPr>
                <w:rFonts w:cs="Calibri"/>
                <w:lang w:val="el-GR"/>
              </w:rPr>
              <w:t>για</w:t>
            </w:r>
            <w:r w:rsidRPr="003828D0">
              <w:rPr>
                <w:rFonts w:cs="Calibri"/>
                <w:spacing w:val="39"/>
                <w:lang w:val="el-GR"/>
              </w:rPr>
              <w:t xml:space="preserve"> </w:t>
            </w:r>
            <w:r w:rsidRPr="003828D0">
              <w:rPr>
                <w:rFonts w:cs="Calibri"/>
                <w:lang w:val="el-GR"/>
              </w:rPr>
              <w:t>απόδοση</w:t>
            </w:r>
            <w:r w:rsidRPr="003828D0">
              <w:rPr>
                <w:rFonts w:cs="Calibri"/>
                <w:spacing w:val="38"/>
                <w:lang w:val="el-GR"/>
              </w:rPr>
              <w:t xml:space="preserve"> </w:t>
            </w:r>
            <w:r w:rsidRPr="003828D0">
              <w:rPr>
                <w:rFonts w:cs="Calibri"/>
                <w:lang w:val="el-GR"/>
              </w:rPr>
              <w:t>κατ’</w:t>
            </w:r>
            <w:r w:rsidRPr="003828D0">
              <w:rPr>
                <w:rFonts w:cs="Calibri"/>
                <w:spacing w:val="-47"/>
                <w:lang w:val="el-GR"/>
              </w:rPr>
              <w:t xml:space="preserve"> </w:t>
            </w:r>
            <w:r w:rsidRPr="003828D0">
              <w:rPr>
                <w:rFonts w:cs="Calibri"/>
                <w:lang w:val="el-GR"/>
              </w:rPr>
              <w:t>ελάχιστον</w:t>
            </w:r>
            <w:r w:rsidRPr="003828D0">
              <w:rPr>
                <w:rFonts w:cs="Calibri"/>
                <w:spacing w:val="-2"/>
                <w:lang w:val="el-GR"/>
              </w:rPr>
              <w:t xml:space="preserve"> </w:t>
            </w:r>
            <w:r w:rsidRPr="003828D0">
              <w:rPr>
                <w:rFonts w:cs="Calibri"/>
                <w:lang w:val="el-GR"/>
              </w:rPr>
              <w:t>στο</w:t>
            </w:r>
            <w:r w:rsidRPr="003828D0">
              <w:rPr>
                <w:rFonts w:cs="Calibri"/>
                <w:spacing w:val="1"/>
                <w:lang w:val="el-GR"/>
              </w:rPr>
              <w:t xml:space="preserve"> </w:t>
            </w:r>
            <w:r w:rsidRPr="003828D0">
              <w:rPr>
                <w:rFonts w:cs="Calibri"/>
                <w:lang w:val="el-GR"/>
              </w:rPr>
              <w:t>75%</w:t>
            </w:r>
            <w:r w:rsidRPr="003828D0">
              <w:rPr>
                <w:rFonts w:cs="Calibri"/>
                <w:spacing w:val="-2"/>
                <w:lang w:val="el-GR"/>
              </w:rPr>
              <w:t xml:space="preserve"> </w:t>
            </w:r>
            <w:r w:rsidRPr="003828D0">
              <w:rPr>
                <w:rFonts w:cs="Calibri"/>
                <w:lang w:val="el-GR"/>
              </w:rPr>
              <w:t>για οχτώ (8)</w:t>
            </w:r>
            <w:r w:rsidRPr="003828D0">
              <w:rPr>
                <w:rFonts w:cs="Calibri"/>
                <w:spacing w:val="-2"/>
                <w:lang w:val="el-GR"/>
              </w:rPr>
              <w:t xml:space="preserve"> </w:t>
            </w:r>
            <w:r w:rsidRPr="003828D0">
              <w:rPr>
                <w:rFonts w:cs="Calibri"/>
                <w:lang w:val="el-GR"/>
              </w:rPr>
              <w:t>έτη</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95"/>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273"/>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rPr>
            </w:pPr>
          </w:p>
          <w:p w:rsidR="003828D0" w:rsidRPr="003828D0" w:rsidRDefault="003828D0" w:rsidP="003828D0">
            <w:pPr>
              <w:spacing w:before="4"/>
              <w:rPr>
                <w:rFonts w:cs="Calibri"/>
                <w:sz w:val="18"/>
              </w:rPr>
            </w:pPr>
          </w:p>
          <w:p w:rsidR="003828D0" w:rsidRPr="003828D0" w:rsidRDefault="003828D0" w:rsidP="003828D0">
            <w:pPr>
              <w:ind w:left="57"/>
              <w:rPr>
                <w:rFonts w:cs="Calibri"/>
              </w:rPr>
            </w:pPr>
            <w:r w:rsidRPr="003828D0">
              <w:rPr>
                <w:rFonts w:cs="Calibri"/>
              </w:rPr>
              <w:t>1.36</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2"/>
              <w:jc w:val="both"/>
              <w:rPr>
                <w:rFonts w:cs="Calibri"/>
                <w:lang w:val="el-GR"/>
              </w:rPr>
            </w:pPr>
            <w:r w:rsidRPr="003828D0">
              <w:rPr>
                <w:rFonts w:cs="Calibri"/>
                <w:lang w:val="el-GR"/>
              </w:rPr>
              <w:t>Συμβατότητα</w:t>
            </w:r>
            <w:r w:rsidRPr="003828D0">
              <w:rPr>
                <w:rFonts w:cs="Calibri"/>
                <w:spacing w:val="1"/>
                <w:lang w:val="el-GR"/>
              </w:rPr>
              <w:t xml:space="preserve"> </w:t>
            </w:r>
            <w:r w:rsidRPr="003828D0">
              <w:rPr>
                <w:rFonts w:cs="Calibri"/>
                <w:lang w:val="el-GR"/>
              </w:rPr>
              <w:t>διασύνδεσης</w:t>
            </w:r>
            <w:r w:rsidRPr="003828D0">
              <w:rPr>
                <w:rFonts w:cs="Calibri"/>
                <w:spacing w:val="1"/>
                <w:lang w:val="el-GR"/>
              </w:rPr>
              <w:t xml:space="preserve"> </w:t>
            </w:r>
            <w:r w:rsidRPr="003828D0">
              <w:rPr>
                <w:rFonts w:cs="Calibri"/>
                <w:lang w:val="el-GR"/>
              </w:rPr>
              <w:t>σε</w:t>
            </w:r>
            <w:r w:rsidRPr="003828D0">
              <w:rPr>
                <w:rFonts w:cs="Calibri"/>
                <w:spacing w:val="50"/>
                <w:lang w:val="el-GR"/>
              </w:rPr>
              <w:t xml:space="preserve"> </w:t>
            </w:r>
            <w:r w:rsidRPr="003828D0">
              <w:rPr>
                <w:rFonts w:cs="Calibri"/>
                <w:lang w:val="el-GR"/>
              </w:rPr>
              <w:t>ενοποιημένη</w:t>
            </w:r>
            <w:r w:rsidRPr="003828D0">
              <w:rPr>
                <w:rFonts w:cs="Calibri"/>
                <w:spacing w:val="-47"/>
                <w:lang w:val="el-GR"/>
              </w:rPr>
              <w:t xml:space="preserve"> </w:t>
            </w:r>
            <w:r w:rsidRPr="003828D0">
              <w:rPr>
                <w:rFonts w:cs="Calibri"/>
                <w:lang w:val="el-GR"/>
              </w:rPr>
              <w:t>πλατφόρμα παρακολούθησης των ενεργειακών ροών</w:t>
            </w:r>
            <w:r w:rsidRPr="003828D0">
              <w:rPr>
                <w:rFonts w:cs="Calibri"/>
                <w:spacing w:val="1"/>
                <w:lang w:val="el-GR"/>
              </w:rPr>
              <w:t xml:space="preserve"> </w:t>
            </w:r>
            <w:r w:rsidRPr="003828D0">
              <w:rPr>
                <w:rFonts w:cs="Calibri"/>
                <w:lang w:val="el-GR"/>
              </w:rPr>
              <w:t>(κατανάλωση</w:t>
            </w:r>
            <w:r w:rsidRPr="003828D0">
              <w:rPr>
                <w:rFonts w:cs="Calibri"/>
                <w:spacing w:val="1"/>
                <w:lang w:val="el-GR"/>
              </w:rPr>
              <w:t xml:space="preserve"> </w:t>
            </w:r>
            <w:r w:rsidRPr="003828D0">
              <w:rPr>
                <w:rFonts w:cs="Calibri"/>
                <w:lang w:val="el-GR"/>
              </w:rPr>
              <w:t>&amp;</w:t>
            </w:r>
            <w:r w:rsidRPr="003828D0">
              <w:rPr>
                <w:rFonts w:cs="Calibri"/>
                <w:spacing w:val="1"/>
                <w:lang w:val="el-GR"/>
              </w:rPr>
              <w:t xml:space="preserve"> </w:t>
            </w:r>
            <w:r w:rsidRPr="003828D0">
              <w:rPr>
                <w:rFonts w:cs="Calibri"/>
                <w:lang w:val="el-GR"/>
              </w:rPr>
              <w:t>απορρόφηση</w:t>
            </w:r>
            <w:r w:rsidRPr="003828D0">
              <w:rPr>
                <w:rFonts w:cs="Calibri"/>
                <w:spacing w:val="1"/>
                <w:lang w:val="el-GR"/>
              </w:rPr>
              <w:t xml:space="preserve"> </w:t>
            </w:r>
            <w:r w:rsidRPr="003828D0">
              <w:rPr>
                <w:rFonts w:cs="Calibri"/>
                <w:lang w:val="el-GR"/>
              </w:rPr>
              <w:t>ενέργειας)</w:t>
            </w:r>
            <w:r w:rsidRPr="003828D0">
              <w:rPr>
                <w:rFonts w:cs="Calibri"/>
                <w:spacing w:val="1"/>
                <w:lang w:val="el-GR"/>
              </w:rPr>
              <w:t xml:space="preserve"> </w:t>
            </w:r>
            <w:r w:rsidRPr="003828D0">
              <w:rPr>
                <w:rFonts w:cs="Calibri"/>
                <w:lang w:val="el-GR"/>
              </w:rPr>
              <w:t>καθώς</w:t>
            </w:r>
            <w:r w:rsidRPr="003828D0">
              <w:rPr>
                <w:rFonts w:cs="Calibri"/>
                <w:spacing w:val="1"/>
                <w:lang w:val="el-GR"/>
              </w:rPr>
              <w:t xml:space="preserve"> </w:t>
            </w:r>
            <w:r w:rsidRPr="003828D0">
              <w:rPr>
                <w:rFonts w:cs="Calibri"/>
                <w:lang w:val="el-GR"/>
              </w:rPr>
              <w:t>και</w:t>
            </w:r>
            <w:r w:rsidRPr="003828D0">
              <w:rPr>
                <w:rFonts w:cs="Calibri"/>
                <w:spacing w:val="1"/>
                <w:lang w:val="el-GR"/>
              </w:rPr>
              <w:t xml:space="preserve"> </w:t>
            </w:r>
            <w:r w:rsidRPr="003828D0">
              <w:rPr>
                <w:rFonts w:cs="Calibri"/>
                <w:lang w:val="el-GR"/>
              </w:rPr>
              <w:t>διαχείρισης του</w:t>
            </w:r>
            <w:r w:rsidRPr="003828D0">
              <w:rPr>
                <w:rFonts w:cs="Calibri"/>
                <w:spacing w:val="-2"/>
                <w:lang w:val="el-GR"/>
              </w:rPr>
              <w:t xml:space="preserve"> </w:t>
            </w:r>
            <w:r w:rsidRPr="003828D0">
              <w:rPr>
                <w:rFonts w:cs="Calibri"/>
                <w:lang w:val="el-GR"/>
              </w:rPr>
              <w:t>στόλου</w:t>
            </w:r>
            <w:r w:rsidRPr="003828D0">
              <w:rPr>
                <w:rFonts w:cs="Calibri"/>
                <w:spacing w:val="-2"/>
                <w:lang w:val="el-GR"/>
              </w:rPr>
              <w:t xml:space="preserve"> </w:t>
            </w:r>
            <w:r w:rsidRPr="003828D0">
              <w:rPr>
                <w:rFonts w:cs="Calibri"/>
                <w:lang w:val="el-GR"/>
              </w:rPr>
              <w:t>των</w:t>
            </w:r>
            <w:r w:rsidRPr="003828D0">
              <w:rPr>
                <w:rFonts w:cs="Calibri"/>
                <w:spacing w:val="-1"/>
                <w:lang w:val="el-GR"/>
              </w:rPr>
              <w:t xml:space="preserve"> </w:t>
            </w:r>
            <w:r w:rsidRPr="003828D0">
              <w:rPr>
                <w:rFonts w:cs="Calibri"/>
                <w:lang w:val="el-GR"/>
              </w:rPr>
              <w:t>οχημάτων.</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lang w:val="el-GR"/>
              </w:rPr>
            </w:pPr>
          </w:p>
          <w:p w:rsidR="003828D0" w:rsidRPr="003828D0" w:rsidRDefault="003828D0" w:rsidP="003828D0">
            <w:pPr>
              <w:spacing w:before="195"/>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388"/>
        </w:trPr>
        <w:tc>
          <w:tcPr>
            <w:tcW w:w="571" w:type="dxa"/>
            <w:tcBorders>
              <w:top w:val="single" w:sz="4" w:space="0" w:color="000000"/>
              <w:left w:val="single" w:sz="4" w:space="0" w:color="000000"/>
              <w:bottom w:val="single" w:sz="4" w:space="0" w:color="000000"/>
              <w:right w:val="single" w:sz="4" w:space="0" w:color="000000"/>
            </w:tcBorders>
            <w:shd w:val="clear" w:color="auto" w:fill="DBE5F1"/>
            <w:hideMark/>
          </w:tcPr>
          <w:p w:rsidR="003828D0" w:rsidRPr="003828D0" w:rsidRDefault="003828D0" w:rsidP="003828D0">
            <w:pPr>
              <w:spacing w:before="51"/>
              <w:ind w:left="57"/>
              <w:rPr>
                <w:rFonts w:cs="Calibri"/>
                <w:b/>
              </w:rPr>
            </w:pPr>
            <w:r w:rsidRPr="003828D0">
              <w:rPr>
                <w:rFonts w:cs="Calibri"/>
                <w:b/>
              </w:rPr>
              <w:t>2.</w:t>
            </w:r>
          </w:p>
        </w:tc>
        <w:tc>
          <w:tcPr>
            <w:tcW w:w="9391" w:type="dxa"/>
            <w:gridSpan w:val="6"/>
            <w:tcBorders>
              <w:top w:val="single" w:sz="4" w:space="0" w:color="000000"/>
              <w:left w:val="single" w:sz="4" w:space="0" w:color="000000"/>
              <w:bottom w:val="single" w:sz="4" w:space="0" w:color="000000"/>
              <w:right w:val="single" w:sz="4" w:space="0" w:color="000000"/>
            </w:tcBorders>
            <w:shd w:val="clear" w:color="auto" w:fill="DBE5F1"/>
            <w:hideMark/>
          </w:tcPr>
          <w:p w:rsidR="003828D0" w:rsidRPr="003828D0" w:rsidRDefault="003828D0" w:rsidP="003828D0">
            <w:pPr>
              <w:spacing w:before="8"/>
              <w:ind w:left="57"/>
              <w:rPr>
                <w:rFonts w:cs="Calibri"/>
                <w:b/>
                <w:sz w:val="24"/>
              </w:rPr>
            </w:pPr>
            <w:r w:rsidRPr="003828D0">
              <w:rPr>
                <w:rFonts w:cs="Calibri"/>
                <w:b/>
                <w:sz w:val="24"/>
                <w:u w:val="single"/>
              </w:rPr>
              <w:t>ΜΙΚΡΑ</w:t>
            </w:r>
            <w:r w:rsidRPr="003828D0">
              <w:rPr>
                <w:rFonts w:cs="Calibri"/>
                <w:b/>
                <w:spacing w:val="-3"/>
                <w:sz w:val="24"/>
                <w:u w:val="single"/>
              </w:rPr>
              <w:t xml:space="preserve"> </w:t>
            </w:r>
            <w:r w:rsidRPr="003828D0">
              <w:rPr>
                <w:rFonts w:cs="Calibri"/>
                <w:b/>
                <w:sz w:val="24"/>
                <w:u w:val="single"/>
              </w:rPr>
              <w:t>ΟΧΗΜΑΤΑ</w:t>
            </w:r>
            <w:r w:rsidRPr="003828D0">
              <w:rPr>
                <w:rFonts w:cs="Calibri"/>
                <w:b/>
                <w:spacing w:val="-3"/>
                <w:sz w:val="24"/>
              </w:rPr>
              <w:t xml:space="preserve"> </w:t>
            </w:r>
            <w:r w:rsidRPr="003828D0">
              <w:rPr>
                <w:rFonts w:cs="Calibri"/>
                <w:b/>
                <w:sz w:val="24"/>
              </w:rPr>
              <w:t>–</w:t>
            </w:r>
            <w:r w:rsidRPr="003828D0">
              <w:rPr>
                <w:rFonts w:cs="Calibri"/>
                <w:b/>
                <w:spacing w:val="-5"/>
                <w:sz w:val="24"/>
              </w:rPr>
              <w:t xml:space="preserve"> </w:t>
            </w:r>
            <w:r w:rsidRPr="003828D0">
              <w:rPr>
                <w:rFonts w:cs="Calibri"/>
                <w:b/>
                <w:sz w:val="24"/>
              </w:rPr>
              <w:t>ΗΛΕΚΤΡΙΚΟ</w:t>
            </w:r>
            <w:r w:rsidRPr="003828D0">
              <w:rPr>
                <w:rFonts w:cs="Calibri"/>
                <w:b/>
                <w:spacing w:val="-3"/>
                <w:sz w:val="24"/>
              </w:rPr>
              <w:t xml:space="preserve"> </w:t>
            </w:r>
            <w:r w:rsidRPr="003828D0">
              <w:rPr>
                <w:rFonts w:cs="Calibri"/>
                <w:b/>
                <w:sz w:val="24"/>
              </w:rPr>
              <w:t>ΕΠΙΒΑΤΗΓΟ</w:t>
            </w: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b/>
              </w:rPr>
            </w:pPr>
            <w:r w:rsidRPr="003828D0">
              <w:rPr>
                <w:rFonts w:cs="Calibri"/>
                <w:b/>
              </w:rPr>
              <w:t>ΓΕΝΙΚΗ</w:t>
            </w:r>
            <w:r w:rsidRPr="003828D0">
              <w:rPr>
                <w:rFonts w:cs="Calibri"/>
                <w:b/>
                <w:spacing w:val="-2"/>
              </w:rPr>
              <w:t xml:space="preserve"> </w:t>
            </w:r>
            <w:r w:rsidRPr="003828D0">
              <w:rPr>
                <w:rFonts w:cs="Calibri"/>
                <w:b/>
              </w:rPr>
              <w:t>ΠΕΡΙΓΡΑΦΗ</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2.1</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2" w:lineRule="exact"/>
              <w:ind w:left="57"/>
              <w:rPr>
                <w:rFonts w:cs="Calibri"/>
              </w:rPr>
            </w:pPr>
            <w:proofErr w:type="spellStart"/>
            <w:r w:rsidRPr="003828D0">
              <w:rPr>
                <w:rFonts w:cs="Calibri"/>
              </w:rPr>
              <w:t>Πέντε</w:t>
            </w:r>
            <w:proofErr w:type="spellEnd"/>
            <w:r w:rsidRPr="003828D0">
              <w:rPr>
                <w:rFonts w:cs="Calibri"/>
                <w:spacing w:val="-2"/>
              </w:rPr>
              <w:t xml:space="preserve"> </w:t>
            </w:r>
            <w:r w:rsidRPr="003828D0">
              <w:rPr>
                <w:rFonts w:cs="Calibri"/>
              </w:rPr>
              <w:t>(5)</w:t>
            </w:r>
            <w:r w:rsidRPr="003828D0">
              <w:rPr>
                <w:rFonts w:cs="Calibri"/>
                <w:spacing w:val="-2"/>
              </w:rPr>
              <w:t xml:space="preserve"> </w:t>
            </w:r>
            <w:proofErr w:type="spellStart"/>
            <w:r w:rsidRPr="003828D0">
              <w:rPr>
                <w:rFonts w:cs="Calibri"/>
              </w:rPr>
              <w:t>θύρες</w:t>
            </w:r>
            <w:proofErr w:type="spellEnd"/>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63"/>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2.2</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rPr>
            </w:pPr>
            <w:proofErr w:type="spellStart"/>
            <w:r w:rsidRPr="003828D0">
              <w:rPr>
                <w:rFonts w:cs="Calibri"/>
              </w:rPr>
              <w:t>Πέντε</w:t>
            </w:r>
            <w:proofErr w:type="spellEnd"/>
            <w:r w:rsidRPr="003828D0">
              <w:rPr>
                <w:rFonts w:cs="Calibri"/>
                <w:spacing w:val="-1"/>
              </w:rPr>
              <w:t xml:space="preserve"> </w:t>
            </w:r>
            <w:r w:rsidRPr="003828D0">
              <w:rPr>
                <w:rFonts w:cs="Calibri"/>
              </w:rPr>
              <w:t>(5)</w:t>
            </w:r>
            <w:r w:rsidRPr="003828D0">
              <w:rPr>
                <w:rFonts w:cs="Calibri"/>
                <w:spacing w:val="-1"/>
              </w:rPr>
              <w:t xml:space="preserve"> </w:t>
            </w:r>
            <w:proofErr w:type="spellStart"/>
            <w:r w:rsidRPr="003828D0">
              <w:rPr>
                <w:rFonts w:cs="Calibri"/>
              </w:rPr>
              <w:t>θέσεις</w:t>
            </w:r>
            <w:proofErr w:type="spellEnd"/>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60"/>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b/>
              </w:rPr>
            </w:pPr>
            <w:r w:rsidRPr="003828D0">
              <w:rPr>
                <w:rFonts w:cs="Calibri"/>
                <w:b/>
              </w:rPr>
              <w:t>ΚΙΝΗΤΗΡΑΣ</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2.3</w:t>
            </w:r>
          </w:p>
        </w:tc>
        <w:tc>
          <w:tcPr>
            <w:tcW w:w="5072"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rPr>
            </w:pPr>
            <w:proofErr w:type="spellStart"/>
            <w:r w:rsidRPr="003828D0">
              <w:rPr>
                <w:rFonts w:cs="Calibri"/>
              </w:rPr>
              <w:t>Ηλεκτροκινητήρ</w:t>
            </w:r>
            <w:proofErr w:type="spellEnd"/>
            <w:r w:rsidRPr="003828D0">
              <w:rPr>
                <w:rFonts w:cs="Calibri"/>
              </w:rPr>
              <w:t>ας</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60"/>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2.4</w:t>
            </w:r>
          </w:p>
        </w:tc>
        <w:tc>
          <w:tcPr>
            <w:tcW w:w="5072"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2" w:lineRule="exact"/>
              <w:ind w:left="57"/>
              <w:rPr>
                <w:rFonts w:cs="Calibri"/>
              </w:rPr>
            </w:pPr>
            <w:proofErr w:type="spellStart"/>
            <w:r w:rsidRPr="003828D0">
              <w:rPr>
                <w:rFonts w:cs="Calibri"/>
              </w:rPr>
              <w:t>Μέγιστη</w:t>
            </w:r>
            <w:proofErr w:type="spellEnd"/>
            <w:r w:rsidRPr="003828D0">
              <w:rPr>
                <w:rFonts w:cs="Calibri"/>
                <w:spacing w:val="-2"/>
              </w:rPr>
              <w:t xml:space="preserve"> </w:t>
            </w:r>
            <w:proofErr w:type="spellStart"/>
            <w:r w:rsidRPr="003828D0">
              <w:rPr>
                <w:rFonts w:cs="Calibri"/>
              </w:rPr>
              <w:t>ισχύς</w:t>
            </w:r>
            <w:proofErr w:type="spellEnd"/>
            <w:r w:rsidRPr="003828D0">
              <w:rPr>
                <w:rFonts w:cs="Calibri"/>
                <w:spacing w:val="-3"/>
              </w:rPr>
              <w:t xml:space="preserve"> </w:t>
            </w:r>
            <w:r w:rsidRPr="003828D0">
              <w:rPr>
                <w:rFonts w:cs="Calibri"/>
              </w:rPr>
              <w:t>(300</w:t>
            </w:r>
            <w:r w:rsidRPr="003828D0">
              <w:rPr>
                <w:rFonts w:cs="Calibri"/>
                <w:spacing w:val="-1"/>
              </w:rPr>
              <w:t xml:space="preserve"> </w:t>
            </w:r>
            <w:r w:rsidRPr="003828D0">
              <w:rPr>
                <w:rFonts w:cs="Calibri"/>
              </w:rPr>
              <w:t>kW</w:t>
            </w:r>
            <w:r w:rsidRPr="003828D0">
              <w:rPr>
                <w:rFonts w:cs="Calibri"/>
                <w:spacing w:val="-3"/>
              </w:rPr>
              <w:t xml:space="preserve"> </w:t>
            </w:r>
            <w:r w:rsidRPr="003828D0">
              <w:rPr>
                <w:rFonts w:cs="Calibri"/>
              </w:rPr>
              <w:t>(408</w:t>
            </w:r>
            <w:r w:rsidRPr="003828D0">
              <w:rPr>
                <w:rFonts w:cs="Calibri"/>
                <w:spacing w:val="1"/>
              </w:rPr>
              <w:t xml:space="preserve"> </w:t>
            </w:r>
            <w:proofErr w:type="spellStart"/>
            <w:r w:rsidRPr="003828D0">
              <w:rPr>
                <w:rFonts w:cs="Calibri"/>
              </w:rPr>
              <w:t>hp</w:t>
            </w:r>
            <w:proofErr w:type="spellEnd"/>
            <w:r w:rsidRPr="003828D0">
              <w:rPr>
                <w:rFonts w:cs="Calibri"/>
              </w:rPr>
              <w:t>))</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63"/>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2.5</w:t>
            </w:r>
          </w:p>
        </w:tc>
        <w:tc>
          <w:tcPr>
            <w:tcW w:w="5072"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rPr>
            </w:pPr>
            <w:proofErr w:type="spellStart"/>
            <w:r w:rsidRPr="003828D0">
              <w:rPr>
                <w:rFonts w:cs="Calibri"/>
              </w:rPr>
              <w:t>Μέγιστη</w:t>
            </w:r>
            <w:proofErr w:type="spellEnd"/>
            <w:r w:rsidRPr="003828D0">
              <w:rPr>
                <w:rFonts w:cs="Calibri"/>
                <w:spacing w:val="-3"/>
              </w:rPr>
              <w:t xml:space="preserve"> </w:t>
            </w:r>
            <w:r w:rsidRPr="003828D0">
              <w:rPr>
                <w:rFonts w:cs="Calibri"/>
              </w:rPr>
              <w:t>τα</w:t>
            </w:r>
            <w:proofErr w:type="spellStart"/>
            <w:r w:rsidRPr="003828D0">
              <w:rPr>
                <w:rFonts w:cs="Calibri"/>
              </w:rPr>
              <w:t>χύτητ</w:t>
            </w:r>
            <w:proofErr w:type="spellEnd"/>
            <w:r w:rsidRPr="003828D0">
              <w:rPr>
                <w:rFonts w:cs="Calibri"/>
              </w:rPr>
              <w:t>α</w:t>
            </w:r>
            <w:r w:rsidRPr="003828D0">
              <w:rPr>
                <w:rFonts w:cs="Calibri"/>
                <w:spacing w:val="-4"/>
              </w:rPr>
              <w:t xml:space="preserve"> </w:t>
            </w:r>
            <w:r w:rsidRPr="003828D0">
              <w:rPr>
                <w:rFonts w:cs="Calibri"/>
              </w:rPr>
              <w:t>(180</w:t>
            </w:r>
            <w:r w:rsidRPr="003828D0">
              <w:rPr>
                <w:rFonts w:cs="Calibri"/>
                <w:spacing w:val="-3"/>
              </w:rPr>
              <w:t xml:space="preserve"> </w:t>
            </w:r>
            <w:r w:rsidRPr="003828D0">
              <w:rPr>
                <w:rFonts w:cs="Calibri"/>
              </w:rPr>
              <w:t>km/h)</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60"/>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2.6</w:t>
            </w:r>
          </w:p>
        </w:tc>
        <w:tc>
          <w:tcPr>
            <w:tcW w:w="5072"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rPr>
            </w:pPr>
            <w:r w:rsidRPr="003828D0">
              <w:rPr>
                <w:rFonts w:cs="Calibri"/>
              </w:rPr>
              <w:t>Επ</w:t>
            </w:r>
            <w:proofErr w:type="spellStart"/>
            <w:r w:rsidRPr="003828D0">
              <w:rPr>
                <w:rFonts w:cs="Calibri"/>
              </w:rPr>
              <w:t>ιτάχυνση</w:t>
            </w:r>
            <w:proofErr w:type="spellEnd"/>
            <w:r w:rsidRPr="003828D0">
              <w:rPr>
                <w:rFonts w:cs="Calibri"/>
                <w:spacing w:val="-5"/>
              </w:rPr>
              <w:t xml:space="preserve"> </w:t>
            </w:r>
            <w:r w:rsidRPr="003828D0">
              <w:rPr>
                <w:rFonts w:cs="Calibri"/>
              </w:rPr>
              <w:t>0-10km/h</w:t>
            </w:r>
            <w:r w:rsidRPr="003828D0">
              <w:rPr>
                <w:rFonts w:cs="Calibri"/>
                <w:spacing w:val="-2"/>
              </w:rPr>
              <w:t xml:space="preserve"> </w:t>
            </w:r>
            <w:r w:rsidRPr="003828D0">
              <w:rPr>
                <w:rFonts w:cs="Calibri"/>
              </w:rPr>
              <w:t>(5,1s)</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63"/>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601"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5072"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b/>
              </w:rPr>
            </w:pPr>
            <w:r w:rsidRPr="003828D0">
              <w:rPr>
                <w:rFonts w:cs="Calibri"/>
                <w:b/>
              </w:rPr>
              <w:t>ΣΥΣΤΗΜΑ</w:t>
            </w:r>
            <w:r w:rsidRPr="003828D0">
              <w:rPr>
                <w:rFonts w:cs="Calibri"/>
                <w:b/>
                <w:spacing w:val="-4"/>
              </w:rPr>
              <w:t xml:space="preserve"> </w:t>
            </w:r>
            <w:r w:rsidRPr="003828D0">
              <w:rPr>
                <w:rFonts w:cs="Calibri"/>
                <w:b/>
              </w:rPr>
              <w:t>ΜΕΤΑΔΟΣΗΣ</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2.7</w:t>
            </w:r>
          </w:p>
        </w:tc>
        <w:tc>
          <w:tcPr>
            <w:tcW w:w="5072"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rPr>
            </w:pPr>
            <w:proofErr w:type="spellStart"/>
            <w:r w:rsidRPr="003828D0">
              <w:rPr>
                <w:rFonts w:cs="Calibri"/>
              </w:rPr>
              <w:t>Αυτόμ</w:t>
            </w:r>
            <w:proofErr w:type="spellEnd"/>
            <w:r w:rsidRPr="003828D0">
              <w:rPr>
                <w:rFonts w:cs="Calibri"/>
              </w:rPr>
              <w:t>ατο</w:t>
            </w:r>
            <w:r w:rsidRPr="003828D0">
              <w:rPr>
                <w:rFonts w:cs="Calibri"/>
                <w:spacing w:val="-4"/>
              </w:rPr>
              <w:t xml:space="preserve"> </w:t>
            </w:r>
            <w:proofErr w:type="spellStart"/>
            <w:r w:rsidRPr="003828D0">
              <w:rPr>
                <w:rFonts w:cs="Calibri"/>
              </w:rPr>
              <w:t>κι</w:t>
            </w:r>
            <w:proofErr w:type="spellEnd"/>
            <w:r w:rsidRPr="003828D0">
              <w:rPr>
                <w:rFonts w:cs="Calibri"/>
              </w:rPr>
              <w:t>βώτιο</w:t>
            </w:r>
            <w:r w:rsidRPr="003828D0">
              <w:rPr>
                <w:rFonts w:cs="Calibri"/>
                <w:spacing w:val="-3"/>
              </w:rPr>
              <w:t xml:space="preserve"> </w:t>
            </w:r>
            <w:r w:rsidRPr="003828D0">
              <w:rPr>
                <w:rFonts w:cs="Calibri"/>
              </w:rPr>
              <w:t>τα</w:t>
            </w:r>
            <w:proofErr w:type="spellStart"/>
            <w:r w:rsidRPr="003828D0">
              <w:rPr>
                <w:rFonts w:cs="Calibri"/>
              </w:rPr>
              <w:t>χυτήτων</w:t>
            </w:r>
            <w:proofErr w:type="spellEnd"/>
            <w:r w:rsidRPr="003828D0">
              <w:rPr>
                <w:rFonts w:cs="Calibri"/>
                <w:spacing w:val="-2"/>
              </w:rPr>
              <w:t xml:space="preserve"> </w:t>
            </w:r>
            <w:r w:rsidRPr="003828D0">
              <w:rPr>
                <w:rFonts w:cs="Calibri"/>
              </w:rPr>
              <w:t>1</w:t>
            </w:r>
            <w:r w:rsidRPr="003828D0">
              <w:rPr>
                <w:rFonts w:cs="Calibri"/>
                <w:spacing w:val="-1"/>
              </w:rPr>
              <w:t xml:space="preserve"> </w:t>
            </w:r>
            <w:proofErr w:type="spellStart"/>
            <w:r w:rsidRPr="003828D0">
              <w:rPr>
                <w:rFonts w:cs="Calibri"/>
              </w:rPr>
              <w:t>σχέση</w:t>
            </w:r>
            <w:proofErr w:type="spellEnd"/>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60"/>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601"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5072"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2" w:lineRule="exact"/>
              <w:ind w:left="57"/>
              <w:rPr>
                <w:rFonts w:cs="Calibri"/>
                <w:b/>
              </w:rPr>
            </w:pPr>
            <w:r w:rsidRPr="003828D0">
              <w:rPr>
                <w:rFonts w:cs="Calibri"/>
                <w:b/>
              </w:rPr>
              <w:t>ΦΟΡΤΙΣΗ</w:t>
            </w:r>
            <w:r w:rsidRPr="003828D0">
              <w:rPr>
                <w:rFonts w:cs="Calibri"/>
                <w:b/>
                <w:spacing w:val="-3"/>
              </w:rPr>
              <w:t xml:space="preserve"> </w:t>
            </w:r>
            <w:r w:rsidRPr="003828D0">
              <w:rPr>
                <w:rFonts w:cs="Calibri"/>
                <w:b/>
              </w:rPr>
              <w:t>&amp; ΕΠΙΔΟΣΕΙΣ</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6"/>
        </w:trPr>
        <w:tc>
          <w:tcPr>
            <w:tcW w:w="601"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rPr>
            </w:pPr>
          </w:p>
          <w:p w:rsidR="003828D0" w:rsidRPr="003828D0" w:rsidRDefault="003828D0" w:rsidP="003828D0">
            <w:pPr>
              <w:ind w:left="57"/>
              <w:rPr>
                <w:rFonts w:cs="Calibri"/>
              </w:rPr>
            </w:pPr>
            <w:r w:rsidRPr="003828D0">
              <w:rPr>
                <w:rFonts w:cs="Calibri"/>
              </w:rPr>
              <w:t>2.8</w:t>
            </w:r>
          </w:p>
        </w:tc>
        <w:tc>
          <w:tcPr>
            <w:tcW w:w="5072"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Κατανάλωση</w:t>
            </w:r>
            <w:r w:rsidRPr="003828D0">
              <w:rPr>
                <w:rFonts w:cs="Calibri"/>
                <w:spacing w:val="41"/>
                <w:lang w:val="el-GR"/>
              </w:rPr>
              <w:t xml:space="preserve"> </w:t>
            </w:r>
            <w:r w:rsidRPr="003828D0">
              <w:rPr>
                <w:rFonts w:cs="Calibri"/>
                <w:lang w:val="el-GR"/>
              </w:rPr>
              <w:t>ρεύματος</w:t>
            </w:r>
            <w:r w:rsidRPr="003828D0">
              <w:rPr>
                <w:rFonts w:cs="Calibri"/>
                <w:spacing w:val="43"/>
                <w:lang w:val="el-GR"/>
              </w:rPr>
              <w:t xml:space="preserve"> </w:t>
            </w:r>
            <w:r w:rsidRPr="003828D0">
              <w:rPr>
                <w:rFonts w:cs="Calibri"/>
                <w:lang w:val="el-GR"/>
              </w:rPr>
              <w:t>σε</w:t>
            </w:r>
            <w:r w:rsidRPr="003828D0">
              <w:rPr>
                <w:rFonts w:cs="Calibri"/>
                <w:spacing w:val="45"/>
                <w:lang w:val="el-GR"/>
              </w:rPr>
              <w:t xml:space="preserve"> </w:t>
            </w:r>
            <w:r w:rsidRPr="003828D0">
              <w:rPr>
                <w:rFonts w:cs="Calibri"/>
              </w:rPr>
              <w:t>kWh</w:t>
            </w:r>
            <w:r w:rsidRPr="003828D0">
              <w:rPr>
                <w:rFonts w:cs="Calibri"/>
                <w:lang w:val="el-GR"/>
              </w:rPr>
              <w:t>/100</w:t>
            </w:r>
            <w:r w:rsidRPr="003828D0">
              <w:rPr>
                <w:rFonts w:cs="Calibri"/>
                <w:spacing w:val="43"/>
                <w:lang w:val="el-GR"/>
              </w:rPr>
              <w:t xml:space="preserve"> </w:t>
            </w:r>
            <w:r w:rsidRPr="003828D0">
              <w:rPr>
                <w:rFonts w:cs="Calibri"/>
              </w:rPr>
              <w:t>km</w:t>
            </w:r>
            <w:r w:rsidRPr="003828D0">
              <w:rPr>
                <w:rFonts w:cs="Calibri"/>
                <w:spacing w:val="43"/>
                <w:lang w:val="el-GR"/>
              </w:rPr>
              <w:t xml:space="preserve"> </w:t>
            </w:r>
            <w:r w:rsidRPr="003828D0">
              <w:rPr>
                <w:rFonts w:cs="Calibri"/>
                <w:lang w:val="el-GR"/>
              </w:rPr>
              <w:t>(σε</w:t>
            </w:r>
            <w:r w:rsidRPr="003828D0">
              <w:rPr>
                <w:rFonts w:cs="Calibri"/>
                <w:spacing w:val="43"/>
                <w:lang w:val="el-GR"/>
              </w:rPr>
              <w:t xml:space="preserve"> </w:t>
            </w:r>
            <w:r w:rsidRPr="003828D0">
              <w:rPr>
                <w:rFonts w:cs="Calibri"/>
                <w:lang w:val="el-GR"/>
              </w:rPr>
              <w:t>μικτό</w:t>
            </w:r>
            <w:r w:rsidRPr="003828D0">
              <w:rPr>
                <w:rFonts w:cs="Calibri"/>
                <w:spacing w:val="-47"/>
                <w:lang w:val="el-GR"/>
              </w:rPr>
              <w:t xml:space="preserve"> </w:t>
            </w:r>
            <w:r w:rsidRPr="003828D0">
              <w:rPr>
                <w:rFonts w:cs="Calibri"/>
                <w:lang w:val="el-GR"/>
              </w:rPr>
              <w:t>κύκλο):</w:t>
            </w:r>
            <w:r w:rsidRPr="003828D0">
              <w:rPr>
                <w:rFonts w:cs="Calibri"/>
                <w:spacing w:val="-2"/>
                <w:lang w:val="el-GR"/>
              </w:rPr>
              <w:t xml:space="preserve"> </w:t>
            </w:r>
            <w:r w:rsidRPr="003828D0">
              <w:rPr>
                <w:rFonts w:cs="Calibri"/>
                <w:lang w:val="el-GR"/>
              </w:rPr>
              <w:t>25.0-22.3</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95"/>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2.9</w:t>
            </w:r>
          </w:p>
        </w:tc>
        <w:tc>
          <w:tcPr>
            <w:tcW w:w="5072"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lang w:val="el-GR"/>
              </w:rPr>
            </w:pPr>
            <w:r w:rsidRPr="003828D0">
              <w:rPr>
                <w:rFonts w:cs="Calibri"/>
                <w:lang w:val="el-GR"/>
              </w:rPr>
              <w:t xml:space="preserve">Εκπομπές </w:t>
            </w:r>
            <w:r w:rsidRPr="003828D0">
              <w:rPr>
                <w:rFonts w:cs="Calibri"/>
              </w:rPr>
              <w:t>CO</w:t>
            </w:r>
            <w:r w:rsidRPr="003828D0">
              <w:rPr>
                <w:rFonts w:cs="Calibri"/>
                <w:lang w:val="el-GR"/>
              </w:rPr>
              <w:t>2</w:t>
            </w:r>
            <w:r w:rsidRPr="003828D0">
              <w:rPr>
                <w:rFonts w:cs="Calibri"/>
                <w:spacing w:val="-2"/>
                <w:lang w:val="el-GR"/>
              </w:rPr>
              <w:t xml:space="preserve"> </w:t>
            </w:r>
            <w:r w:rsidRPr="003828D0">
              <w:rPr>
                <w:rFonts w:cs="Calibri"/>
                <w:lang w:val="el-GR"/>
              </w:rPr>
              <w:t>σε</w:t>
            </w:r>
            <w:r w:rsidRPr="003828D0">
              <w:rPr>
                <w:rFonts w:cs="Calibri"/>
                <w:spacing w:val="-1"/>
                <w:lang w:val="el-GR"/>
              </w:rPr>
              <w:t xml:space="preserve"> </w:t>
            </w:r>
            <w:r w:rsidRPr="003828D0">
              <w:rPr>
                <w:rFonts w:cs="Calibri"/>
              </w:rPr>
              <w:t>g</w:t>
            </w:r>
            <w:r w:rsidRPr="003828D0">
              <w:rPr>
                <w:rFonts w:cs="Calibri"/>
                <w:lang w:val="el-GR"/>
              </w:rPr>
              <w:t>/</w:t>
            </w:r>
            <w:r w:rsidRPr="003828D0">
              <w:rPr>
                <w:rFonts w:cs="Calibri"/>
              </w:rPr>
              <w:t>km</w:t>
            </w:r>
            <w:r w:rsidRPr="003828D0">
              <w:rPr>
                <w:rFonts w:cs="Calibri"/>
                <w:lang w:val="el-GR"/>
              </w:rPr>
              <w:t xml:space="preserve"> (σε</w:t>
            </w:r>
            <w:r w:rsidRPr="003828D0">
              <w:rPr>
                <w:rFonts w:cs="Calibri"/>
                <w:spacing w:val="-3"/>
                <w:lang w:val="el-GR"/>
              </w:rPr>
              <w:t xml:space="preserve"> </w:t>
            </w:r>
            <w:r w:rsidRPr="003828D0">
              <w:rPr>
                <w:rFonts w:cs="Calibri"/>
                <w:lang w:val="el-GR"/>
              </w:rPr>
              <w:t>μικτό</w:t>
            </w:r>
            <w:r w:rsidRPr="003828D0">
              <w:rPr>
                <w:rFonts w:cs="Calibri"/>
                <w:spacing w:val="-2"/>
                <w:lang w:val="el-GR"/>
              </w:rPr>
              <w:t xml:space="preserve"> </w:t>
            </w:r>
            <w:r w:rsidRPr="003828D0">
              <w:rPr>
                <w:rFonts w:cs="Calibri"/>
                <w:lang w:val="el-GR"/>
              </w:rPr>
              <w:t>κύκλο):</w:t>
            </w:r>
            <w:r w:rsidRPr="003828D0">
              <w:rPr>
                <w:rFonts w:cs="Calibri"/>
                <w:spacing w:val="-2"/>
                <w:lang w:val="el-GR"/>
              </w:rPr>
              <w:t xml:space="preserve"> </w:t>
            </w:r>
            <w:r w:rsidRPr="003828D0">
              <w:rPr>
                <w:rFonts w:cs="Calibri"/>
                <w:lang w:val="el-GR"/>
              </w:rPr>
              <w:t>0</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60"/>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12"/>
        </w:trPr>
        <w:tc>
          <w:tcPr>
            <w:tcW w:w="601"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rsidR="003828D0" w:rsidRPr="003828D0" w:rsidRDefault="003828D0" w:rsidP="003828D0">
            <w:pPr>
              <w:spacing w:before="70"/>
              <w:ind w:left="57"/>
              <w:rPr>
                <w:rFonts w:cs="Calibri"/>
                <w:b/>
              </w:rPr>
            </w:pPr>
            <w:r w:rsidRPr="003828D0">
              <w:rPr>
                <w:rFonts w:cs="Calibri"/>
                <w:b/>
              </w:rPr>
              <w:t>3.</w:t>
            </w:r>
          </w:p>
        </w:tc>
        <w:tc>
          <w:tcPr>
            <w:tcW w:w="9361" w:type="dxa"/>
            <w:gridSpan w:val="5"/>
            <w:tcBorders>
              <w:top w:val="single" w:sz="4" w:space="0" w:color="000000"/>
              <w:left w:val="single" w:sz="4" w:space="0" w:color="000000"/>
              <w:bottom w:val="single" w:sz="4" w:space="0" w:color="000000"/>
              <w:right w:val="single" w:sz="4" w:space="0" w:color="000000"/>
            </w:tcBorders>
            <w:shd w:val="clear" w:color="auto" w:fill="DBE5F1"/>
            <w:hideMark/>
          </w:tcPr>
          <w:p w:rsidR="003828D0" w:rsidRPr="003828D0" w:rsidRDefault="003828D0" w:rsidP="003828D0">
            <w:pPr>
              <w:spacing w:before="20"/>
              <w:ind w:left="57"/>
              <w:rPr>
                <w:rFonts w:cs="Calibri"/>
                <w:b/>
                <w:sz w:val="24"/>
                <w:lang w:val="el-GR"/>
              </w:rPr>
            </w:pPr>
            <w:r w:rsidRPr="003828D0">
              <w:rPr>
                <w:rFonts w:cs="Calibri"/>
                <w:b/>
                <w:sz w:val="24"/>
                <w:u w:val="single"/>
                <w:lang w:val="el-GR"/>
              </w:rPr>
              <w:t>ΜΙΚΡΑ</w:t>
            </w:r>
            <w:r w:rsidRPr="003828D0">
              <w:rPr>
                <w:rFonts w:cs="Calibri"/>
                <w:b/>
                <w:spacing w:val="-3"/>
                <w:sz w:val="24"/>
                <w:u w:val="single"/>
                <w:lang w:val="el-GR"/>
              </w:rPr>
              <w:t xml:space="preserve"> </w:t>
            </w:r>
            <w:r w:rsidRPr="003828D0">
              <w:rPr>
                <w:rFonts w:cs="Calibri"/>
                <w:b/>
                <w:sz w:val="24"/>
                <w:u w:val="single"/>
                <w:lang w:val="el-GR"/>
              </w:rPr>
              <w:t>ΟΧΗΜΑΤΑ</w:t>
            </w:r>
            <w:r w:rsidRPr="003828D0">
              <w:rPr>
                <w:rFonts w:cs="Calibri"/>
                <w:b/>
                <w:spacing w:val="-4"/>
                <w:sz w:val="24"/>
                <w:lang w:val="el-GR"/>
              </w:rPr>
              <w:t xml:space="preserve"> </w:t>
            </w:r>
            <w:r w:rsidRPr="003828D0">
              <w:rPr>
                <w:rFonts w:cs="Calibri"/>
                <w:b/>
                <w:sz w:val="24"/>
                <w:lang w:val="el-GR"/>
              </w:rPr>
              <w:t>-</w:t>
            </w:r>
            <w:r w:rsidRPr="003828D0">
              <w:rPr>
                <w:rFonts w:cs="Calibri"/>
                <w:b/>
                <w:spacing w:val="-2"/>
                <w:sz w:val="24"/>
                <w:lang w:val="el-GR"/>
              </w:rPr>
              <w:t xml:space="preserve"> </w:t>
            </w:r>
            <w:r w:rsidRPr="003828D0">
              <w:rPr>
                <w:rFonts w:cs="Calibri"/>
                <w:b/>
                <w:sz w:val="24"/>
                <w:lang w:val="el-GR"/>
              </w:rPr>
              <w:t>Μικρό</w:t>
            </w:r>
            <w:r w:rsidRPr="003828D0">
              <w:rPr>
                <w:rFonts w:cs="Calibri"/>
                <w:b/>
                <w:spacing w:val="-2"/>
                <w:sz w:val="24"/>
                <w:lang w:val="el-GR"/>
              </w:rPr>
              <w:t xml:space="preserve"> </w:t>
            </w:r>
            <w:r w:rsidRPr="003828D0">
              <w:rPr>
                <w:rFonts w:cs="Calibri"/>
                <w:b/>
                <w:sz w:val="24"/>
                <w:lang w:val="el-GR"/>
              </w:rPr>
              <w:t>ηλεκτρικό</w:t>
            </w:r>
            <w:r w:rsidRPr="003828D0">
              <w:rPr>
                <w:rFonts w:cs="Calibri"/>
                <w:b/>
                <w:spacing w:val="-4"/>
                <w:sz w:val="24"/>
                <w:lang w:val="el-GR"/>
              </w:rPr>
              <w:t xml:space="preserve"> </w:t>
            </w:r>
            <w:r w:rsidRPr="003828D0">
              <w:rPr>
                <w:rFonts w:cs="Calibri"/>
                <w:b/>
                <w:sz w:val="24"/>
                <w:lang w:val="el-GR"/>
              </w:rPr>
              <w:t>φορτηγό</w:t>
            </w:r>
            <w:r w:rsidRPr="003828D0">
              <w:rPr>
                <w:rFonts w:cs="Calibri"/>
                <w:b/>
                <w:spacing w:val="-2"/>
                <w:sz w:val="24"/>
                <w:lang w:val="el-GR"/>
              </w:rPr>
              <w:t xml:space="preserve"> </w:t>
            </w:r>
            <w:r w:rsidRPr="003828D0">
              <w:rPr>
                <w:rFonts w:cs="Calibri"/>
                <w:b/>
                <w:sz w:val="24"/>
                <w:lang w:val="el-GR"/>
              </w:rPr>
              <w:t>κλειστού</w:t>
            </w:r>
            <w:r w:rsidRPr="003828D0">
              <w:rPr>
                <w:rFonts w:cs="Calibri"/>
                <w:b/>
                <w:spacing w:val="-3"/>
                <w:sz w:val="24"/>
                <w:lang w:val="el-GR"/>
              </w:rPr>
              <w:t xml:space="preserve"> </w:t>
            </w:r>
            <w:r w:rsidRPr="003828D0">
              <w:rPr>
                <w:rFonts w:cs="Calibri"/>
                <w:b/>
                <w:sz w:val="24"/>
                <w:lang w:val="el-GR"/>
              </w:rPr>
              <w:t>τύπου</w:t>
            </w:r>
          </w:p>
        </w:tc>
      </w:tr>
      <w:tr w:rsidR="003828D0" w:rsidRPr="003828D0" w:rsidTr="003828D0">
        <w:trPr>
          <w:trHeight w:val="467"/>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3.1</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7"/>
              <w:ind w:left="57"/>
              <w:rPr>
                <w:rFonts w:ascii="Cambria" w:hAnsi="Cambria" w:cs="Calibri"/>
                <w:lang w:val="el-GR"/>
              </w:rPr>
            </w:pPr>
            <w:r w:rsidRPr="003828D0">
              <w:rPr>
                <w:rFonts w:ascii="Cambria" w:hAnsi="Cambria" w:cs="Calibri"/>
                <w:lang w:val="el-GR"/>
              </w:rPr>
              <w:t>Χωρητικότητα</w:t>
            </w:r>
            <w:r w:rsidRPr="003828D0">
              <w:rPr>
                <w:rFonts w:ascii="Cambria" w:hAnsi="Cambria" w:cs="Calibri"/>
                <w:spacing w:val="-3"/>
                <w:lang w:val="el-GR"/>
              </w:rPr>
              <w:t xml:space="preserve"> </w:t>
            </w:r>
            <w:r w:rsidRPr="003828D0">
              <w:rPr>
                <w:rFonts w:ascii="Cambria" w:hAnsi="Cambria" w:cs="Calibri"/>
                <w:lang w:val="el-GR"/>
              </w:rPr>
              <w:t>δύο</w:t>
            </w:r>
            <w:r w:rsidRPr="003828D0">
              <w:rPr>
                <w:rFonts w:ascii="Cambria" w:hAnsi="Cambria" w:cs="Calibri"/>
                <w:spacing w:val="-2"/>
                <w:lang w:val="el-GR"/>
              </w:rPr>
              <w:t xml:space="preserve"> </w:t>
            </w:r>
            <w:r w:rsidRPr="003828D0">
              <w:rPr>
                <w:rFonts w:ascii="Cambria" w:hAnsi="Cambria" w:cs="Calibri"/>
                <w:lang w:val="el-GR"/>
              </w:rPr>
              <w:t>(2)</w:t>
            </w:r>
            <w:r w:rsidRPr="003828D0">
              <w:rPr>
                <w:rFonts w:ascii="Cambria" w:hAnsi="Cambria" w:cs="Calibri"/>
                <w:spacing w:val="-2"/>
                <w:lang w:val="el-GR"/>
              </w:rPr>
              <w:t xml:space="preserve"> </w:t>
            </w:r>
            <w:r w:rsidRPr="003828D0">
              <w:rPr>
                <w:rFonts w:ascii="Cambria" w:hAnsi="Cambria" w:cs="Calibri"/>
                <w:lang w:val="el-GR"/>
              </w:rPr>
              <w:t>θέσεων</w:t>
            </w:r>
            <w:r w:rsidRPr="003828D0">
              <w:rPr>
                <w:rFonts w:ascii="Cambria" w:hAnsi="Cambria" w:cs="Calibri"/>
                <w:spacing w:val="-3"/>
                <w:lang w:val="el-GR"/>
              </w:rPr>
              <w:t xml:space="preserve"> </w:t>
            </w:r>
            <w:r w:rsidRPr="003828D0">
              <w:rPr>
                <w:rFonts w:ascii="Cambria" w:hAnsi="Cambria" w:cs="Calibri"/>
                <w:lang w:val="el-GR"/>
              </w:rPr>
              <w:t>σε</w:t>
            </w:r>
            <w:r w:rsidRPr="003828D0">
              <w:rPr>
                <w:rFonts w:ascii="Cambria" w:hAnsi="Cambria" w:cs="Calibri"/>
                <w:spacing w:val="-3"/>
                <w:lang w:val="el-GR"/>
              </w:rPr>
              <w:t xml:space="preserve"> </w:t>
            </w:r>
            <w:r w:rsidRPr="003828D0">
              <w:rPr>
                <w:rFonts w:ascii="Cambria" w:hAnsi="Cambria" w:cs="Calibri"/>
                <w:lang w:val="el-GR"/>
              </w:rPr>
              <w:t>κλειστή</w:t>
            </w:r>
            <w:r w:rsidRPr="003828D0">
              <w:rPr>
                <w:rFonts w:ascii="Cambria" w:hAnsi="Cambria" w:cs="Calibri"/>
                <w:spacing w:val="-2"/>
                <w:lang w:val="el-GR"/>
              </w:rPr>
              <w:t xml:space="preserve"> </w:t>
            </w:r>
            <w:r w:rsidRPr="003828D0">
              <w:rPr>
                <w:rFonts w:ascii="Cambria" w:hAnsi="Cambria" w:cs="Calibri"/>
                <w:lang w:val="el-GR"/>
              </w:rPr>
              <w:t>καμπίνα</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3.2</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7"/>
              <w:ind w:left="57"/>
              <w:rPr>
                <w:rFonts w:ascii="Cambria" w:hAnsi="Cambria" w:cs="Calibri"/>
              </w:rPr>
            </w:pPr>
            <w:proofErr w:type="spellStart"/>
            <w:r w:rsidRPr="003828D0">
              <w:rPr>
                <w:rFonts w:ascii="Cambria" w:hAnsi="Cambria" w:cs="Calibri"/>
              </w:rPr>
              <w:t>Ισχύς</w:t>
            </w:r>
            <w:proofErr w:type="spellEnd"/>
            <w:r w:rsidRPr="003828D0">
              <w:rPr>
                <w:rFonts w:ascii="Cambria" w:hAnsi="Cambria" w:cs="Calibri"/>
                <w:spacing w:val="-4"/>
              </w:rPr>
              <w:t xml:space="preserve"> </w:t>
            </w:r>
            <w:proofErr w:type="spellStart"/>
            <w:r w:rsidRPr="003828D0">
              <w:rPr>
                <w:rFonts w:ascii="Cambria" w:hAnsi="Cambria" w:cs="Calibri"/>
              </w:rPr>
              <w:t>κινητήρ</w:t>
            </w:r>
            <w:proofErr w:type="spellEnd"/>
            <w:r w:rsidRPr="003828D0">
              <w:rPr>
                <w:rFonts w:ascii="Cambria" w:hAnsi="Cambria" w:cs="Calibri"/>
              </w:rPr>
              <w:t>α</w:t>
            </w:r>
            <w:r w:rsidRPr="003828D0">
              <w:rPr>
                <w:rFonts w:ascii="Cambria" w:hAnsi="Cambria" w:cs="Calibri"/>
                <w:spacing w:val="-2"/>
              </w:rPr>
              <w:t xml:space="preserve"> </w:t>
            </w:r>
            <w:proofErr w:type="spellStart"/>
            <w:r w:rsidRPr="003828D0">
              <w:rPr>
                <w:rFonts w:ascii="Cambria" w:hAnsi="Cambria" w:cs="Calibri"/>
              </w:rPr>
              <w:t>τουλάχιστον</w:t>
            </w:r>
            <w:proofErr w:type="spellEnd"/>
            <w:r w:rsidRPr="003828D0">
              <w:rPr>
                <w:rFonts w:ascii="Cambria" w:hAnsi="Cambria" w:cs="Calibri"/>
                <w:spacing w:val="-2"/>
              </w:rPr>
              <w:t xml:space="preserve"> </w:t>
            </w:r>
            <w:r w:rsidRPr="003828D0">
              <w:rPr>
                <w:rFonts w:cs="Calibri"/>
                <w:b/>
                <w:sz w:val="24"/>
                <w:u w:val="single"/>
                <w:lang w:eastAsia="el-GR"/>
              </w:rPr>
              <w:t>100 ΗΡ</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89"/>
              <w:ind w:left="57"/>
              <w:rPr>
                <w:rFonts w:cs="Calibri"/>
              </w:rPr>
            </w:pPr>
            <w:r w:rsidRPr="003828D0">
              <w:rPr>
                <w:rFonts w:cs="Calibri"/>
              </w:rPr>
              <w:t>3.3</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7"/>
              <w:ind w:left="57"/>
              <w:rPr>
                <w:rFonts w:ascii="Cambria" w:hAnsi="Cambria" w:cs="Calibri"/>
              </w:rPr>
            </w:pPr>
            <w:proofErr w:type="spellStart"/>
            <w:r w:rsidRPr="003828D0">
              <w:rPr>
                <w:rFonts w:ascii="Cambria" w:hAnsi="Cambria" w:cs="Calibri"/>
              </w:rPr>
              <w:t>Τάση</w:t>
            </w:r>
            <w:proofErr w:type="spellEnd"/>
            <w:r w:rsidRPr="003828D0">
              <w:rPr>
                <w:rFonts w:ascii="Cambria" w:hAnsi="Cambria" w:cs="Calibri"/>
                <w:spacing w:val="-3"/>
              </w:rPr>
              <w:t xml:space="preserve"> </w:t>
            </w:r>
            <w:proofErr w:type="spellStart"/>
            <w:r w:rsidRPr="003828D0">
              <w:rPr>
                <w:rFonts w:ascii="Cambria" w:hAnsi="Cambria" w:cs="Calibri"/>
              </w:rPr>
              <w:t>ηλεκτρικού</w:t>
            </w:r>
            <w:proofErr w:type="spellEnd"/>
            <w:r w:rsidRPr="003828D0">
              <w:rPr>
                <w:rFonts w:ascii="Cambria" w:hAnsi="Cambria" w:cs="Calibri"/>
                <w:spacing w:val="-2"/>
              </w:rPr>
              <w:t xml:space="preserve"> </w:t>
            </w:r>
            <w:proofErr w:type="spellStart"/>
            <w:r w:rsidRPr="003828D0">
              <w:rPr>
                <w:rFonts w:ascii="Cambria" w:hAnsi="Cambria" w:cs="Calibri"/>
              </w:rPr>
              <w:t>κινητήρ</w:t>
            </w:r>
            <w:proofErr w:type="spellEnd"/>
            <w:r w:rsidRPr="003828D0">
              <w:rPr>
                <w:rFonts w:ascii="Cambria" w:hAnsi="Cambria" w:cs="Calibri"/>
              </w:rPr>
              <w:t>α</w:t>
            </w:r>
            <w:r w:rsidRPr="003828D0">
              <w:rPr>
                <w:rFonts w:ascii="Cambria" w:hAnsi="Cambria" w:cs="Calibri"/>
                <w:spacing w:val="-2"/>
              </w:rPr>
              <w:t xml:space="preserve"> </w:t>
            </w:r>
            <w:r w:rsidRPr="003828D0">
              <w:rPr>
                <w:rFonts w:ascii="Cambria" w:hAnsi="Cambria" w:cs="Calibri"/>
              </w:rPr>
              <w:t>72</w:t>
            </w:r>
            <w:r w:rsidRPr="003828D0">
              <w:rPr>
                <w:rFonts w:ascii="Cambria" w:hAnsi="Cambria" w:cs="Calibri"/>
                <w:spacing w:val="-3"/>
              </w:rPr>
              <w:t xml:space="preserve"> </w:t>
            </w:r>
            <w:r w:rsidRPr="003828D0">
              <w:rPr>
                <w:rFonts w:ascii="Cambria" w:hAnsi="Cambria" w:cs="Calibri"/>
              </w:rPr>
              <w:t>V</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89"/>
              <w:ind w:left="57"/>
              <w:rPr>
                <w:rFonts w:cs="Calibri"/>
              </w:rPr>
            </w:pPr>
            <w:r w:rsidRPr="003828D0">
              <w:rPr>
                <w:rFonts w:cs="Calibri"/>
              </w:rPr>
              <w:t>3.4</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7"/>
              <w:ind w:left="57"/>
              <w:rPr>
                <w:rFonts w:ascii="Cambria" w:hAnsi="Cambria" w:cs="Calibri"/>
              </w:rPr>
            </w:pPr>
            <w:proofErr w:type="spellStart"/>
            <w:r w:rsidRPr="003828D0">
              <w:rPr>
                <w:rFonts w:cs="Calibri"/>
                <w:sz w:val="24"/>
                <w:lang w:eastAsia="el-GR"/>
              </w:rPr>
              <w:t>Μέγιστη</w:t>
            </w:r>
            <w:proofErr w:type="spellEnd"/>
            <w:r w:rsidRPr="003828D0">
              <w:rPr>
                <w:rFonts w:cs="Calibri"/>
                <w:sz w:val="24"/>
                <w:lang w:eastAsia="el-GR"/>
              </w:rPr>
              <w:t xml:space="preserve"> </w:t>
            </w:r>
            <w:proofErr w:type="spellStart"/>
            <w:r w:rsidRPr="003828D0">
              <w:rPr>
                <w:rFonts w:cs="Calibri"/>
                <w:sz w:val="24"/>
                <w:lang w:eastAsia="el-GR"/>
              </w:rPr>
              <w:t>ρο</w:t>
            </w:r>
            <w:proofErr w:type="spellEnd"/>
            <w:r w:rsidRPr="003828D0">
              <w:rPr>
                <w:rFonts w:cs="Calibri"/>
                <w:sz w:val="24"/>
                <w:lang w:eastAsia="el-GR"/>
              </w:rPr>
              <w:t xml:space="preserve">πή </w:t>
            </w:r>
            <w:proofErr w:type="spellStart"/>
            <w:r w:rsidRPr="003828D0">
              <w:rPr>
                <w:rFonts w:cs="Calibri"/>
                <w:sz w:val="24"/>
                <w:lang w:eastAsia="el-GR"/>
              </w:rPr>
              <w:t>τουλάχιστον</w:t>
            </w:r>
            <w:proofErr w:type="spellEnd"/>
            <w:r w:rsidRPr="003828D0">
              <w:rPr>
                <w:rFonts w:cs="Calibri"/>
                <w:sz w:val="24"/>
                <w:lang w:eastAsia="el-GR"/>
              </w:rPr>
              <w:t xml:space="preserve"> : </w:t>
            </w:r>
            <w:r w:rsidRPr="003828D0">
              <w:rPr>
                <w:rFonts w:cs="Calibri"/>
                <w:b/>
                <w:sz w:val="24"/>
                <w:lang w:eastAsia="el-GR"/>
              </w:rPr>
              <w:t xml:space="preserve">250 </w:t>
            </w:r>
            <w:proofErr w:type="spellStart"/>
            <w:r w:rsidRPr="003828D0">
              <w:rPr>
                <w:rFonts w:cs="Calibri"/>
                <w:b/>
                <w:sz w:val="24"/>
                <w:lang w:eastAsia="el-GR"/>
              </w:rPr>
              <w:t>Νm</w:t>
            </w:r>
            <w:proofErr w:type="spellEnd"/>
          </w:p>
        </w:tc>
        <w:tc>
          <w:tcPr>
            <w:tcW w:w="1384"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line="260" w:lineRule="exact"/>
              <w:ind w:left="283" w:right="268"/>
              <w:jc w:val="center"/>
              <w:rPr>
                <w:rFonts w:cs="Calibri"/>
                <w:b/>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89"/>
              <w:ind w:left="57"/>
              <w:rPr>
                <w:rFonts w:cs="Calibri"/>
              </w:rPr>
            </w:pPr>
            <w:r w:rsidRPr="003828D0">
              <w:rPr>
                <w:rFonts w:cs="Calibri"/>
              </w:rPr>
              <w:t>3.5</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7"/>
              <w:ind w:left="57"/>
              <w:rPr>
                <w:rFonts w:ascii="Cambria" w:hAnsi="Cambria" w:cs="Calibri"/>
              </w:rPr>
            </w:pPr>
            <w:r w:rsidRPr="003828D0">
              <w:rPr>
                <w:rFonts w:cs="Calibri"/>
                <w:sz w:val="24"/>
                <w:lang w:eastAsia="el-GR"/>
              </w:rPr>
              <w:t>Κατα</w:t>
            </w:r>
            <w:proofErr w:type="spellStart"/>
            <w:r w:rsidRPr="003828D0">
              <w:rPr>
                <w:rFonts w:cs="Calibri"/>
                <w:sz w:val="24"/>
                <w:lang w:eastAsia="el-GR"/>
              </w:rPr>
              <w:t>νάλωση</w:t>
            </w:r>
            <w:proofErr w:type="spellEnd"/>
            <w:r w:rsidRPr="003828D0">
              <w:rPr>
                <w:rFonts w:cs="Calibri"/>
                <w:sz w:val="24"/>
                <w:lang w:eastAsia="el-GR"/>
              </w:rPr>
              <w:t xml:space="preserve"> </w:t>
            </w:r>
            <w:proofErr w:type="spellStart"/>
            <w:r w:rsidRPr="003828D0">
              <w:rPr>
                <w:rFonts w:cs="Calibri"/>
                <w:sz w:val="24"/>
                <w:lang w:eastAsia="el-GR"/>
              </w:rPr>
              <w:t>μικρότερη</w:t>
            </w:r>
            <w:proofErr w:type="spellEnd"/>
            <w:r w:rsidRPr="003828D0">
              <w:rPr>
                <w:rFonts w:cs="Calibri"/>
                <w:sz w:val="24"/>
                <w:lang w:eastAsia="el-GR"/>
              </w:rPr>
              <w:t xml:space="preserve"> : </w:t>
            </w:r>
            <w:r w:rsidRPr="003828D0">
              <w:rPr>
                <w:rFonts w:cs="Calibri"/>
                <w:b/>
                <w:sz w:val="24"/>
                <w:lang w:eastAsia="el-GR"/>
              </w:rPr>
              <w:t xml:space="preserve">210 </w:t>
            </w:r>
            <w:proofErr w:type="spellStart"/>
            <w:r w:rsidRPr="003828D0">
              <w:rPr>
                <w:rFonts w:cs="Calibri"/>
                <w:b/>
                <w:sz w:val="24"/>
                <w:lang w:eastAsia="el-GR"/>
              </w:rPr>
              <w:t>Wh</w:t>
            </w:r>
            <w:proofErr w:type="spellEnd"/>
            <w:r w:rsidRPr="003828D0">
              <w:rPr>
                <w:rFonts w:cs="Calibri"/>
                <w:b/>
                <w:sz w:val="24"/>
                <w:lang w:eastAsia="el-GR"/>
              </w:rPr>
              <w:t>/km</w:t>
            </w:r>
          </w:p>
        </w:tc>
        <w:tc>
          <w:tcPr>
            <w:tcW w:w="1384"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line="260" w:lineRule="exact"/>
              <w:ind w:left="283" w:right="268"/>
              <w:jc w:val="center"/>
              <w:rPr>
                <w:rFonts w:cs="Calibri"/>
                <w:b/>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89"/>
              <w:ind w:left="57"/>
              <w:rPr>
                <w:rFonts w:cs="Calibri"/>
              </w:rPr>
            </w:pPr>
            <w:r w:rsidRPr="003828D0">
              <w:rPr>
                <w:rFonts w:cs="Calibri"/>
              </w:rPr>
              <w:t>3.6</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7"/>
              <w:ind w:left="57"/>
              <w:rPr>
                <w:rFonts w:ascii="Cambria" w:hAnsi="Cambria" w:cs="Calibri"/>
                <w:lang w:val="el-GR"/>
              </w:rPr>
            </w:pPr>
            <w:r w:rsidRPr="003828D0">
              <w:rPr>
                <w:rFonts w:cs="Calibri"/>
                <w:sz w:val="24"/>
                <w:lang w:val="el-GR" w:eastAsia="el-GR"/>
              </w:rPr>
              <w:t xml:space="preserve">Αυτονομία συνδυασμένου κύκλου μεγαλύτερη ή ίση : </w:t>
            </w:r>
            <w:r w:rsidRPr="003828D0">
              <w:rPr>
                <w:rFonts w:cs="Calibri"/>
                <w:b/>
                <w:sz w:val="24"/>
                <w:lang w:val="el-GR" w:eastAsia="el-GR"/>
              </w:rPr>
              <w:t xml:space="preserve">250 </w:t>
            </w:r>
            <w:r w:rsidRPr="003828D0">
              <w:rPr>
                <w:rFonts w:cs="Calibri"/>
                <w:b/>
                <w:sz w:val="24"/>
                <w:lang w:eastAsia="el-GR"/>
              </w:rPr>
              <w:t>km</w:t>
            </w:r>
          </w:p>
        </w:tc>
        <w:tc>
          <w:tcPr>
            <w:tcW w:w="1384"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line="260" w:lineRule="exact"/>
              <w:ind w:left="283" w:right="268"/>
              <w:jc w:val="center"/>
              <w:rPr>
                <w:rFonts w:cs="Calibri"/>
                <w:b/>
                <w:lang w:val="el-GR"/>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lang w:val="el-GR"/>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lang w:val="el-GR"/>
              </w:rPr>
            </w:pPr>
          </w:p>
        </w:tc>
      </w:tr>
      <w:tr w:rsidR="003828D0" w:rsidRPr="003828D0" w:rsidTr="003828D0">
        <w:trPr>
          <w:trHeight w:val="467"/>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89"/>
              <w:ind w:left="57"/>
              <w:rPr>
                <w:rFonts w:cs="Calibri"/>
              </w:rPr>
            </w:pPr>
            <w:r w:rsidRPr="003828D0">
              <w:rPr>
                <w:rFonts w:cs="Calibri"/>
              </w:rPr>
              <w:t>3.7</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rPr>
                <w:rFonts w:eastAsia="Times New Roman"/>
                <w:sz w:val="24"/>
                <w:lang w:val="el-GR" w:eastAsia="el-GR"/>
              </w:rPr>
            </w:pPr>
            <w:r w:rsidRPr="003828D0">
              <w:rPr>
                <w:rFonts w:eastAsia="Times New Roman"/>
                <w:b/>
                <w:sz w:val="24"/>
                <w:lang w:eastAsia="el-GR"/>
              </w:rPr>
              <w:t>E</w:t>
            </w:r>
            <w:r w:rsidRPr="003828D0">
              <w:rPr>
                <w:rFonts w:eastAsia="Times New Roman"/>
                <w:b/>
                <w:sz w:val="24"/>
                <w:lang w:val="el-GR" w:eastAsia="el-GR"/>
              </w:rPr>
              <w:t>π</w:t>
            </w:r>
            <w:r w:rsidRPr="003828D0">
              <w:rPr>
                <w:rFonts w:eastAsia="Times New Roman"/>
                <w:b/>
                <w:sz w:val="24"/>
                <w:lang w:eastAsia="el-GR"/>
              </w:rPr>
              <w:t>i</w:t>
            </w:r>
            <w:r w:rsidRPr="003828D0">
              <w:rPr>
                <w:rFonts w:eastAsia="Times New Roman"/>
                <w:b/>
                <w:sz w:val="24"/>
                <w:lang w:val="el-GR" w:eastAsia="el-GR"/>
              </w:rPr>
              <w:t xml:space="preserve">τάχυνση 0-100 </w:t>
            </w:r>
            <w:r w:rsidRPr="003828D0">
              <w:rPr>
                <w:rFonts w:eastAsia="Times New Roman"/>
                <w:b/>
                <w:sz w:val="24"/>
                <w:lang w:eastAsia="el-GR"/>
              </w:rPr>
              <w:t>km</w:t>
            </w:r>
            <w:r w:rsidRPr="003828D0">
              <w:rPr>
                <w:rFonts w:eastAsia="Times New Roman"/>
                <w:b/>
                <w:sz w:val="24"/>
                <w:lang w:val="el-GR" w:eastAsia="el-GR"/>
              </w:rPr>
              <w:t xml:space="preserve"> μικρότερη ή ίση : 15 </w:t>
            </w:r>
            <w:r w:rsidRPr="003828D0">
              <w:rPr>
                <w:rFonts w:eastAsia="Times New Roman"/>
                <w:b/>
                <w:sz w:val="24"/>
                <w:lang w:eastAsia="el-GR"/>
              </w:rPr>
              <w:t>sec</w:t>
            </w:r>
          </w:p>
        </w:tc>
        <w:tc>
          <w:tcPr>
            <w:tcW w:w="1384"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line="260" w:lineRule="exact"/>
              <w:ind w:left="283" w:right="268"/>
              <w:jc w:val="center"/>
              <w:rPr>
                <w:rFonts w:cs="Calibri"/>
                <w:b/>
                <w:lang w:val="el-GR"/>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lang w:val="el-GR"/>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lang w:val="el-GR"/>
              </w:rPr>
            </w:pPr>
          </w:p>
        </w:tc>
      </w:tr>
      <w:tr w:rsidR="003828D0" w:rsidRPr="003828D0" w:rsidTr="003828D0">
        <w:trPr>
          <w:trHeight w:val="467"/>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89"/>
              <w:ind w:left="57"/>
              <w:rPr>
                <w:rFonts w:cs="Calibri"/>
              </w:rPr>
            </w:pPr>
            <w:r w:rsidRPr="003828D0">
              <w:rPr>
                <w:rFonts w:cs="Calibri"/>
              </w:rPr>
              <w:t>3.8</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rPr>
                <w:rFonts w:eastAsia="Times New Roman"/>
                <w:b/>
                <w:sz w:val="24"/>
                <w:lang w:val="el-GR" w:eastAsia="el-GR"/>
              </w:rPr>
            </w:pPr>
            <w:r w:rsidRPr="003828D0">
              <w:rPr>
                <w:rFonts w:eastAsia="Times New Roman"/>
                <w:sz w:val="24"/>
                <w:lang w:val="el-GR" w:eastAsia="el-GR"/>
              </w:rPr>
              <w:t xml:space="preserve">Αυτονομία κύκλου πόλης μεγαλύτερη ή ίση : </w:t>
            </w:r>
            <w:r w:rsidRPr="003828D0">
              <w:rPr>
                <w:rFonts w:eastAsia="Times New Roman"/>
                <w:b/>
                <w:sz w:val="24"/>
                <w:lang w:val="el-GR" w:eastAsia="el-GR"/>
              </w:rPr>
              <w:t xml:space="preserve">300 </w:t>
            </w:r>
            <w:r w:rsidRPr="003828D0">
              <w:rPr>
                <w:rFonts w:eastAsia="Times New Roman"/>
                <w:b/>
                <w:sz w:val="24"/>
                <w:lang w:eastAsia="el-GR"/>
              </w:rPr>
              <w:t>km</w:t>
            </w:r>
          </w:p>
        </w:tc>
        <w:tc>
          <w:tcPr>
            <w:tcW w:w="1384"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line="260" w:lineRule="exact"/>
              <w:ind w:left="283" w:right="268"/>
              <w:jc w:val="center"/>
              <w:rPr>
                <w:rFonts w:cs="Calibri"/>
                <w:b/>
                <w:lang w:val="el-GR"/>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lang w:val="el-GR"/>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lang w:val="el-GR"/>
              </w:rPr>
            </w:pPr>
          </w:p>
        </w:tc>
      </w:tr>
      <w:tr w:rsidR="003828D0" w:rsidRPr="003828D0" w:rsidTr="003828D0">
        <w:trPr>
          <w:trHeight w:val="467"/>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89"/>
              <w:ind w:left="57"/>
              <w:rPr>
                <w:rFonts w:cs="Calibri"/>
              </w:rPr>
            </w:pPr>
            <w:r w:rsidRPr="003828D0">
              <w:rPr>
                <w:rFonts w:cs="Calibri"/>
              </w:rPr>
              <w:t>3.9</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rPr>
                <w:rFonts w:eastAsia="Times New Roman"/>
                <w:sz w:val="24"/>
                <w:lang w:val="el-GR" w:eastAsia="el-GR"/>
              </w:rPr>
            </w:pPr>
            <w:r w:rsidRPr="003828D0">
              <w:rPr>
                <w:rFonts w:eastAsia="Times New Roman"/>
                <w:sz w:val="24"/>
                <w:lang w:val="el-GR" w:eastAsia="el-GR"/>
              </w:rPr>
              <w:t xml:space="preserve">Η χωρητικότητα των μπαταριών θα είναι περίπου </w:t>
            </w:r>
            <w:r w:rsidRPr="003828D0">
              <w:rPr>
                <w:rFonts w:eastAsia="Times New Roman"/>
                <w:b/>
                <w:sz w:val="24"/>
                <w:lang w:val="el-GR" w:eastAsia="el-GR"/>
              </w:rPr>
              <w:t xml:space="preserve">40 </w:t>
            </w:r>
            <w:r w:rsidRPr="003828D0">
              <w:rPr>
                <w:rFonts w:eastAsia="Times New Roman"/>
                <w:b/>
                <w:sz w:val="24"/>
                <w:lang w:eastAsia="el-GR"/>
              </w:rPr>
              <w:t>kw</w:t>
            </w:r>
            <w:r w:rsidRPr="003828D0">
              <w:rPr>
                <w:rFonts w:eastAsia="Times New Roman"/>
                <w:b/>
                <w:sz w:val="24"/>
                <w:lang w:val="el-GR" w:eastAsia="el-GR"/>
              </w:rPr>
              <w:t>/</w:t>
            </w:r>
            <w:r w:rsidRPr="003828D0">
              <w:rPr>
                <w:rFonts w:eastAsia="Times New Roman"/>
                <w:b/>
                <w:sz w:val="24"/>
                <w:lang w:eastAsia="el-GR"/>
              </w:rPr>
              <w:t>h</w:t>
            </w:r>
          </w:p>
        </w:tc>
        <w:tc>
          <w:tcPr>
            <w:tcW w:w="1384"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line="260" w:lineRule="exact"/>
              <w:ind w:left="283" w:right="268"/>
              <w:jc w:val="center"/>
              <w:rPr>
                <w:rFonts w:cs="Calibri"/>
                <w:b/>
                <w:lang w:val="el-GR"/>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lang w:val="el-GR"/>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lang w:val="el-GR"/>
              </w:rPr>
            </w:pPr>
          </w:p>
        </w:tc>
      </w:tr>
      <w:tr w:rsidR="003828D0" w:rsidRPr="003828D0" w:rsidTr="003828D0">
        <w:trPr>
          <w:trHeight w:val="467"/>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3.10</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7"/>
              <w:ind w:left="57"/>
              <w:rPr>
                <w:rFonts w:ascii="Cambria" w:hAnsi="Cambria" w:cs="Calibri"/>
                <w:lang w:val="el-GR"/>
              </w:rPr>
            </w:pPr>
            <w:r w:rsidRPr="003828D0">
              <w:rPr>
                <w:rFonts w:ascii="Cambria" w:hAnsi="Cambria" w:cs="Calibri"/>
                <w:lang w:val="el-GR"/>
              </w:rPr>
              <w:t>Μέγιστη</w:t>
            </w:r>
            <w:r w:rsidRPr="003828D0">
              <w:rPr>
                <w:rFonts w:ascii="Cambria" w:hAnsi="Cambria" w:cs="Calibri"/>
                <w:spacing w:val="-3"/>
                <w:lang w:val="el-GR"/>
              </w:rPr>
              <w:t xml:space="preserve"> </w:t>
            </w:r>
            <w:r w:rsidRPr="003828D0">
              <w:rPr>
                <w:rFonts w:ascii="Cambria" w:hAnsi="Cambria" w:cs="Calibri"/>
                <w:lang w:val="el-GR"/>
              </w:rPr>
              <w:t>ταχύτητα:</w:t>
            </w:r>
            <w:r w:rsidRPr="003828D0">
              <w:rPr>
                <w:rFonts w:ascii="Cambria" w:hAnsi="Cambria" w:cs="Calibri"/>
                <w:spacing w:val="-4"/>
                <w:lang w:val="el-GR"/>
              </w:rPr>
              <w:t xml:space="preserve"> </w:t>
            </w:r>
            <w:r w:rsidRPr="003828D0">
              <w:rPr>
                <w:rFonts w:ascii="Cambria" w:hAnsi="Cambria" w:cs="Calibri"/>
                <w:lang w:val="el-GR"/>
              </w:rPr>
              <w:t>τουλάχιστον</w:t>
            </w:r>
            <w:r w:rsidRPr="003828D0">
              <w:rPr>
                <w:rFonts w:ascii="Cambria" w:hAnsi="Cambria" w:cs="Calibri"/>
                <w:spacing w:val="-3"/>
                <w:lang w:val="el-GR"/>
              </w:rPr>
              <w:t xml:space="preserve"> </w:t>
            </w:r>
            <w:r w:rsidRPr="003828D0">
              <w:rPr>
                <w:rFonts w:ascii="Cambria" w:hAnsi="Cambria" w:cs="Calibri"/>
                <w:lang w:val="el-GR"/>
              </w:rPr>
              <w:t>35</w:t>
            </w:r>
            <w:r w:rsidRPr="003828D0">
              <w:rPr>
                <w:rFonts w:ascii="Cambria" w:hAnsi="Cambria" w:cs="Calibri"/>
                <w:spacing w:val="-3"/>
                <w:lang w:val="el-GR"/>
              </w:rPr>
              <w:t xml:space="preserve"> </w:t>
            </w:r>
            <w:r w:rsidRPr="003828D0">
              <w:rPr>
                <w:rFonts w:ascii="Cambria" w:hAnsi="Cambria" w:cs="Calibri"/>
              </w:rPr>
              <w:t>km</w:t>
            </w:r>
            <w:r w:rsidRPr="003828D0">
              <w:rPr>
                <w:rFonts w:ascii="Cambria" w:hAnsi="Cambria" w:cs="Calibri"/>
                <w:lang w:val="el-GR"/>
              </w:rPr>
              <w:t>/</w:t>
            </w:r>
            <w:r w:rsidRPr="003828D0">
              <w:rPr>
                <w:rFonts w:ascii="Cambria" w:hAnsi="Cambria" w:cs="Calibri"/>
              </w:rPr>
              <w:t>h</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3.11</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7"/>
              <w:ind w:left="57"/>
              <w:rPr>
                <w:rFonts w:ascii="Cambria" w:hAnsi="Cambria" w:cs="Calibri"/>
              </w:rPr>
            </w:pPr>
            <w:proofErr w:type="spellStart"/>
            <w:r w:rsidRPr="003828D0">
              <w:rPr>
                <w:rFonts w:ascii="Cambria" w:hAnsi="Cambria" w:cs="Calibri"/>
              </w:rPr>
              <w:t>Αυτονομί</w:t>
            </w:r>
            <w:proofErr w:type="spellEnd"/>
            <w:r w:rsidRPr="003828D0">
              <w:rPr>
                <w:rFonts w:ascii="Cambria" w:hAnsi="Cambria" w:cs="Calibri"/>
              </w:rPr>
              <w:t>α</w:t>
            </w:r>
            <w:r w:rsidRPr="003828D0">
              <w:rPr>
                <w:rFonts w:ascii="Cambria" w:hAnsi="Cambria" w:cs="Calibri"/>
                <w:spacing w:val="-3"/>
              </w:rPr>
              <w:t xml:space="preserve"> </w:t>
            </w:r>
            <w:proofErr w:type="spellStart"/>
            <w:r w:rsidRPr="003828D0">
              <w:rPr>
                <w:rFonts w:ascii="Cambria" w:hAnsi="Cambria" w:cs="Calibri"/>
              </w:rPr>
              <w:t>τουλάχιστον</w:t>
            </w:r>
            <w:proofErr w:type="spellEnd"/>
            <w:r w:rsidRPr="003828D0">
              <w:rPr>
                <w:rFonts w:ascii="Cambria" w:hAnsi="Cambria" w:cs="Calibri"/>
                <w:spacing w:val="-3"/>
              </w:rPr>
              <w:t xml:space="preserve"> </w:t>
            </w:r>
            <w:r w:rsidRPr="003828D0">
              <w:rPr>
                <w:rFonts w:ascii="Cambria" w:hAnsi="Cambria" w:cs="Calibri"/>
              </w:rPr>
              <w:t>60</w:t>
            </w:r>
            <w:r w:rsidRPr="003828D0">
              <w:rPr>
                <w:rFonts w:ascii="Cambria" w:hAnsi="Cambria" w:cs="Calibri"/>
                <w:spacing w:val="-2"/>
              </w:rPr>
              <w:t xml:space="preserve"> </w:t>
            </w:r>
            <w:r w:rsidRPr="003828D0">
              <w:rPr>
                <w:rFonts w:ascii="Cambria" w:hAnsi="Cambria" w:cs="Calibri"/>
              </w:rPr>
              <w:t>km</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3.12</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7"/>
              <w:ind w:left="57"/>
              <w:rPr>
                <w:rFonts w:ascii="Cambria" w:hAnsi="Cambria" w:cs="Calibri"/>
              </w:rPr>
            </w:pPr>
            <w:proofErr w:type="spellStart"/>
            <w:r w:rsidRPr="003828D0">
              <w:rPr>
                <w:rFonts w:ascii="Cambria" w:hAnsi="Cambria" w:cs="Calibri"/>
              </w:rPr>
              <w:t>Χωρητικότητ</w:t>
            </w:r>
            <w:proofErr w:type="spellEnd"/>
            <w:r w:rsidRPr="003828D0">
              <w:rPr>
                <w:rFonts w:ascii="Cambria" w:hAnsi="Cambria" w:cs="Calibri"/>
              </w:rPr>
              <w:t>α</w:t>
            </w:r>
            <w:r w:rsidRPr="003828D0">
              <w:rPr>
                <w:rFonts w:ascii="Cambria" w:hAnsi="Cambria" w:cs="Calibri"/>
                <w:spacing w:val="-5"/>
              </w:rPr>
              <w:t xml:space="preserve"> </w:t>
            </w:r>
            <w:proofErr w:type="spellStart"/>
            <w:r w:rsidRPr="003828D0">
              <w:rPr>
                <w:rFonts w:ascii="Cambria" w:hAnsi="Cambria" w:cs="Calibri"/>
              </w:rPr>
              <w:t>συσσωρευτών</w:t>
            </w:r>
            <w:proofErr w:type="spellEnd"/>
            <w:r w:rsidRPr="003828D0">
              <w:rPr>
                <w:rFonts w:ascii="Cambria" w:hAnsi="Cambria" w:cs="Calibri"/>
                <w:spacing w:val="-3"/>
              </w:rPr>
              <w:t xml:space="preserve"> </w:t>
            </w:r>
            <w:proofErr w:type="spellStart"/>
            <w:r w:rsidRPr="003828D0">
              <w:rPr>
                <w:rFonts w:ascii="Cambria" w:hAnsi="Cambria" w:cs="Calibri"/>
              </w:rPr>
              <w:t>τουλάχιστον</w:t>
            </w:r>
            <w:proofErr w:type="spellEnd"/>
            <w:r w:rsidRPr="003828D0">
              <w:rPr>
                <w:rFonts w:ascii="Cambria" w:hAnsi="Cambria" w:cs="Calibri"/>
                <w:spacing w:val="-3"/>
              </w:rPr>
              <w:t xml:space="preserve"> </w:t>
            </w:r>
            <w:r w:rsidRPr="003828D0">
              <w:rPr>
                <w:rFonts w:ascii="Cambria" w:hAnsi="Cambria" w:cs="Calibri"/>
              </w:rPr>
              <w:t>12</w:t>
            </w:r>
            <w:r w:rsidRPr="003828D0">
              <w:rPr>
                <w:rFonts w:ascii="Cambria" w:hAnsi="Cambria" w:cs="Calibri"/>
                <w:spacing w:val="-2"/>
              </w:rPr>
              <w:t xml:space="preserve"> </w:t>
            </w:r>
            <w:r w:rsidRPr="003828D0">
              <w:rPr>
                <w:rFonts w:ascii="Cambria" w:hAnsi="Cambria" w:cs="Calibri"/>
              </w:rPr>
              <w:t>kWh</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15"/>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6"/>
              <w:ind w:left="57"/>
              <w:rPr>
                <w:rFonts w:cs="Calibri"/>
              </w:rPr>
            </w:pPr>
            <w:r w:rsidRPr="003828D0">
              <w:rPr>
                <w:rFonts w:cs="Calibri"/>
              </w:rPr>
              <w:t>3.13</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49" w:lineRule="exact"/>
              <w:ind w:left="57"/>
              <w:rPr>
                <w:rFonts w:ascii="Cambria" w:hAnsi="Cambria" w:cs="Calibri"/>
                <w:lang w:val="el-GR"/>
              </w:rPr>
            </w:pPr>
            <w:r w:rsidRPr="003828D0">
              <w:rPr>
                <w:rFonts w:ascii="Cambria" w:hAnsi="Cambria" w:cs="Calibri"/>
                <w:lang w:val="el-GR"/>
              </w:rPr>
              <w:t>Ένδειξη</w:t>
            </w:r>
            <w:r w:rsidRPr="003828D0">
              <w:rPr>
                <w:rFonts w:ascii="Cambria" w:hAnsi="Cambria" w:cs="Calibri"/>
                <w:spacing w:val="36"/>
                <w:lang w:val="el-GR"/>
              </w:rPr>
              <w:t xml:space="preserve"> </w:t>
            </w:r>
            <w:r w:rsidRPr="003828D0">
              <w:rPr>
                <w:rFonts w:ascii="Cambria" w:hAnsi="Cambria" w:cs="Calibri"/>
                <w:lang w:val="el-GR"/>
              </w:rPr>
              <w:t>στάθμης</w:t>
            </w:r>
            <w:r w:rsidRPr="003828D0">
              <w:rPr>
                <w:rFonts w:ascii="Cambria" w:hAnsi="Cambria" w:cs="Calibri"/>
                <w:spacing w:val="84"/>
                <w:lang w:val="el-GR"/>
              </w:rPr>
              <w:t xml:space="preserve"> </w:t>
            </w:r>
            <w:r w:rsidRPr="003828D0">
              <w:rPr>
                <w:rFonts w:ascii="Cambria" w:hAnsi="Cambria" w:cs="Calibri"/>
                <w:lang w:val="el-GR"/>
              </w:rPr>
              <w:t>μπαταρίας</w:t>
            </w:r>
            <w:r w:rsidRPr="003828D0">
              <w:rPr>
                <w:rFonts w:ascii="Cambria" w:hAnsi="Cambria" w:cs="Calibri"/>
                <w:spacing w:val="82"/>
                <w:lang w:val="el-GR"/>
              </w:rPr>
              <w:t xml:space="preserve"> </w:t>
            </w:r>
            <w:r w:rsidRPr="003828D0">
              <w:rPr>
                <w:rFonts w:ascii="Cambria" w:hAnsi="Cambria" w:cs="Calibri"/>
                <w:lang w:val="el-GR"/>
              </w:rPr>
              <w:t>και</w:t>
            </w:r>
            <w:r w:rsidRPr="003828D0">
              <w:rPr>
                <w:rFonts w:ascii="Cambria" w:hAnsi="Cambria" w:cs="Calibri"/>
                <w:spacing w:val="83"/>
                <w:lang w:val="el-GR"/>
              </w:rPr>
              <w:t xml:space="preserve"> </w:t>
            </w:r>
            <w:r w:rsidRPr="003828D0">
              <w:rPr>
                <w:rFonts w:ascii="Cambria" w:hAnsi="Cambria" w:cs="Calibri"/>
                <w:lang w:val="el-GR"/>
              </w:rPr>
              <w:t>αυτονομίας</w:t>
            </w:r>
            <w:r w:rsidRPr="003828D0">
              <w:rPr>
                <w:rFonts w:ascii="Cambria" w:hAnsi="Cambria" w:cs="Calibri"/>
                <w:spacing w:val="85"/>
                <w:lang w:val="el-GR"/>
              </w:rPr>
              <w:t xml:space="preserve"> </w:t>
            </w:r>
            <w:r w:rsidRPr="003828D0">
              <w:rPr>
                <w:rFonts w:ascii="Cambria" w:hAnsi="Cambria" w:cs="Calibri"/>
                <w:lang w:val="el-GR"/>
              </w:rPr>
              <w:t>στο</w:t>
            </w:r>
          </w:p>
          <w:p w:rsidR="003828D0" w:rsidRPr="003828D0" w:rsidRDefault="003828D0" w:rsidP="003828D0">
            <w:pPr>
              <w:spacing w:before="1" w:line="245" w:lineRule="exact"/>
              <w:ind w:left="57"/>
              <w:rPr>
                <w:rFonts w:ascii="Cambria" w:hAnsi="Cambria" w:cs="Calibri"/>
              </w:rPr>
            </w:pPr>
            <w:r w:rsidRPr="003828D0">
              <w:rPr>
                <w:rFonts w:ascii="Cambria" w:hAnsi="Cambria" w:cs="Calibri"/>
              </w:rPr>
              <w:t>ταμπ</w:t>
            </w:r>
            <w:proofErr w:type="spellStart"/>
            <w:r w:rsidRPr="003828D0">
              <w:rPr>
                <w:rFonts w:ascii="Cambria" w:hAnsi="Cambria" w:cs="Calibri"/>
              </w:rPr>
              <w:t>λό</w:t>
            </w:r>
            <w:proofErr w:type="spellEnd"/>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5"/>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lastRenderedPageBreak/>
              <w:t>3.14</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7"/>
              <w:ind w:left="57"/>
              <w:rPr>
                <w:rFonts w:ascii="Cambria" w:hAnsi="Cambria" w:cs="Calibri"/>
                <w:lang w:val="el-GR"/>
              </w:rPr>
            </w:pPr>
            <w:r w:rsidRPr="003828D0">
              <w:rPr>
                <w:rFonts w:ascii="Cambria" w:hAnsi="Cambria" w:cs="Calibri"/>
                <w:lang w:val="el-GR"/>
              </w:rPr>
              <w:t>Εμπρός</w:t>
            </w:r>
            <w:r w:rsidRPr="003828D0">
              <w:rPr>
                <w:rFonts w:ascii="Cambria" w:hAnsi="Cambria" w:cs="Calibri"/>
                <w:spacing w:val="-2"/>
                <w:lang w:val="el-GR"/>
              </w:rPr>
              <w:t xml:space="preserve"> </w:t>
            </w:r>
            <w:r w:rsidRPr="003828D0">
              <w:rPr>
                <w:rFonts w:ascii="Cambria" w:hAnsi="Cambria" w:cs="Calibri"/>
                <w:lang w:val="el-GR"/>
              </w:rPr>
              <w:t>παρμπρίζ</w:t>
            </w:r>
            <w:r w:rsidRPr="003828D0">
              <w:rPr>
                <w:rFonts w:ascii="Cambria" w:hAnsi="Cambria" w:cs="Calibri"/>
                <w:spacing w:val="-3"/>
                <w:lang w:val="el-GR"/>
              </w:rPr>
              <w:t xml:space="preserve"> </w:t>
            </w:r>
            <w:r w:rsidRPr="003828D0">
              <w:rPr>
                <w:rFonts w:ascii="Cambria" w:hAnsi="Cambria" w:cs="Calibri"/>
                <w:lang w:val="el-GR"/>
              </w:rPr>
              <w:t>με</w:t>
            </w:r>
            <w:r w:rsidRPr="003828D0">
              <w:rPr>
                <w:rFonts w:ascii="Cambria" w:hAnsi="Cambria" w:cs="Calibri"/>
                <w:spacing w:val="-3"/>
                <w:lang w:val="el-GR"/>
              </w:rPr>
              <w:t xml:space="preserve"> </w:t>
            </w:r>
            <w:r w:rsidRPr="003828D0">
              <w:rPr>
                <w:rFonts w:ascii="Cambria" w:hAnsi="Cambria" w:cs="Calibri"/>
                <w:lang w:val="el-GR"/>
              </w:rPr>
              <w:t>σύστημα</w:t>
            </w:r>
            <w:r w:rsidRPr="003828D0">
              <w:rPr>
                <w:rFonts w:ascii="Cambria" w:hAnsi="Cambria" w:cs="Calibri"/>
                <w:spacing w:val="-3"/>
                <w:lang w:val="el-GR"/>
              </w:rPr>
              <w:t xml:space="preserve"> </w:t>
            </w:r>
            <w:r w:rsidRPr="003828D0">
              <w:rPr>
                <w:rFonts w:ascii="Cambria" w:hAnsi="Cambria" w:cs="Calibri"/>
                <w:lang w:val="el-GR"/>
              </w:rPr>
              <w:t>πλύσης</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15"/>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3"/>
              <w:ind w:left="57"/>
              <w:rPr>
                <w:rFonts w:cs="Calibri"/>
              </w:rPr>
            </w:pPr>
            <w:r w:rsidRPr="003828D0">
              <w:rPr>
                <w:rFonts w:cs="Calibri"/>
              </w:rPr>
              <w:t>3.15</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49" w:lineRule="exact"/>
              <w:ind w:left="57"/>
              <w:rPr>
                <w:rFonts w:ascii="Cambria" w:hAnsi="Cambria" w:cs="Calibri"/>
                <w:lang w:val="el-GR"/>
              </w:rPr>
            </w:pPr>
            <w:r w:rsidRPr="003828D0">
              <w:rPr>
                <w:rFonts w:ascii="Cambria" w:hAnsi="Cambria" w:cs="Calibri"/>
                <w:lang w:val="el-GR"/>
              </w:rPr>
              <w:t>Ενσωματωμένος</w:t>
            </w:r>
            <w:r w:rsidRPr="003828D0">
              <w:rPr>
                <w:rFonts w:ascii="Cambria" w:hAnsi="Cambria" w:cs="Calibri"/>
                <w:spacing w:val="4"/>
                <w:lang w:val="el-GR"/>
              </w:rPr>
              <w:t xml:space="preserve"> </w:t>
            </w:r>
            <w:r w:rsidRPr="003828D0">
              <w:rPr>
                <w:rFonts w:ascii="Cambria" w:hAnsi="Cambria" w:cs="Calibri"/>
                <w:lang w:val="el-GR"/>
              </w:rPr>
              <w:t>φορτιστής</w:t>
            </w:r>
            <w:r w:rsidRPr="003828D0">
              <w:rPr>
                <w:rFonts w:ascii="Cambria" w:hAnsi="Cambria" w:cs="Calibri"/>
                <w:spacing w:val="52"/>
                <w:lang w:val="el-GR"/>
              </w:rPr>
              <w:t xml:space="preserve"> </w:t>
            </w:r>
            <w:r w:rsidRPr="003828D0">
              <w:rPr>
                <w:rFonts w:ascii="Cambria" w:hAnsi="Cambria" w:cs="Calibri"/>
                <w:lang w:val="el-GR"/>
              </w:rPr>
              <w:t>υψηλής</w:t>
            </w:r>
            <w:r w:rsidRPr="003828D0">
              <w:rPr>
                <w:rFonts w:ascii="Cambria" w:hAnsi="Cambria" w:cs="Calibri"/>
                <w:spacing w:val="51"/>
                <w:lang w:val="el-GR"/>
              </w:rPr>
              <w:t xml:space="preserve"> </w:t>
            </w:r>
            <w:r w:rsidRPr="003828D0">
              <w:rPr>
                <w:rFonts w:ascii="Cambria" w:hAnsi="Cambria" w:cs="Calibri"/>
                <w:lang w:val="el-GR"/>
              </w:rPr>
              <w:t>συχνότητας</w:t>
            </w:r>
            <w:r w:rsidRPr="003828D0">
              <w:rPr>
                <w:rFonts w:ascii="Cambria" w:hAnsi="Cambria" w:cs="Calibri"/>
                <w:spacing w:val="51"/>
                <w:lang w:val="el-GR"/>
              </w:rPr>
              <w:t xml:space="preserve"> </w:t>
            </w:r>
            <w:r w:rsidRPr="003828D0">
              <w:rPr>
                <w:rFonts w:ascii="Cambria" w:hAnsi="Cambria" w:cs="Calibri"/>
                <w:lang w:val="el-GR"/>
              </w:rPr>
              <w:t>&amp;</w:t>
            </w:r>
          </w:p>
          <w:p w:rsidR="003828D0" w:rsidRPr="003828D0" w:rsidRDefault="003828D0" w:rsidP="003828D0">
            <w:pPr>
              <w:spacing w:line="247" w:lineRule="exact"/>
              <w:ind w:left="57"/>
              <w:rPr>
                <w:rFonts w:ascii="Cambria" w:hAnsi="Cambria" w:cs="Calibri"/>
                <w:lang w:val="el-GR"/>
              </w:rPr>
            </w:pPr>
            <w:r w:rsidRPr="003828D0">
              <w:rPr>
                <w:rFonts w:ascii="Cambria" w:hAnsi="Cambria" w:cs="Calibri"/>
                <w:lang w:val="el-GR"/>
              </w:rPr>
              <w:t>απόδοσης</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5"/>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15"/>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3"/>
              <w:ind w:left="57"/>
              <w:rPr>
                <w:rFonts w:cs="Calibri"/>
              </w:rPr>
            </w:pPr>
            <w:r w:rsidRPr="003828D0">
              <w:rPr>
                <w:rFonts w:cs="Calibri"/>
              </w:rPr>
              <w:t>3.16</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49" w:lineRule="exact"/>
              <w:ind w:left="57"/>
              <w:rPr>
                <w:rFonts w:ascii="Cambria" w:hAnsi="Cambria" w:cs="Calibri"/>
                <w:lang w:val="el-GR"/>
              </w:rPr>
            </w:pPr>
            <w:r w:rsidRPr="003828D0">
              <w:rPr>
                <w:rFonts w:ascii="Cambria" w:hAnsi="Cambria" w:cs="Calibri"/>
                <w:lang w:val="el-GR"/>
              </w:rPr>
              <w:t>Υδραυλικά</w:t>
            </w:r>
            <w:r w:rsidRPr="003828D0">
              <w:rPr>
                <w:rFonts w:ascii="Cambria" w:hAnsi="Cambria" w:cs="Calibri"/>
                <w:spacing w:val="2"/>
                <w:lang w:val="el-GR"/>
              </w:rPr>
              <w:t xml:space="preserve"> </w:t>
            </w:r>
            <w:r w:rsidRPr="003828D0">
              <w:rPr>
                <w:rFonts w:ascii="Cambria" w:hAnsi="Cambria" w:cs="Calibri"/>
                <w:lang w:val="el-GR"/>
              </w:rPr>
              <w:t>φρένα</w:t>
            </w:r>
            <w:r w:rsidRPr="003828D0">
              <w:rPr>
                <w:rFonts w:ascii="Cambria" w:hAnsi="Cambria" w:cs="Calibri"/>
                <w:spacing w:val="48"/>
                <w:lang w:val="el-GR"/>
              </w:rPr>
              <w:t xml:space="preserve"> </w:t>
            </w:r>
            <w:r w:rsidRPr="003828D0">
              <w:rPr>
                <w:rFonts w:ascii="Cambria" w:hAnsi="Cambria" w:cs="Calibri"/>
                <w:lang w:val="el-GR"/>
              </w:rPr>
              <w:t>και</w:t>
            </w:r>
            <w:r w:rsidRPr="003828D0">
              <w:rPr>
                <w:rFonts w:ascii="Cambria" w:hAnsi="Cambria" w:cs="Calibri"/>
                <w:spacing w:val="49"/>
                <w:lang w:val="el-GR"/>
              </w:rPr>
              <w:t xml:space="preserve"> </w:t>
            </w:r>
            <w:r w:rsidRPr="003828D0">
              <w:rPr>
                <w:rFonts w:ascii="Cambria" w:hAnsi="Cambria" w:cs="Calibri"/>
                <w:lang w:val="el-GR"/>
              </w:rPr>
              <w:t>στους</w:t>
            </w:r>
            <w:r w:rsidRPr="003828D0">
              <w:rPr>
                <w:rFonts w:ascii="Cambria" w:hAnsi="Cambria" w:cs="Calibri"/>
                <w:spacing w:val="49"/>
                <w:lang w:val="el-GR"/>
              </w:rPr>
              <w:t xml:space="preserve"> </w:t>
            </w:r>
            <w:r w:rsidRPr="003828D0">
              <w:rPr>
                <w:rFonts w:ascii="Cambria" w:hAnsi="Cambria" w:cs="Calibri"/>
                <w:lang w:val="el-GR"/>
              </w:rPr>
              <w:t>τέσσερις</w:t>
            </w:r>
            <w:r w:rsidRPr="003828D0">
              <w:rPr>
                <w:rFonts w:ascii="Cambria" w:hAnsi="Cambria" w:cs="Calibri"/>
                <w:spacing w:val="52"/>
                <w:lang w:val="el-GR"/>
              </w:rPr>
              <w:t xml:space="preserve"> </w:t>
            </w:r>
            <w:r w:rsidRPr="003828D0">
              <w:rPr>
                <w:rFonts w:ascii="Cambria" w:hAnsi="Cambria" w:cs="Calibri"/>
                <w:lang w:val="el-GR"/>
              </w:rPr>
              <w:t>(4)</w:t>
            </w:r>
            <w:r w:rsidRPr="003828D0">
              <w:rPr>
                <w:rFonts w:ascii="Cambria" w:hAnsi="Cambria" w:cs="Calibri"/>
                <w:spacing w:val="50"/>
                <w:lang w:val="el-GR"/>
              </w:rPr>
              <w:t xml:space="preserve"> </w:t>
            </w:r>
            <w:r w:rsidRPr="003828D0">
              <w:rPr>
                <w:rFonts w:ascii="Cambria" w:hAnsi="Cambria" w:cs="Calibri"/>
                <w:lang w:val="el-GR"/>
              </w:rPr>
              <w:t>τροχούς</w:t>
            </w:r>
          </w:p>
          <w:p w:rsidR="003828D0" w:rsidRPr="003828D0" w:rsidRDefault="003828D0" w:rsidP="003828D0">
            <w:pPr>
              <w:spacing w:line="247" w:lineRule="exact"/>
              <w:ind w:left="57"/>
              <w:rPr>
                <w:rFonts w:ascii="Cambria" w:hAnsi="Cambria" w:cs="Calibri"/>
              </w:rPr>
            </w:pPr>
            <w:proofErr w:type="spellStart"/>
            <w:r w:rsidRPr="003828D0">
              <w:rPr>
                <w:rFonts w:ascii="Cambria" w:hAnsi="Cambria" w:cs="Calibri"/>
              </w:rPr>
              <w:t>Ικ</w:t>
            </w:r>
            <w:proofErr w:type="spellEnd"/>
            <w:r w:rsidRPr="003828D0">
              <w:rPr>
                <w:rFonts w:ascii="Cambria" w:hAnsi="Cambria" w:cs="Calibri"/>
              </w:rPr>
              <w:t>ανότητα</w:t>
            </w:r>
            <w:r w:rsidRPr="003828D0">
              <w:rPr>
                <w:rFonts w:ascii="Cambria" w:hAnsi="Cambria" w:cs="Calibri"/>
                <w:spacing w:val="-4"/>
              </w:rPr>
              <w:t xml:space="preserve"> </w:t>
            </w:r>
            <w:proofErr w:type="spellStart"/>
            <w:r w:rsidRPr="003828D0">
              <w:rPr>
                <w:rFonts w:ascii="Cambria" w:hAnsi="Cambria" w:cs="Calibri"/>
              </w:rPr>
              <w:t>Αν</w:t>
            </w:r>
            <w:proofErr w:type="spellEnd"/>
            <w:r w:rsidRPr="003828D0">
              <w:rPr>
                <w:rFonts w:ascii="Cambria" w:hAnsi="Cambria" w:cs="Calibri"/>
              </w:rPr>
              <w:t>αρρίχησης</w:t>
            </w:r>
            <w:r w:rsidRPr="003828D0">
              <w:rPr>
                <w:rFonts w:ascii="Cambria" w:hAnsi="Cambria" w:cs="Calibri"/>
                <w:spacing w:val="-2"/>
              </w:rPr>
              <w:t xml:space="preserve"> </w:t>
            </w:r>
            <w:proofErr w:type="spellStart"/>
            <w:r w:rsidRPr="003828D0">
              <w:rPr>
                <w:rFonts w:ascii="Cambria" w:hAnsi="Cambria" w:cs="Calibri"/>
              </w:rPr>
              <w:t>τουλάχιστον</w:t>
            </w:r>
            <w:proofErr w:type="spellEnd"/>
            <w:r w:rsidRPr="003828D0">
              <w:rPr>
                <w:rFonts w:ascii="Cambria" w:hAnsi="Cambria" w:cs="Calibri"/>
                <w:spacing w:val="-5"/>
              </w:rPr>
              <w:t xml:space="preserve"> </w:t>
            </w:r>
            <w:r w:rsidRPr="003828D0">
              <w:rPr>
                <w:rFonts w:ascii="Cambria" w:hAnsi="Cambria" w:cs="Calibri"/>
              </w:rPr>
              <w:t>15%</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5"/>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72"/>
        </w:trPr>
        <w:tc>
          <w:tcPr>
            <w:tcW w:w="601"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11"/>
              <w:rPr>
                <w:rFonts w:cs="Calibri"/>
                <w:sz w:val="19"/>
              </w:rPr>
            </w:pPr>
          </w:p>
          <w:p w:rsidR="003828D0" w:rsidRPr="003828D0" w:rsidRDefault="003828D0" w:rsidP="003828D0">
            <w:pPr>
              <w:ind w:left="57"/>
              <w:rPr>
                <w:rFonts w:cs="Calibri"/>
              </w:rPr>
            </w:pPr>
            <w:r w:rsidRPr="003828D0">
              <w:rPr>
                <w:rFonts w:cs="Calibri"/>
              </w:rPr>
              <w:t>3.17</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tabs>
                <w:tab w:val="left" w:pos="1468"/>
                <w:tab w:val="left" w:pos="2647"/>
                <w:tab w:val="left" w:pos="4254"/>
              </w:tabs>
              <w:ind w:left="57" w:right="41"/>
              <w:rPr>
                <w:rFonts w:ascii="Cambria" w:hAnsi="Cambria" w:cs="Calibri"/>
                <w:lang w:val="el-GR"/>
              </w:rPr>
            </w:pPr>
            <w:r w:rsidRPr="003828D0">
              <w:rPr>
                <w:rFonts w:ascii="Cambria" w:hAnsi="Cambria" w:cs="Calibri"/>
                <w:lang w:val="el-GR"/>
              </w:rPr>
              <w:t>Διαστάσεις</w:t>
            </w:r>
            <w:r w:rsidRPr="003828D0">
              <w:rPr>
                <w:rFonts w:ascii="Cambria" w:hAnsi="Cambria" w:cs="Calibri"/>
                <w:lang w:val="el-GR"/>
              </w:rPr>
              <w:tab/>
              <w:t>κλειστής</w:t>
            </w:r>
            <w:r w:rsidRPr="003828D0">
              <w:rPr>
                <w:rFonts w:ascii="Cambria" w:hAnsi="Cambria" w:cs="Calibri"/>
                <w:lang w:val="el-GR"/>
              </w:rPr>
              <w:tab/>
              <w:t>κιβωτάμαξας</w:t>
            </w:r>
            <w:r w:rsidRPr="003828D0">
              <w:rPr>
                <w:rFonts w:ascii="Cambria" w:hAnsi="Cambria" w:cs="Calibri"/>
                <w:lang w:val="el-GR"/>
              </w:rPr>
              <w:tab/>
            </w:r>
            <w:r w:rsidRPr="003828D0">
              <w:rPr>
                <w:rFonts w:ascii="Cambria" w:hAnsi="Cambria" w:cs="Calibri"/>
                <w:spacing w:val="-1"/>
                <w:lang w:val="el-GR"/>
              </w:rPr>
              <w:t>φορτίου</w:t>
            </w:r>
            <w:r w:rsidRPr="003828D0">
              <w:rPr>
                <w:rFonts w:ascii="Cambria" w:hAnsi="Cambria" w:cs="Calibri"/>
                <w:spacing w:val="-46"/>
                <w:lang w:val="el-GR"/>
              </w:rPr>
              <w:t xml:space="preserve"> </w:t>
            </w:r>
            <w:r w:rsidRPr="003828D0">
              <w:rPr>
                <w:rFonts w:ascii="Cambria" w:hAnsi="Cambria" w:cs="Calibri"/>
                <w:lang w:val="el-GR"/>
              </w:rPr>
              <w:t>τουλάχιστον</w:t>
            </w:r>
            <w:r w:rsidRPr="003828D0">
              <w:rPr>
                <w:rFonts w:ascii="Cambria" w:hAnsi="Cambria" w:cs="Calibri"/>
                <w:spacing w:val="3"/>
                <w:lang w:val="el-GR"/>
              </w:rPr>
              <w:t xml:space="preserve"> </w:t>
            </w:r>
            <w:r w:rsidRPr="003828D0">
              <w:rPr>
                <w:rFonts w:ascii="Cambria" w:hAnsi="Cambria" w:cs="Calibri"/>
                <w:lang w:val="el-GR"/>
              </w:rPr>
              <w:t>1,15</w:t>
            </w:r>
            <w:r w:rsidRPr="003828D0">
              <w:rPr>
                <w:rFonts w:ascii="Cambria" w:hAnsi="Cambria" w:cs="Calibri"/>
                <w:spacing w:val="4"/>
                <w:lang w:val="el-GR"/>
              </w:rPr>
              <w:t xml:space="preserve"> </w:t>
            </w:r>
            <w:r w:rsidRPr="003828D0">
              <w:rPr>
                <w:rFonts w:ascii="Cambria" w:hAnsi="Cambria" w:cs="Calibri"/>
                <w:lang w:val="el-GR"/>
              </w:rPr>
              <w:t>μ</w:t>
            </w:r>
            <w:r w:rsidRPr="003828D0">
              <w:rPr>
                <w:rFonts w:ascii="Cambria" w:hAnsi="Cambria" w:cs="Calibri"/>
                <w:spacing w:val="4"/>
                <w:lang w:val="el-GR"/>
              </w:rPr>
              <w:t xml:space="preserve"> </w:t>
            </w:r>
            <w:r w:rsidRPr="003828D0">
              <w:rPr>
                <w:rFonts w:ascii="Cambria" w:hAnsi="Cambria" w:cs="Calibri"/>
                <w:lang w:val="el-GR"/>
              </w:rPr>
              <w:t>Χ</w:t>
            </w:r>
            <w:r w:rsidRPr="003828D0">
              <w:rPr>
                <w:rFonts w:ascii="Cambria" w:hAnsi="Cambria" w:cs="Calibri"/>
                <w:spacing w:val="5"/>
                <w:lang w:val="el-GR"/>
              </w:rPr>
              <w:t xml:space="preserve"> </w:t>
            </w:r>
            <w:r w:rsidRPr="003828D0">
              <w:rPr>
                <w:rFonts w:ascii="Cambria" w:hAnsi="Cambria" w:cs="Calibri"/>
                <w:lang w:val="el-GR"/>
              </w:rPr>
              <w:t>1,70</w:t>
            </w:r>
            <w:r w:rsidRPr="003828D0">
              <w:rPr>
                <w:rFonts w:ascii="Cambria" w:hAnsi="Cambria" w:cs="Calibri"/>
                <w:spacing w:val="5"/>
                <w:lang w:val="el-GR"/>
              </w:rPr>
              <w:t xml:space="preserve"> </w:t>
            </w:r>
            <w:r w:rsidRPr="003828D0">
              <w:rPr>
                <w:rFonts w:ascii="Cambria" w:hAnsi="Cambria" w:cs="Calibri"/>
                <w:lang w:val="el-GR"/>
              </w:rPr>
              <w:t>μ</w:t>
            </w:r>
            <w:r w:rsidRPr="003828D0">
              <w:rPr>
                <w:rFonts w:ascii="Cambria" w:hAnsi="Cambria" w:cs="Calibri"/>
                <w:spacing w:val="3"/>
                <w:lang w:val="el-GR"/>
              </w:rPr>
              <w:t xml:space="preserve"> </w:t>
            </w:r>
            <w:r w:rsidRPr="003828D0">
              <w:rPr>
                <w:rFonts w:ascii="Cambria" w:hAnsi="Cambria" w:cs="Calibri"/>
                <w:lang w:val="el-GR"/>
              </w:rPr>
              <w:t>Χ</w:t>
            </w:r>
            <w:r w:rsidRPr="003828D0">
              <w:rPr>
                <w:rFonts w:ascii="Cambria" w:hAnsi="Cambria" w:cs="Calibri"/>
                <w:spacing w:val="6"/>
                <w:lang w:val="el-GR"/>
              </w:rPr>
              <w:t xml:space="preserve"> </w:t>
            </w:r>
            <w:r w:rsidRPr="003828D0">
              <w:rPr>
                <w:rFonts w:ascii="Cambria" w:hAnsi="Cambria" w:cs="Calibri"/>
                <w:lang w:val="el-GR"/>
              </w:rPr>
              <w:t>1</w:t>
            </w:r>
            <w:r w:rsidRPr="003828D0">
              <w:rPr>
                <w:rFonts w:ascii="Cambria" w:hAnsi="Cambria" w:cs="Calibri"/>
                <w:spacing w:val="4"/>
                <w:lang w:val="el-GR"/>
              </w:rPr>
              <w:t xml:space="preserve"> </w:t>
            </w:r>
            <w:r w:rsidRPr="003828D0">
              <w:rPr>
                <w:rFonts w:ascii="Cambria" w:hAnsi="Cambria" w:cs="Calibri"/>
                <w:lang w:val="el-GR"/>
              </w:rPr>
              <w:t>μ</w:t>
            </w:r>
            <w:r w:rsidRPr="003828D0">
              <w:rPr>
                <w:rFonts w:ascii="Cambria" w:hAnsi="Cambria" w:cs="Calibri"/>
                <w:spacing w:val="7"/>
                <w:lang w:val="el-GR"/>
              </w:rPr>
              <w:t xml:space="preserve"> </w:t>
            </w:r>
            <w:r w:rsidRPr="003828D0">
              <w:rPr>
                <w:rFonts w:ascii="Cambria" w:hAnsi="Cambria" w:cs="Calibri"/>
                <w:lang w:val="el-GR"/>
              </w:rPr>
              <w:t>(πλάτος</w:t>
            </w:r>
            <w:r w:rsidRPr="003828D0">
              <w:rPr>
                <w:rFonts w:ascii="Cambria" w:hAnsi="Cambria" w:cs="Calibri"/>
                <w:spacing w:val="6"/>
                <w:lang w:val="el-GR"/>
              </w:rPr>
              <w:t xml:space="preserve"> </w:t>
            </w:r>
            <w:r w:rsidRPr="003828D0">
              <w:rPr>
                <w:rFonts w:ascii="Cambria" w:hAnsi="Cambria" w:cs="Calibri"/>
                <w:lang w:val="el-GR"/>
              </w:rPr>
              <w:t>Χ</w:t>
            </w:r>
            <w:r w:rsidRPr="003828D0">
              <w:rPr>
                <w:rFonts w:ascii="Cambria" w:hAnsi="Cambria" w:cs="Calibri"/>
                <w:spacing w:val="5"/>
                <w:lang w:val="el-GR"/>
              </w:rPr>
              <w:t xml:space="preserve"> </w:t>
            </w:r>
            <w:r w:rsidRPr="003828D0">
              <w:rPr>
                <w:rFonts w:ascii="Cambria" w:hAnsi="Cambria" w:cs="Calibri"/>
                <w:lang w:val="el-GR"/>
              </w:rPr>
              <w:t>μήκος</w:t>
            </w:r>
            <w:r w:rsidRPr="003828D0">
              <w:rPr>
                <w:rFonts w:ascii="Cambria" w:hAnsi="Cambria" w:cs="Calibri"/>
                <w:spacing w:val="2"/>
                <w:lang w:val="el-GR"/>
              </w:rPr>
              <w:t xml:space="preserve"> </w:t>
            </w:r>
            <w:r w:rsidRPr="003828D0">
              <w:rPr>
                <w:rFonts w:ascii="Cambria" w:hAnsi="Cambria" w:cs="Calibri"/>
                <w:lang w:val="el-GR"/>
              </w:rPr>
              <w:t>Χ</w:t>
            </w:r>
          </w:p>
          <w:p w:rsidR="003828D0" w:rsidRPr="003828D0" w:rsidRDefault="003828D0" w:rsidP="003828D0">
            <w:pPr>
              <w:spacing w:line="245" w:lineRule="exact"/>
              <w:ind w:left="57"/>
              <w:rPr>
                <w:rFonts w:ascii="Cambria" w:hAnsi="Cambria" w:cs="Calibri"/>
                <w:lang w:val="el-GR"/>
              </w:rPr>
            </w:pPr>
            <w:r w:rsidRPr="003828D0">
              <w:rPr>
                <w:rFonts w:ascii="Cambria" w:hAnsi="Cambria" w:cs="Calibri"/>
                <w:lang w:val="el-GR"/>
              </w:rPr>
              <w:t>ύψος)</w:t>
            </w:r>
            <w:r w:rsidRPr="003828D0">
              <w:rPr>
                <w:rFonts w:ascii="Cambria" w:hAnsi="Cambria" w:cs="Calibri"/>
                <w:spacing w:val="-3"/>
                <w:lang w:val="el-GR"/>
              </w:rPr>
              <w:t xml:space="preserve"> </w:t>
            </w:r>
            <w:r w:rsidRPr="003828D0">
              <w:rPr>
                <w:rFonts w:ascii="Cambria" w:hAnsi="Cambria" w:cs="Calibri"/>
                <w:lang w:val="el-GR"/>
              </w:rPr>
              <w:t>με</w:t>
            </w:r>
            <w:r w:rsidRPr="003828D0">
              <w:rPr>
                <w:rFonts w:ascii="Cambria" w:hAnsi="Cambria" w:cs="Calibri"/>
                <w:spacing w:val="-3"/>
                <w:lang w:val="el-GR"/>
              </w:rPr>
              <w:t xml:space="preserve"> </w:t>
            </w:r>
            <w:r w:rsidRPr="003828D0">
              <w:rPr>
                <w:rFonts w:ascii="Cambria" w:hAnsi="Cambria" w:cs="Calibri"/>
                <w:lang w:val="el-GR"/>
              </w:rPr>
              <w:t>διπλές</w:t>
            </w:r>
            <w:r w:rsidRPr="003828D0">
              <w:rPr>
                <w:rFonts w:ascii="Cambria" w:hAnsi="Cambria" w:cs="Calibri"/>
                <w:spacing w:val="-2"/>
                <w:lang w:val="el-GR"/>
              </w:rPr>
              <w:t xml:space="preserve"> </w:t>
            </w:r>
            <w:proofErr w:type="spellStart"/>
            <w:r w:rsidRPr="003828D0">
              <w:rPr>
                <w:rFonts w:ascii="Cambria" w:hAnsi="Cambria" w:cs="Calibri"/>
                <w:lang w:val="el-GR"/>
              </w:rPr>
              <w:t>ανοιγόμενες</w:t>
            </w:r>
            <w:proofErr w:type="spellEnd"/>
            <w:r w:rsidRPr="003828D0">
              <w:rPr>
                <w:rFonts w:ascii="Cambria" w:hAnsi="Cambria" w:cs="Calibri"/>
                <w:spacing w:val="-2"/>
                <w:lang w:val="el-GR"/>
              </w:rPr>
              <w:t xml:space="preserve"> </w:t>
            </w:r>
            <w:r w:rsidRPr="003828D0">
              <w:rPr>
                <w:rFonts w:ascii="Cambria" w:hAnsi="Cambria" w:cs="Calibri"/>
                <w:lang w:val="el-GR"/>
              </w:rPr>
              <w:t>πόρτες</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44"/>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3.18</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7"/>
              <w:ind w:left="57"/>
              <w:rPr>
                <w:rFonts w:ascii="Cambria" w:hAnsi="Cambria" w:cs="Calibri"/>
                <w:lang w:val="el-GR"/>
              </w:rPr>
            </w:pPr>
            <w:r w:rsidRPr="003828D0">
              <w:rPr>
                <w:rFonts w:ascii="Cambria" w:hAnsi="Cambria" w:cs="Calibri"/>
                <w:lang w:val="el-GR"/>
              </w:rPr>
              <w:t>Ακτίνα</w:t>
            </w:r>
            <w:r w:rsidRPr="003828D0">
              <w:rPr>
                <w:rFonts w:ascii="Cambria" w:hAnsi="Cambria" w:cs="Calibri"/>
                <w:spacing w:val="-3"/>
                <w:lang w:val="el-GR"/>
              </w:rPr>
              <w:t xml:space="preserve"> </w:t>
            </w:r>
            <w:r w:rsidRPr="003828D0">
              <w:rPr>
                <w:rFonts w:ascii="Cambria" w:hAnsi="Cambria" w:cs="Calibri"/>
                <w:lang w:val="el-GR"/>
              </w:rPr>
              <w:t>κύκλου</w:t>
            </w:r>
            <w:r w:rsidRPr="003828D0">
              <w:rPr>
                <w:rFonts w:ascii="Cambria" w:hAnsi="Cambria" w:cs="Calibri"/>
                <w:spacing w:val="-2"/>
                <w:lang w:val="el-GR"/>
              </w:rPr>
              <w:t xml:space="preserve"> </w:t>
            </w:r>
            <w:r w:rsidRPr="003828D0">
              <w:rPr>
                <w:rFonts w:ascii="Cambria" w:hAnsi="Cambria" w:cs="Calibri"/>
                <w:lang w:val="el-GR"/>
              </w:rPr>
              <w:t>στροφής</w:t>
            </w:r>
            <w:r w:rsidRPr="003828D0">
              <w:rPr>
                <w:rFonts w:ascii="Cambria" w:hAnsi="Cambria" w:cs="Calibri"/>
                <w:spacing w:val="-1"/>
                <w:lang w:val="el-GR"/>
              </w:rPr>
              <w:t xml:space="preserve"> </w:t>
            </w:r>
            <w:r w:rsidRPr="003828D0">
              <w:rPr>
                <w:rFonts w:ascii="Cambria" w:hAnsi="Cambria" w:cs="Calibri"/>
                <w:lang w:val="el-GR"/>
              </w:rPr>
              <w:t>μικρότερη</w:t>
            </w:r>
            <w:r w:rsidRPr="003828D0">
              <w:rPr>
                <w:rFonts w:ascii="Cambria" w:hAnsi="Cambria" w:cs="Calibri"/>
                <w:spacing w:val="-2"/>
                <w:lang w:val="el-GR"/>
              </w:rPr>
              <w:t xml:space="preserve"> </w:t>
            </w:r>
            <w:r w:rsidRPr="003828D0">
              <w:rPr>
                <w:rFonts w:ascii="Cambria" w:hAnsi="Cambria" w:cs="Calibri"/>
                <w:lang w:val="el-GR"/>
              </w:rPr>
              <w:t>από</w:t>
            </w:r>
            <w:r w:rsidRPr="003828D0">
              <w:rPr>
                <w:rFonts w:ascii="Cambria" w:hAnsi="Cambria" w:cs="Calibri"/>
                <w:spacing w:val="-3"/>
                <w:lang w:val="el-GR"/>
              </w:rPr>
              <w:t xml:space="preserve"> </w:t>
            </w:r>
            <w:r w:rsidRPr="003828D0">
              <w:rPr>
                <w:rFonts w:ascii="Cambria" w:hAnsi="Cambria" w:cs="Calibri"/>
                <w:lang w:val="el-GR"/>
              </w:rPr>
              <w:t>4,5</w:t>
            </w:r>
            <w:r w:rsidRPr="003828D0">
              <w:rPr>
                <w:rFonts w:ascii="Cambria" w:hAnsi="Cambria" w:cs="Calibri"/>
                <w:spacing w:val="-2"/>
                <w:lang w:val="el-GR"/>
              </w:rPr>
              <w:t xml:space="preserve"> </w:t>
            </w:r>
            <w:r w:rsidRPr="003828D0">
              <w:rPr>
                <w:rFonts w:ascii="Cambria" w:hAnsi="Cambria" w:cs="Calibri"/>
                <w:lang w:val="el-GR"/>
              </w:rPr>
              <w:t>μ.</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2"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3.19</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7"/>
              <w:ind w:left="57"/>
              <w:rPr>
                <w:rFonts w:ascii="Cambria" w:hAnsi="Cambria" w:cs="Calibri"/>
                <w:lang w:val="el-GR"/>
              </w:rPr>
            </w:pPr>
            <w:r w:rsidRPr="003828D0">
              <w:rPr>
                <w:rFonts w:ascii="Cambria" w:hAnsi="Cambria" w:cs="Calibri"/>
                <w:lang w:val="el-GR"/>
              </w:rPr>
              <w:t>Ηλεκτρικό</w:t>
            </w:r>
            <w:r w:rsidRPr="003828D0">
              <w:rPr>
                <w:rFonts w:ascii="Cambria" w:hAnsi="Cambria" w:cs="Calibri"/>
                <w:spacing w:val="-3"/>
                <w:lang w:val="el-GR"/>
              </w:rPr>
              <w:t xml:space="preserve"> </w:t>
            </w:r>
            <w:r w:rsidRPr="003828D0">
              <w:rPr>
                <w:rFonts w:ascii="Cambria" w:hAnsi="Cambria" w:cs="Calibri"/>
                <w:lang w:val="el-GR"/>
              </w:rPr>
              <w:t>σύστημα</w:t>
            </w:r>
            <w:r w:rsidRPr="003828D0">
              <w:rPr>
                <w:rFonts w:ascii="Cambria" w:hAnsi="Cambria" w:cs="Calibri"/>
                <w:spacing w:val="-3"/>
                <w:lang w:val="el-GR"/>
              </w:rPr>
              <w:t xml:space="preserve"> </w:t>
            </w:r>
            <w:r w:rsidRPr="003828D0">
              <w:rPr>
                <w:rFonts w:ascii="Cambria" w:hAnsi="Cambria" w:cs="Calibri"/>
                <w:lang w:val="el-GR"/>
              </w:rPr>
              <w:t>υποβοήθησης</w:t>
            </w:r>
            <w:r w:rsidRPr="003828D0">
              <w:rPr>
                <w:rFonts w:ascii="Cambria" w:hAnsi="Cambria" w:cs="Calibri"/>
                <w:spacing w:val="-2"/>
                <w:lang w:val="el-GR"/>
              </w:rPr>
              <w:t xml:space="preserve"> </w:t>
            </w:r>
            <w:r w:rsidRPr="003828D0">
              <w:rPr>
                <w:rFonts w:ascii="Cambria" w:hAnsi="Cambria" w:cs="Calibri"/>
                <w:lang w:val="el-GR"/>
              </w:rPr>
              <w:t>τιμονιού</w:t>
            </w:r>
            <w:r w:rsidRPr="003828D0">
              <w:rPr>
                <w:rFonts w:ascii="Cambria" w:hAnsi="Cambria" w:cs="Calibri"/>
                <w:spacing w:val="-3"/>
                <w:lang w:val="el-GR"/>
              </w:rPr>
              <w:t xml:space="preserve"> </w:t>
            </w:r>
            <w:r w:rsidRPr="003828D0">
              <w:rPr>
                <w:rFonts w:ascii="Cambria" w:hAnsi="Cambria" w:cs="Calibri"/>
                <w:lang w:val="el-GR"/>
              </w:rPr>
              <w:t>(</w:t>
            </w:r>
            <w:r w:rsidRPr="003828D0">
              <w:rPr>
                <w:rFonts w:ascii="Cambria" w:hAnsi="Cambria" w:cs="Calibri"/>
              </w:rPr>
              <w:t>EPS</w:t>
            </w:r>
            <w:r w:rsidRPr="003828D0">
              <w:rPr>
                <w:rFonts w:ascii="Cambria" w:hAnsi="Cambria" w:cs="Calibri"/>
                <w:lang w:val="el-GR"/>
              </w:rPr>
              <w:t>)</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3. 20</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7"/>
              <w:ind w:left="57"/>
              <w:rPr>
                <w:rFonts w:ascii="Cambria" w:hAnsi="Cambria" w:cs="Calibri"/>
                <w:lang w:val="el-GR"/>
              </w:rPr>
            </w:pPr>
            <w:r w:rsidRPr="003828D0">
              <w:rPr>
                <w:rFonts w:ascii="Cambria" w:hAnsi="Cambria" w:cs="Calibri"/>
                <w:lang w:val="el-GR"/>
              </w:rPr>
              <w:t>Ζώνες</w:t>
            </w:r>
            <w:r w:rsidRPr="003828D0">
              <w:rPr>
                <w:rFonts w:ascii="Cambria" w:hAnsi="Cambria" w:cs="Calibri"/>
                <w:spacing w:val="-2"/>
                <w:lang w:val="el-GR"/>
              </w:rPr>
              <w:t xml:space="preserve"> </w:t>
            </w:r>
            <w:r w:rsidRPr="003828D0">
              <w:rPr>
                <w:rFonts w:ascii="Cambria" w:hAnsi="Cambria" w:cs="Calibri"/>
                <w:lang w:val="el-GR"/>
              </w:rPr>
              <w:t>ασφαλείας</w:t>
            </w:r>
            <w:r w:rsidRPr="003828D0">
              <w:rPr>
                <w:rFonts w:ascii="Cambria" w:hAnsi="Cambria" w:cs="Calibri"/>
                <w:spacing w:val="-1"/>
                <w:lang w:val="el-GR"/>
              </w:rPr>
              <w:t xml:space="preserve"> </w:t>
            </w:r>
            <w:r w:rsidRPr="003828D0">
              <w:rPr>
                <w:rFonts w:ascii="Cambria" w:hAnsi="Cambria" w:cs="Calibri"/>
                <w:lang w:val="el-GR"/>
              </w:rPr>
              <w:t>οδηγού</w:t>
            </w:r>
            <w:r w:rsidRPr="003828D0">
              <w:rPr>
                <w:rFonts w:ascii="Cambria" w:hAnsi="Cambria" w:cs="Calibri"/>
                <w:spacing w:val="-4"/>
                <w:lang w:val="el-GR"/>
              </w:rPr>
              <w:t xml:space="preserve"> </w:t>
            </w:r>
            <w:r w:rsidRPr="003828D0">
              <w:rPr>
                <w:rFonts w:ascii="Cambria" w:hAnsi="Cambria" w:cs="Calibri"/>
                <w:lang w:val="el-GR"/>
              </w:rPr>
              <w:t>και</w:t>
            </w:r>
            <w:r w:rsidRPr="003828D0">
              <w:rPr>
                <w:rFonts w:ascii="Cambria" w:hAnsi="Cambria" w:cs="Calibri"/>
                <w:spacing w:val="-2"/>
                <w:lang w:val="el-GR"/>
              </w:rPr>
              <w:t xml:space="preserve"> </w:t>
            </w:r>
            <w:r w:rsidRPr="003828D0">
              <w:rPr>
                <w:rFonts w:ascii="Cambria" w:hAnsi="Cambria" w:cs="Calibri"/>
                <w:lang w:val="el-GR"/>
              </w:rPr>
              <w:t>συνοδηγού</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72"/>
        </w:trPr>
        <w:tc>
          <w:tcPr>
            <w:tcW w:w="601"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11"/>
              <w:rPr>
                <w:rFonts w:cs="Calibri"/>
                <w:sz w:val="19"/>
              </w:rPr>
            </w:pPr>
          </w:p>
          <w:p w:rsidR="003828D0" w:rsidRPr="003828D0" w:rsidRDefault="003828D0" w:rsidP="003828D0">
            <w:pPr>
              <w:ind w:left="57"/>
              <w:rPr>
                <w:rFonts w:cs="Calibri"/>
              </w:rPr>
            </w:pPr>
            <w:r w:rsidRPr="003828D0">
              <w:rPr>
                <w:rFonts w:cs="Calibri"/>
              </w:rPr>
              <w:t>3.21</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1"/>
              <w:rPr>
                <w:rFonts w:ascii="Cambria" w:hAnsi="Cambria" w:cs="Calibri"/>
                <w:lang w:val="el-GR"/>
              </w:rPr>
            </w:pPr>
            <w:r w:rsidRPr="003828D0">
              <w:rPr>
                <w:rFonts w:ascii="Cambria" w:hAnsi="Cambria" w:cs="Calibri"/>
                <w:lang w:val="el-GR"/>
              </w:rPr>
              <w:t xml:space="preserve">Ευρωπαϊκή έγκριση τύπου κατηγορίας </w:t>
            </w:r>
            <w:r w:rsidRPr="003828D0">
              <w:rPr>
                <w:rFonts w:ascii="Cambria" w:hAnsi="Cambria" w:cs="Calibri"/>
              </w:rPr>
              <w:t>L</w:t>
            </w:r>
            <w:r w:rsidRPr="003828D0">
              <w:rPr>
                <w:rFonts w:ascii="Cambria" w:hAnsi="Cambria" w:cs="Calibri"/>
                <w:lang w:val="el-GR"/>
              </w:rPr>
              <w:t>7</w:t>
            </w:r>
            <w:r w:rsidRPr="003828D0">
              <w:rPr>
                <w:rFonts w:ascii="Cambria" w:hAnsi="Cambria" w:cs="Calibri"/>
              </w:rPr>
              <w:t>e</w:t>
            </w:r>
            <w:r w:rsidRPr="003828D0">
              <w:rPr>
                <w:rFonts w:ascii="Cambria" w:hAnsi="Cambria" w:cs="Calibri"/>
                <w:lang w:val="el-GR"/>
              </w:rPr>
              <w:t xml:space="preserve"> που δίνει</w:t>
            </w:r>
            <w:r w:rsidRPr="003828D0">
              <w:rPr>
                <w:rFonts w:ascii="Cambria" w:hAnsi="Cambria" w:cs="Calibri"/>
                <w:spacing w:val="-46"/>
                <w:lang w:val="el-GR"/>
              </w:rPr>
              <w:t xml:space="preserve"> </w:t>
            </w:r>
            <w:r w:rsidRPr="003828D0">
              <w:rPr>
                <w:rFonts w:ascii="Cambria" w:hAnsi="Cambria" w:cs="Calibri"/>
                <w:lang w:val="el-GR"/>
              </w:rPr>
              <w:t>δυνατότητα</w:t>
            </w:r>
            <w:r w:rsidRPr="003828D0">
              <w:rPr>
                <w:rFonts w:ascii="Cambria" w:hAnsi="Cambria" w:cs="Calibri"/>
                <w:spacing w:val="31"/>
                <w:lang w:val="el-GR"/>
              </w:rPr>
              <w:t xml:space="preserve"> </w:t>
            </w:r>
            <w:r w:rsidRPr="003828D0">
              <w:rPr>
                <w:rFonts w:ascii="Cambria" w:hAnsi="Cambria" w:cs="Calibri"/>
                <w:lang w:val="el-GR"/>
              </w:rPr>
              <w:t>κυκλοφορίας</w:t>
            </w:r>
            <w:r w:rsidRPr="003828D0">
              <w:rPr>
                <w:rFonts w:ascii="Cambria" w:hAnsi="Cambria" w:cs="Calibri"/>
                <w:spacing w:val="33"/>
                <w:lang w:val="el-GR"/>
              </w:rPr>
              <w:t xml:space="preserve"> </w:t>
            </w:r>
            <w:r w:rsidRPr="003828D0">
              <w:rPr>
                <w:rFonts w:ascii="Cambria" w:hAnsi="Cambria" w:cs="Calibri"/>
                <w:lang w:val="el-GR"/>
              </w:rPr>
              <w:t>σε</w:t>
            </w:r>
            <w:r w:rsidRPr="003828D0">
              <w:rPr>
                <w:rFonts w:ascii="Cambria" w:hAnsi="Cambria" w:cs="Calibri"/>
                <w:spacing w:val="33"/>
                <w:lang w:val="el-GR"/>
              </w:rPr>
              <w:t xml:space="preserve"> </w:t>
            </w:r>
            <w:r w:rsidRPr="003828D0">
              <w:rPr>
                <w:rFonts w:ascii="Cambria" w:hAnsi="Cambria" w:cs="Calibri"/>
                <w:lang w:val="el-GR"/>
              </w:rPr>
              <w:t>δημόσιο</w:t>
            </w:r>
            <w:r w:rsidRPr="003828D0">
              <w:rPr>
                <w:rFonts w:ascii="Cambria" w:hAnsi="Cambria" w:cs="Calibri"/>
                <w:spacing w:val="33"/>
                <w:lang w:val="el-GR"/>
              </w:rPr>
              <w:t xml:space="preserve"> </w:t>
            </w:r>
            <w:r w:rsidRPr="003828D0">
              <w:rPr>
                <w:rFonts w:ascii="Cambria" w:hAnsi="Cambria" w:cs="Calibri"/>
                <w:lang w:val="el-GR"/>
              </w:rPr>
              <w:t>δρόμο</w:t>
            </w:r>
            <w:r w:rsidRPr="003828D0">
              <w:rPr>
                <w:rFonts w:ascii="Cambria" w:hAnsi="Cambria" w:cs="Calibri"/>
                <w:spacing w:val="31"/>
                <w:lang w:val="el-GR"/>
              </w:rPr>
              <w:t xml:space="preserve"> </w:t>
            </w:r>
            <w:r w:rsidRPr="003828D0">
              <w:rPr>
                <w:rFonts w:ascii="Cambria" w:hAnsi="Cambria" w:cs="Calibri"/>
                <w:lang w:val="el-GR"/>
              </w:rPr>
              <w:t>/</w:t>
            </w:r>
          </w:p>
          <w:p w:rsidR="003828D0" w:rsidRPr="003828D0" w:rsidRDefault="003828D0" w:rsidP="003828D0">
            <w:pPr>
              <w:spacing w:line="245" w:lineRule="exact"/>
              <w:ind w:left="57"/>
              <w:rPr>
                <w:rFonts w:ascii="Cambria" w:hAnsi="Cambria" w:cs="Calibri"/>
              </w:rPr>
            </w:pPr>
            <w:proofErr w:type="spellStart"/>
            <w:r w:rsidRPr="003828D0">
              <w:rPr>
                <w:rFonts w:ascii="Cambria" w:hAnsi="Cambria" w:cs="Calibri"/>
              </w:rPr>
              <w:t>έκδοση</w:t>
            </w:r>
            <w:proofErr w:type="spellEnd"/>
            <w:r w:rsidRPr="003828D0">
              <w:rPr>
                <w:rFonts w:ascii="Cambria" w:hAnsi="Cambria" w:cs="Calibri"/>
                <w:spacing w:val="-2"/>
              </w:rPr>
              <w:t xml:space="preserve"> </w:t>
            </w:r>
            <w:r w:rsidRPr="003828D0">
              <w:rPr>
                <w:rFonts w:ascii="Cambria" w:hAnsi="Cambria" w:cs="Calibri"/>
              </w:rPr>
              <w:t>π</w:t>
            </w:r>
            <w:proofErr w:type="spellStart"/>
            <w:r w:rsidRPr="003828D0">
              <w:rPr>
                <w:rFonts w:ascii="Cambria" w:hAnsi="Cambria" w:cs="Calibri"/>
              </w:rPr>
              <w:t>ιν</w:t>
            </w:r>
            <w:proofErr w:type="spellEnd"/>
            <w:r w:rsidRPr="003828D0">
              <w:rPr>
                <w:rFonts w:ascii="Cambria" w:hAnsi="Cambria" w:cs="Calibri"/>
              </w:rPr>
              <w:t>ακίδων</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42"/>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3.22</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7"/>
              <w:ind w:left="57"/>
              <w:rPr>
                <w:rFonts w:ascii="Cambria" w:hAnsi="Cambria" w:cs="Calibri"/>
                <w:lang w:val="el-GR"/>
              </w:rPr>
            </w:pPr>
            <w:r w:rsidRPr="003828D0">
              <w:rPr>
                <w:rFonts w:ascii="Cambria" w:hAnsi="Cambria" w:cs="Calibri"/>
                <w:lang w:val="el-GR"/>
              </w:rPr>
              <w:t>Ο</w:t>
            </w:r>
            <w:r w:rsidRPr="003828D0">
              <w:rPr>
                <w:rFonts w:ascii="Cambria" w:hAnsi="Cambria" w:cs="Calibri"/>
                <w:spacing w:val="64"/>
                <w:lang w:val="el-GR"/>
              </w:rPr>
              <w:t xml:space="preserve"> </w:t>
            </w:r>
            <w:r w:rsidRPr="003828D0">
              <w:rPr>
                <w:rFonts w:ascii="Cambria" w:hAnsi="Cambria" w:cs="Calibri"/>
                <w:lang w:val="el-GR"/>
              </w:rPr>
              <w:t xml:space="preserve">κατασκευαστής  </w:t>
            </w:r>
            <w:r w:rsidRPr="003828D0">
              <w:rPr>
                <w:rFonts w:ascii="Cambria" w:hAnsi="Cambria" w:cs="Calibri"/>
                <w:spacing w:val="15"/>
                <w:lang w:val="el-GR"/>
              </w:rPr>
              <w:t xml:space="preserve"> </w:t>
            </w:r>
            <w:r w:rsidRPr="003828D0">
              <w:rPr>
                <w:rFonts w:ascii="Cambria" w:hAnsi="Cambria" w:cs="Calibri"/>
                <w:lang w:val="el-GR"/>
              </w:rPr>
              <w:t xml:space="preserve">του  </w:t>
            </w:r>
            <w:r w:rsidRPr="003828D0">
              <w:rPr>
                <w:rFonts w:ascii="Cambria" w:hAnsi="Cambria" w:cs="Calibri"/>
                <w:spacing w:val="13"/>
                <w:lang w:val="el-GR"/>
              </w:rPr>
              <w:t xml:space="preserve"> </w:t>
            </w:r>
            <w:r w:rsidRPr="003828D0">
              <w:rPr>
                <w:rFonts w:ascii="Cambria" w:hAnsi="Cambria" w:cs="Calibri"/>
                <w:lang w:val="el-GR"/>
              </w:rPr>
              <w:t xml:space="preserve">οχήματος  </w:t>
            </w:r>
            <w:r w:rsidRPr="003828D0">
              <w:rPr>
                <w:rFonts w:ascii="Cambria" w:hAnsi="Cambria" w:cs="Calibri"/>
                <w:spacing w:val="15"/>
                <w:lang w:val="el-GR"/>
              </w:rPr>
              <w:t xml:space="preserve"> </w:t>
            </w:r>
            <w:r w:rsidRPr="003828D0">
              <w:rPr>
                <w:rFonts w:ascii="Cambria" w:hAnsi="Cambria" w:cs="Calibri"/>
                <w:lang w:val="el-GR"/>
              </w:rPr>
              <w:t xml:space="preserve">θα  </w:t>
            </w:r>
            <w:r w:rsidRPr="003828D0">
              <w:rPr>
                <w:rFonts w:ascii="Cambria" w:hAnsi="Cambria" w:cs="Calibri"/>
                <w:spacing w:val="16"/>
                <w:lang w:val="el-GR"/>
              </w:rPr>
              <w:t xml:space="preserve"> </w:t>
            </w:r>
            <w:r w:rsidRPr="003828D0">
              <w:rPr>
                <w:rFonts w:ascii="Cambria" w:hAnsi="Cambria" w:cs="Calibri"/>
                <w:lang w:val="el-GR"/>
              </w:rPr>
              <w:t xml:space="preserve">πρέπει  </w:t>
            </w:r>
            <w:r w:rsidRPr="003828D0">
              <w:rPr>
                <w:rFonts w:ascii="Cambria" w:hAnsi="Cambria" w:cs="Calibri"/>
                <w:spacing w:val="12"/>
                <w:lang w:val="el-GR"/>
              </w:rPr>
              <w:t xml:space="preserve"> </w:t>
            </w:r>
            <w:r w:rsidRPr="003828D0">
              <w:rPr>
                <w:rFonts w:ascii="Cambria" w:hAnsi="Cambria" w:cs="Calibri"/>
                <w:lang w:val="el-GR"/>
              </w:rPr>
              <w:t>να διαθέτει</w:t>
            </w:r>
            <w:r w:rsidRPr="003828D0">
              <w:rPr>
                <w:rFonts w:ascii="Cambria" w:hAnsi="Cambria" w:cs="Calibri"/>
                <w:spacing w:val="-1"/>
                <w:lang w:val="el-GR"/>
              </w:rPr>
              <w:t xml:space="preserve"> </w:t>
            </w:r>
            <w:r w:rsidRPr="003828D0">
              <w:rPr>
                <w:rFonts w:ascii="Cambria" w:hAnsi="Cambria" w:cs="Calibri"/>
              </w:rPr>
              <w:t>ISO</w:t>
            </w:r>
            <w:r w:rsidRPr="003828D0">
              <w:rPr>
                <w:rFonts w:ascii="Cambria" w:hAnsi="Cambria" w:cs="Calibri"/>
                <w:spacing w:val="-1"/>
                <w:lang w:val="el-GR"/>
              </w:rPr>
              <w:t xml:space="preserve"> </w:t>
            </w:r>
            <w:r w:rsidRPr="003828D0">
              <w:rPr>
                <w:rFonts w:ascii="Cambria" w:hAnsi="Cambria" w:cs="Calibri"/>
                <w:lang w:val="el-GR"/>
              </w:rPr>
              <w:t>9001</w:t>
            </w:r>
            <w:r w:rsidRPr="003828D0">
              <w:rPr>
                <w:rFonts w:ascii="Cambria" w:hAnsi="Cambria" w:cs="Calibri"/>
                <w:spacing w:val="-1"/>
                <w:lang w:val="el-GR"/>
              </w:rPr>
              <w:t xml:space="preserve"> </w:t>
            </w:r>
            <w:r w:rsidRPr="003828D0">
              <w:rPr>
                <w:rFonts w:ascii="Cambria" w:hAnsi="Cambria" w:cs="Calibri"/>
                <w:lang w:val="el-GR"/>
              </w:rPr>
              <w:t>&amp;</w:t>
            </w:r>
            <w:r w:rsidRPr="003828D0">
              <w:rPr>
                <w:rFonts w:ascii="Cambria" w:hAnsi="Cambria" w:cs="Calibri"/>
                <w:spacing w:val="-2"/>
                <w:lang w:val="el-GR"/>
              </w:rPr>
              <w:t xml:space="preserve"> </w:t>
            </w:r>
            <w:r w:rsidRPr="003828D0">
              <w:rPr>
                <w:rFonts w:ascii="Cambria" w:hAnsi="Cambria" w:cs="Calibri"/>
              </w:rPr>
              <w:t>ISO</w:t>
            </w:r>
            <w:r w:rsidRPr="003828D0">
              <w:rPr>
                <w:rFonts w:ascii="Cambria" w:hAnsi="Cambria" w:cs="Calibri"/>
                <w:spacing w:val="-1"/>
                <w:lang w:val="el-GR"/>
              </w:rPr>
              <w:t xml:space="preserve"> </w:t>
            </w:r>
            <w:r w:rsidRPr="003828D0">
              <w:rPr>
                <w:rFonts w:ascii="Cambria" w:hAnsi="Cambria" w:cs="Calibri"/>
                <w:lang w:val="el-GR"/>
              </w:rPr>
              <w:t>14001</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57"/>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84"/>
              <w:ind w:left="57"/>
              <w:rPr>
                <w:rFonts w:cs="Calibri"/>
              </w:rPr>
            </w:pPr>
            <w:r w:rsidRPr="003828D0">
              <w:rPr>
                <w:rFonts w:cs="Calibri"/>
              </w:rPr>
              <w:t>3.23</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52" w:lineRule="exact"/>
              <w:ind w:left="57"/>
              <w:rPr>
                <w:rFonts w:ascii="Cambria" w:hAnsi="Cambria" w:cs="Calibri"/>
              </w:rPr>
            </w:pPr>
            <w:proofErr w:type="spellStart"/>
            <w:r w:rsidRPr="003828D0">
              <w:rPr>
                <w:rFonts w:ascii="Cambria" w:hAnsi="Cambria" w:cs="Calibri"/>
              </w:rPr>
              <w:t>Εγγύηση</w:t>
            </w:r>
            <w:proofErr w:type="spellEnd"/>
            <w:r w:rsidRPr="003828D0">
              <w:rPr>
                <w:rFonts w:ascii="Cambria" w:hAnsi="Cambria" w:cs="Calibri"/>
                <w:spacing w:val="-2"/>
              </w:rPr>
              <w:t xml:space="preserve"> </w:t>
            </w:r>
            <w:r w:rsidRPr="003828D0">
              <w:rPr>
                <w:rFonts w:ascii="Cambria" w:hAnsi="Cambria" w:cs="Calibri"/>
              </w:rPr>
              <w:t>2</w:t>
            </w:r>
            <w:r w:rsidRPr="003828D0">
              <w:rPr>
                <w:rFonts w:ascii="Cambria" w:hAnsi="Cambria" w:cs="Calibri"/>
                <w:spacing w:val="-1"/>
              </w:rPr>
              <w:t xml:space="preserve"> </w:t>
            </w:r>
            <w:proofErr w:type="spellStart"/>
            <w:r w:rsidRPr="003828D0">
              <w:rPr>
                <w:rFonts w:ascii="Cambria" w:hAnsi="Cambria" w:cs="Calibri"/>
              </w:rPr>
              <w:t>ετών</w:t>
            </w:r>
            <w:proofErr w:type="spellEnd"/>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56"/>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2478"/>
        </w:trPr>
        <w:tc>
          <w:tcPr>
            <w:tcW w:w="601"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rPr>
            </w:pPr>
          </w:p>
          <w:p w:rsidR="003828D0" w:rsidRPr="003828D0" w:rsidRDefault="003828D0" w:rsidP="003828D0">
            <w:pPr>
              <w:rPr>
                <w:rFonts w:cs="Calibri"/>
              </w:rPr>
            </w:pPr>
          </w:p>
          <w:p w:rsidR="003828D0" w:rsidRPr="003828D0" w:rsidRDefault="003828D0" w:rsidP="003828D0">
            <w:pPr>
              <w:rPr>
                <w:rFonts w:cs="Calibri"/>
              </w:rPr>
            </w:pPr>
          </w:p>
          <w:p w:rsidR="003828D0" w:rsidRPr="003828D0" w:rsidRDefault="003828D0" w:rsidP="003828D0">
            <w:pPr>
              <w:spacing w:before="8"/>
              <w:rPr>
                <w:rFonts w:cs="Calibri"/>
                <w:sz w:val="23"/>
              </w:rPr>
            </w:pPr>
          </w:p>
          <w:p w:rsidR="003828D0" w:rsidRPr="003828D0" w:rsidRDefault="003828D0" w:rsidP="003828D0">
            <w:pPr>
              <w:ind w:left="23" w:right="74"/>
              <w:jc w:val="center"/>
              <w:rPr>
                <w:rFonts w:cs="Calibri"/>
              </w:rPr>
            </w:pPr>
            <w:r w:rsidRPr="003828D0">
              <w:rPr>
                <w:rFonts w:cs="Calibri"/>
              </w:rPr>
              <w:t>3.24</w:t>
            </w:r>
          </w:p>
        </w:tc>
        <w:tc>
          <w:tcPr>
            <w:tcW w:w="5245"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line="260" w:lineRule="exact"/>
              <w:ind w:left="57"/>
              <w:jc w:val="both"/>
              <w:rPr>
                <w:rFonts w:cs="Calibri"/>
                <w:lang w:val="el-GR"/>
              </w:rPr>
            </w:pPr>
            <w:r w:rsidRPr="003828D0">
              <w:rPr>
                <w:rFonts w:cs="Calibri"/>
                <w:lang w:val="el-GR"/>
              </w:rPr>
              <w:t>Για</w:t>
            </w:r>
            <w:r w:rsidRPr="003828D0">
              <w:rPr>
                <w:rFonts w:cs="Calibri"/>
                <w:spacing w:val="-3"/>
                <w:lang w:val="el-GR"/>
              </w:rPr>
              <w:t xml:space="preserve"> </w:t>
            </w:r>
            <w:r w:rsidRPr="003828D0">
              <w:rPr>
                <w:rFonts w:cs="Calibri"/>
                <w:lang w:val="el-GR"/>
              </w:rPr>
              <w:t>την</w:t>
            </w:r>
            <w:r w:rsidRPr="003828D0">
              <w:rPr>
                <w:rFonts w:cs="Calibri"/>
                <w:spacing w:val="-4"/>
                <w:lang w:val="el-GR"/>
              </w:rPr>
              <w:t xml:space="preserve"> </w:t>
            </w:r>
            <w:r w:rsidRPr="003828D0">
              <w:rPr>
                <w:rFonts w:cs="Calibri"/>
                <w:lang w:val="el-GR"/>
              </w:rPr>
              <w:t>περίοδο</w:t>
            </w:r>
            <w:r w:rsidRPr="003828D0">
              <w:rPr>
                <w:rFonts w:cs="Calibri"/>
                <w:spacing w:val="-1"/>
                <w:lang w:val="el-GR"/>
              </w:rPr>
              <w:t xml:space="preserve"> </w:t>
            </w:r>
            <w:r w:rsidRPr="003828D0">
              <w:rPr>
                <w:rFonts w:cs="Calibri"/>
                <w:lang w:val="el-GR"/>
              </w:rPr>
              <w:t>εγγυημένης</w:t>
            </w:r>
            <w:r w:rsidRPr="003828D0">
              <w:rPr>
                <w:rFonts w:cs="Calibri"/>
                <w:spacing w:val="-2"/>
                <w:lang w:val="el-GR"/>
              </w:rPr>
              <w:t xml:space="preserve"> </w:t>
            </w:r>
            <w:r w:rsidRPr="003828D0">
              <w:rPr>
                <w:rFonts w:cs="Calibri"/>
                <w:lang w:val="el-GR"/>
              </w:rPr>
              <w:t>λειτουργίας</w:t>
            </w:r>
            <w:r w:rsidRPr="003828D0">
              <w:rPr>
                <w:rFonts w:cs="Calibri"/>
                <w:spacing w:val="-4"/>
                <w:lang w:val="el-GR"/>
              </w:rPr>
              <w:t xml:space="preserve"> </w:t>
            </w:r>
            <w:r w:rsidRPr="003828D0">
              <w:rPr>
                <w:rFonts w:cs="Calibri"/>
                <w:lang w:val="el-GR"/>
              </w:rPr>
              <w:t>ο</w:t>
            </w:r>
            <w:r w:rsidRPr="003828D0">
              <w:rPr>
                <w:rFonts w:cs="Calibri"/>
                <w:spacing w:val="-4"/>
                <w:lang w:val="el-GR"/>
              </w:rPr>
              <w:t xml:space="preserve"> </w:t>
            </w:r>
            <w:r w:rsidRPr="003828D0">
              <w:rPr>
                <w:rFonts w:cs="Calibri"/>
                <w:lang w:val="el-GR"/>
              </w:rPr>
              <w:t>ανάδοχος:</w:t>
            </w:r>
          </w:p>
          <w:p w:rsidR="003828D0" w:rsidRPr="003828D0" w:rsidRDefault="003828D0" w:rsidP="003828D0">
            <w:pPr>
              <w:spacing w:before="4"/>
              <w:rPr>
                <w:rFonts w:cs="Calibri"/>
                <w:sz w:val="16"/>
                <w:lang w:val="el-GR"/>
              </w:rPr>
            </w:pPr>
          </w:p>
          <w:p w:rsidR="003828D0" w:rsidRPr="003828D0" w:rsidRDefault="003828D0" w:rsidP="003828D0">
            <w:pPr>
              <w:ind w:left="57" w:right="43"/>
              <w:jc w:val="both"/>
              <w:rPr>
                <w:rFonts w:cs="Calibri"/>
                <w:lang w:val="el-GR"/>
              </w:rPr>
            </w:pPr>
            <w:r w:rsidRPr="003828D0">
              <w:rPr>
                <w:rFonts w:cs="Calibri"/>
                <w:lang w:val="el-GR"/>
              </w:rPr>
              <w:t>Ευθύνεται για την καλή λειτουργία όλων των ειδών της</w:t>
            </w:r>
            <w:r w:rsidRPr="003828D0">
              <w:rPr>
                <w:rFonts w:cs="Calibri"/>
                <w:spacing w:val="-47"/>
                <w:lang w:val="el-GR"/>
              </w:rPr>
              <w:t xml:space="preserve"> </w:t>
            </w:r>
            <w:r w:rsidRPr="003828D0">
              <w:rPr>
                <w:rFonts w:cs="Calibri"/>
                <w:lang w:val="el-GR"/>
              </w:rPr>
              <w:t>προμήθειας</w:t>
            </w:r>
          </w:p>
          <w:p w:rsidR="003828D0" w:rsidRPr="003828D0" w:rsidRDefault="003828D0" w:rsidP="003828D0">
            <w:pPr>
              <w:spacing w:before="4"/>
              <w:rPr>
                <w:rFonts w:cs="Calibri"/>
                <w:sz w:val="16"/>
                <w:lang w:val="el-GR"/>
              </w:rPr>
            </w:pPr>
          </w:p>
          <w:p w:rsidR="003828D0" w:rsidRPr="003828D0" w:rsidRDefault="003828D0" w:rsidP="003828D0">
            <w:pPr>
              <w:ind w:left="57" w:right="42"/>
              <w:jc w:val="both"/>
              <w:rPr>
                <w:rFonts w:cs="Calibri"/>
                <w:lang w:val="el-GR"/>
              </w:rPr>
            </w:pPr>
            <w:r w:rsidRPr="003828D0">
              <w:rPr>
                <w:rFonts w:cs="Calibri"/>
                <w:lang w:val="el-GR"/>
              </w:rPr>
              <w:t>Προβαίνει</w:t>
            </w:r>
            <w:r w:rsidRPr="003828D0">
              <w:rPr>
                <w:rFonts w:cs="Calibri"/>
                <w:spacing w:val="1"/>
                <w:lang w:val="el-GR"/>
              </w:rPr>
              <w:t xml:space="preserve"> </w:t>
            </w:r>
            <w:r w:rsidRPr="003828D0">
              <w:rPr>
                <w:rFonts w:cs="Calibri"/>
                <w:lang w:val="el-GR"/>
              </w:rPr>
              <w:t>στην</w:t>
            </w:r>
            <w:r w:rsidRPr="003828D0">
              <w:rPr>
                <w:rFonts w:cs="Calibri"/>
                <w:spacing w:val="1"/>
                <w:lang w:val="el-GR"/>
              </w:rPr>
              <w:t xml:space="preserve"> </w:t>
            </w:r>
            <w:r w:rsidRPr="003828D0">
              <w:rPr>
                <w:rFonts w:cs="Calibri"/>
                <w:lang w:val="el-GR"/>
              </w:rPr>
              <w:t>προβλεπόμενη</w:t>
            </w:r>
            <w:r w:rsidRPr="003828D0">
              <w:rPr>
                <w:rFonts w:cs="Calibri"/>
                <w:spacing w:val="1"/>
                <w:lang w:val="el-GR"/>
              </w:rPr>
              <w:t xml:space="preserve"> </w:t>
            </w:r>
            <w:r w:rsidRPr="003828D0">
              <w:rPr>
                <w:rFonts w:cs="Calibri"/>
                <w:lang w:val="el-GR"/>
              </w:rPr>
              <w:t>συντήρηση</w:t>
            </w:r>
            <w:r w:rsidRPr="003828D0">
              <w:rPr>
                <w:rFonts w:cs="Calibri"/>
                <w:spacing w:val="1"/>
                <w:lang w:val="el-GR"/>
              </w:rPr>
              <w:t xml:space="preserve"> </w:t>
            </w:r>
            <w:r w:rsidRPr="003828D0">
              <w:rPr>
                <w:rFonts w:cs="Calibri"/>
                <w:lang w:val="el-GR"/>
              </w:rPr>
              <w:t>και</w:t>
            </w:r>
            <w:r w:rsidRPr="003828D0">
              <w:rPr>
                <w:rFonts w:cs="Calibri"/>
                <w:spacing w:val="1"/>
                <w:lang w:val="el-GR"/>
              </w:rPr>
              <w:t xml:space="preserve"> </w:t>
            </w:r>
            <w:r w:rsidRPr="003828D0">
              <w:rPr>
                <w:rFonts w:cs="Calibri"/>
                <w:lang w:val="el-GR"/>
              </w:rPr>
              <w:t>την</w:t>
            </w:r>
            <w:r w:rsidRPr="003828D0">
              <w:rPr>
                <w:rFonts w:cs="Calibri"/>
                <w:spacing w:val="1"/>
                <w:lang w:val="el-GR"/>
              </w:rPr>
              <w:t xml:space="preserve"> </w:t>
            </w:r>
            <w:r w:rsidRPr="003828D0">
              <w:rPr>
                <w:rFonts w:cs="Calibri"/>
                <w:lang w:val="el-GR"/>
              </w:rPr>
              <w:t>αποκατάσταση</w:t>
            </w:r>
            <w:r w:rsidRPr="003828D0">
              <w:rPr>
                <w:rFonts w:cs="Calibri"/>
                <w:spacing w:val="1"/>
                <w:lang w:val="el-GR"/>
              </w:rPr>
              <w:t xml:space="preserve"> </w:t>
            </w:r>
            <w:r w:rsidRPr="003828D0">
              <w:rPr>
                <w:rFonts w:cs="Calibri"/>
                <w:lang w:val="el-GR"/>
              </w:rPr>
              <w:t>κάθε</w:t>
            </w:r>
            <w:r w:rsidRPr="003828D0">
              <w:rPr>
                <w:rFonts w:cs="Calibri"/>
                <w:spacing w:val="1"/>
                <w:lang w:val="el-GR"/>
              </w:rPr>
              <w:t xml:space="preserve"> </w:t>
            </w:r>
            <w:r w:rsidRPr="003828D0">
              <w:rPr>
                <w:rFonts w:cs="Calibri"/>
                <w:lang w:val="el-GR"/>
              </w:rPr>
              <w:t>βλάβης</w:t>
            </w:r>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τρόπο</w:t>
            </w:r>
            <w:r w:rsidRPr="003828D0">
              <w:rPr>
                <w:rFonts w:cs="Calibri"/>
                <w:spacing w:val="1"/>
                <w:lang w:val="el-GR"/>
              </w:rPr>
              <w:t xml:space="preserve"> </w:t>
            </w:r>
            <w:r w:rsidRPr="003828D0">
              <w:rPr>
                <w:rFonts w:cs="Calibri"/>
                <w:lang w:val="el-GR"/>
              </w:rPr>
              <w:t>και</w:t>
            </w:r>
            <w:r w:rsidRPr="003828D0">
              <w:rPr>
                <w:rFonts w:cs="Calibri"/>
                <w:spacing w:val="1"/>
                <w:lang w:val="el-GR"/>
              </w:rPr>
              <w:t xml:space="preserve"> </w:t>
            </w:r>
            <w:r w:rsidRPr="003828D0">
              <w:rPr>
                <w:rFonts w:cs="Calibri"/>
                <w:lang w:val="el-GR"/>
              </w:rPr>
              <w:t>σε</w:t>
            </w:r>
            <w:r w:rsidRPr="003828D0">
              <w:rPr>
                <w:rFonts w:cs="Calibri"/>
                <w:spacing w:val="49"/>
                <w:lang w:val="el-GR"/>
              </w:rPr>
              <w:t xml:space="preserve"> </w:t>
            </w:r>
            <w:r w:rsidRPr="003828D0">
              <w:rPr>
                <w:rFonts w:cs="Calibri"/>
                <w:lang w:val="el-GR"/>
              </w:rPr>
              <w:t>χρόνο</w:t>
            </w:r>
            <w:r w:rsidRPr="003828D0">
              <w:rPr>
                <w:rFonts w:cs="Calibri"/>
                <w:spacing w:val="-47"/>
                <w:lang w:val="el-GR"/>
              </w:rPr>
              <w:t xml:space="preserve"> </w:t>
            </w:r>
            <w:r w:rsidRPr="003828D0">
              <w:rPr>
                <w:rFonts w:cs="Calibri"/>
                <w:lang w:val="el-GR"/>
              </w:rPr>
              <w:t>που περιγράφεται στις τεχνικές προδιαγραφές και στα</w:t>
            </w:r>
            <w:r w:rsidRPr="003828D0">
              <w:rPr>
                <w:rFonts w:cs="Calibri"/>
                <w:spacing w:val="1"/>
                <w:lang w:val="el-GR"/>
              </w:rPr>
              <w:t xml:space="preserve"> </w:t>
            </w:r>
            <w:r w:rsidRPr="003828D0">
              <w:rPr>
                <w:rFonts w:cs="Calibri"/>
                <w:lang w:val="el-GR"/>
              </w:rPr>
              <w:t>λοιπά</w:t>
            </w:r>
            <w:r w:rsidRPr="003828D0">
              <w:rPr>
                <w:rFonts w:cs="Calibri"/>
                <w:spacing w:val="-4"/>
                <w:lang w:val="el-GR"/>
              </w:rPr>
              <w:t xml:space="preserve"> </w:t>
            </w:r>
            <w:r w:rsidRPr="003828D0">
              <w:rPr>
                <w:rFonts w:cs="Calibri"/>
                <w:lang w:val="el-GR"/>
              </w:rPr>
              <w:t>τεύχη</w:t>
            </w:r>
            <w:r w:rsidRPr="003828D0">
              <w:rPr>
                <w:rFonts w:cs="Calibri"/>
                <w:spacing w:val="-1"/>
                <w:lang w:val="el-GR"/>
              </w:rPr>
              <w:t xml:space="preserve"> </w:t>
            </w:r>
            <w:r w:rsidRPr="003828D0">
              <w:rPr>
                <w:rFonts w:cs="Calibri"/>
                <w:lang w:val="el-GR"/>
              </w:rPr>
              <w:t>της</w:t>
            </w:r>
            <w:r w:rsidRPr="003828D0">
              <w:rPr>
                <w:rFonts w:cs="Calibri"/>
                <w:spacing w:val="-2"/>
                <w:lang w:val="el-GR"/>
              </w:rPr>
              <w:t xml:space="preserve"> </w:t>
            </w:r>
            <w:r w:rsidRPr="003828D0">
              <w:rPr>
                <w:rFonts w:cs="Calibri"/>
                <w:lang w:val="el-GR"/>
              </w:rPr>
              <w:t>σύμβασης</w:t>
            </w:r>
          </w:p>
        </w:tc>
        <w:tc>
          <w:tcPr>
            <w:tcW w:w="1384"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lang w:val="el-GR"/>
              </w:rPr>
            </w:pPr>
          </w:p>
          <w:p w:rsidR="003828D0" w:rsidRPr="003828D0" w:rsidRDefault="003828D0" w:rsidP="003828D0">
            <w:pPr>
              <w:rPr>
                <w:rFonts w:cs="Calibri"/>
                <w:lang w:val="el-GR"/>
              </w:rPr>
            </w:pPr>
          </w:p>
          <w:p w:rsidR="003828D0" w:rsidRPr="003828D0" w:rsidRDefault="003828D0" w:rsidP="003828D0">
            <w:pPr>
              <w:rPr>
                <w:rFonts w:cs="Calibri"/>
                <w:lang w:val="el-GR"/>
              </w:rPr>
            </w:pPr>
          </w:p>
          <w:p w:rsidR="003828D0" w:rsidRPr="003828D0" w:rsidRDefault="003828D0" w:rsidP="003828D0">
            <w:pPr>
              <w:spacing w:before="191"/>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23" w:right="74"/>
              <w:jc w:val="center"/>
              <w:rPr>
                <w:rFonts w:cs="Calibri"/>
              </w:rPr>
            </w:pPr>
            <w:r w:rsidRPr="003828D0">
              <w:rPr>
                <w:rFonts w:cs="Calibri"/>
              </w:rPr>
              <w:t>3.25</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rPr>
            </w:pPr>
            <w:proofErr w:type="spellStart"/>
            <w:r w:rsidRPr="003828D0">
              <w:rPr>
                <w:rFonts w:cs="Calibri"/>
              </w:rPr>
              <w:t>Δεκ</w:t>
            </w:r>
            <w:proofErr w:type="spellEnd"/>
            <w:r w:rsidRPr="003828D0">
              <w:rPr>
                <w:rFonts w:cs="Calibri"/>
              </w:rPr>
              <w:t>αετής</w:t>
            </w:r>
            <w:r w:rsidRPr="003828D0">
              <w:rPr>
                <w:rFonts w:cs="Calibri"/>
                <w:spacing w:val="-3"/>
              </w:rPr>
              <w:t xml:space="preserve"> </w:t>
            </w:r>
            <w:r w:rsidRPr="003828D0">
              <w:rPr>
                <w:rFonts w:cs="Calibri"/>
              </w:rPr>
              <w:t>(10)</w:t>
            </w:r>
            <w:r w:rsidRPr="003828D0">
              <w:rPr>
                <w:rFonts w:cs="Calibri"/>
                <w:spacing w:val="-5"/>
              </w:rPr>
              <w:t xml:space="preserve"> </w:t>
            </w:r>
            <w:proofErr w:type="spellStart"/>
            <w:r w:rsidRPr="003828D0">
              <w:rPr>
                <w:rFonts w:cs="Calibri"/>
              </w:rPr>
              <w:t>Δι</w:t>
            </w:r>
            <w:proofErr w:type="spellEnd"/>
            <w:r w:rsidRPr="003828D0">
              <w:rPr>
                <w:rFonts w:cs="Calibri"/>
              </w:rPr>
              <w:t>αθεσιμότητα</w:t>
            </w:r>
            <w:r w:rsidRPr="003828D0">
              <w:rPr>
                <w:rFonts w:cs="Calibri"/>
                <w:spacing w:val="-4"/>
              </w:rPr>
              <w:t xml:space="preserve"> </w:t>
            </w:r>
            <w:proofErr w:type="spellStart"/>
            <w:r w:rsidRPr="003828D0">
              <w:rPr>
                <w:rFonts w:cs="Calibri"/>
              </w:rPr>
              <w:t>Αντ</w:t>
            </w:r>
            <w:proofErr w:type="spellEnd"/>
            <w:r w:rsidRPr="003828D0">
              <w:rPr>
                <w:rFonts w:cs="Calibri"/>
              </w:rPr>
              <w:t>αλλακτικών</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23" w:right="74"/>
              <w:jc w:val="center"/>
              <w:rPr>
                <w:rFonts w:cs="Calibri"/>
              </w:rPr>
            </w:pPr>
            <w:r w:rsidRPr="003828D0">
              <w:rPr>
                <w:rFonts w:cs="Calibri"/>
              </w:rPr>
              <w:t>3.26</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2" w:lineRule="exact"/>
              <w:ind w:left="57"/>
              <w:rPr>
                <w:rFonts w:cs="Calibri"/>
                <w:b/>
              </w:rPr>
            </w:pPr>
            <w:r w:rsidRPr="003828D0">
              <w:rPr>
                <w:rFonts w:cs="Calibri"/>
                <w:b/>
              </w:rPr>
              <w:t>ΒΙΒΛΙΑ</w:t>
            </w:r>
            <w:r w:rsidRPr="003828D0">
              <w:rPr>
                <w:rFonts w:cs="Calibri"/>
                <w:b/>
                <w:spacing w:val="-3"/>
              </w:rPr>
              <w:t xml:space="preserve"> </w:t>
            </w:r>
            <w:r w:rsidRPr="003828D0">
              <w:rPr>
                <w:rFonts w:cs="Calibri"/>
                <w:b/>
              </w:rPr>
              <w:t>ΚΑΤΑΣΚΕΥΑΣΤΗ</w:t>
            </w:r>
          </w:p>
        </w:tc>
        <w:tc>
          <w:tcPr>
            <w:tcW w:w="1384"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23" w:right="74"/>
              <w:jc w:val="center"/>
              <w:rPr>
                <w:rFonts w:cs="Calibri"/>
              </w:rPr>
            </w:pPr>
            <w:r w:rsidRPr="003828D0">
              <w:rPr>
                <w:rFonts w:cs="Calibri"/>
              </w:rPr>
              <w:t>3.27</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rPr>
            </w:pPr>
            <w:proofErr w:type="spellStart"/>
            <w:r w:rsidRPr="003828D0">
              <w:rPr>
                <w:rFonts w:cs="Calibri"/>
              </w:rPr>
              <w:t>Εγχειρίδιο</w:t>
            </w:r>
            <w:proofErr w:type="spellEnd"/>
            <w:r w:rsidRPr="003828D0">
              <w:rPr>
                <w:rFonts w:cs="Calibri"/>
                <w:spacing w:val="-4"/>
              </w:rPr>
              <w:t xml:space="preserve"> </w:t>
            </w:r>
            <w:proofErr w:type="spellStart"/>
            <w:r w:rsidRPr="003828D0">
              <w:rPr>
                <w:rFonts w:cs="Calibri"/>
              </w:rPr>
              <w:t>Οδηγιών</w:t>
            </w:r>
            <w:proofErr w:type="spellEnd"/>
            <w:r w:rsidRPr="003828D0">
              <w:rPr>
                <w:rFonts w:cs="Calibri"/>
                <w:spacing w:val="-3"/>
              </w:rPr>
              <w:t xml:space="preserve"> </w:t>
            </w:r>
            <w:proofErr w:type="spellStart"/>
            <w:r w:rsidRPr="003828D0">
              <w:rPr>
                <w:rFonts w:cs="Calibri"/>
              </w:rPr>
              <w:t>Χρήσης</w:t>
            </w:r>
            <w:proofErr w:type="spellEnd"/>
            <w:r w:rsidRPr="003828D0">
              <w:rPr>
                <w:rFonts w:cs="Calibri"/>
                <w:spacing w:val="-1"/>
              </w:rPr>
              <w:t xml:space="preserve"> </w:t>
            </w:r>
            <w:r w:rsidRPr="003828D0">
              <w:rPr>
                <w:rFonts w:cs="Calibri"/>
              </w:rPr>
              <w:t>&amp;</w:t>
            </w:r>
            <w:r w:rsidRPr="003828D0">
              <w:rPr>
                <w:rFonts w:cs="Calibri"/>
                <w:spacing w:val="-2"/>
              </w:rPr>
              <w:t xml:space="preserve"> </w:t>
            </w:r>
            <w:proofErr w:type="spellStart"/>
            <w:r w:rsidRPr="003828D0">
              <w:rPr>
                <w:rFonts w:cs="Calibri"/>
              </w:rPr>
              <w:t>Συντήρησης</w:t>
            </w:r>
            <w:proofErr w:type="spellEnd"/>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3.28</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rPr>
            </w:pPr>
            <w:proofErr w:type="spellStart"/>
            <w:r w:rsidRPr="003828D0">
              <w:rPr>
                <w:rFonts w:cs="Calibri"/>
              </w:rPr>
              <w:t>Ελληνική</w:t>
            </w:r>
            <w:proofErr w:type="spellEnd"/>
            <w:r w:rsidRPr="003828D0">
              <w:rPr>
                <w:rFonts w:cs="Calibri"/>
                <w:spacing w:val="-3"/>
              </w:rPr>
              <w:t xml:space="preserve"> </w:t>
            </w:r>
            <w:r w:rsidRPr="003828D0">
              <w:rPr>
                <w:rFonts w:cs="Calibri"/>
              </w:rPr>
              <w:t>ή</w:t>
            </w:r>
            <w:r w:rsidRPr="003828D0">
              <w:rPr>
                <w:rFonts w:cs="Calibri"/>
                <w:spacing w:val="-3"/>
              </w:rPr>
              <w:t xml:space="preserve"> </w:t>
            </w:r>
            <w:proofErr w:type="spellStart"/>
            <w:r w:rsidRPr="003828D0">
              <w:rPr>
                <w:rFonts w:cs="Calibri"/>
              </w:rPr>
              <w:t>Αγγλική</w:t>
            </w:r>
            <w:proofErr w:type="spellEnd"/>
            <w:r w:rsidRPr="003828D0">
              <w:rPr>
                <w:rFonts w:cs="Calibri"/>
                <w:spacing w:val="-2"/>
              </w:rPr>
              <w:t xml:space="preserve"> </w:t>
            </w:r>
            <w:proofErr w:type="spellStart"/>
            <w:r w:rsidRPr="003828D0">
              <w:rPr>
                <w:rFonts w:cs="Calibri"/>
              </w:rPr>
              <w:t>Γλώσσ</w:t>
            </w:r>
            <w:proofErr w:type="spellEnd"/>
            <w:r w:rsidRPr="003828D0">
              <w:rPr>
                <w:rFonts w:cs="Calibri"/>
              </w:rPr>
              <w:t>α</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601"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2" w:lineRule="exact"/>
              <w:ind w:left="57"/>
              <w:rPr>
                <w:rFonts w:cs="Calibri"/>
                <w:b/>
              </w:rPr>
            </w:pPr>
            <w:r w:rsidRPr="003828D0">
              <w:rPr>
                <w:rFonts w:cs="Calibri"/>
                <w:b/>
              </w:rPr>
              <w:t>ΕΚΠΑΙΔΕΥΣΗ</w:t>
            </w:r>
            <w:r w:rsidRPr="003828D0">
              <w:rPr>
                <w:rFonts w:cs="Calibri"/>
                <w:b/>
                <w:spacing w:val="-4"/>
              </w:rPr>
              <w:t xml:space="preserve"> </w:t>
            </w:r>
            <w:r w:rsidRPr="003828D0">
              <w:rPr>
                <w:rFonts w:cs="Calibri"/>
                <w:b/>
              </w:rPr>
              <w:t>ΠΡΟΣΩΠΙΚΟΥ</w:t>
            </w:r>
            <w:r w:rsidRPr="003828D0">
              <w:rPr>
                <w:rFonts w:cs="Calibri"/>
                <w:b/>
                <w:spacing w:val="-3"/>
              </w:rPr>
              <w:t xml:space="preserve"> </w:t>
            </w:r>
            <w:r w:rsidRPr="003828D0">
              <w:rPr>
                <w:rFonts w:cs="Calibri"/>
                <w:b/>
              </w:rPr>
              <w:t>ΔΗΜΟΥ</w:t>
            </w:r>
          </w:p>
        </w:tc>
        <w:tc>
          <w:tcPr>
            <w:tcW w:w="1384"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3.29</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lang w:val="el-GR"/>
              </w:rPr>
            </w:pPr>
            <w:r w:rsidRPr="003828D0">
              <w:rPr>
                <w:rFonts w:cs="Calibri"/>
                <w:lang w:val="el-GR"/>
              </w:rPr>
              <w:t>Εκπαίδευση</w:t>
            </w:r>
            <w:r w:rsidRPr="003828D0">
              <w:rPr>
                <w:rFonts w:cs="Calibri"/>
                <w:spacing w:val="-3"/>
                <w:lang w:val="el-GR"/>
              </w:rPr>
              <w:t xml:space="preserve"> </w:t>
            </w:r>
            <w:r w:rsidRPr="003828D0">
              <w:rPr>
                <w:rFonts w:cs="Calibri"/>
                <w:lang w:val="el-GR"/>
              </w:rPr>
              <w:t>προσωπικού</w:t>
            </w:r>
            <w:r w:rsidRPr="003828D0">
              <w:rPr>
                <w:rFonts w:cs="Calibri"/>
                <w:spacing w:val="-3"/>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κόστος</w:t>
            </w:r>
            <w:r w:rsidRPr="003828D0">
              <w:rPr>
                <w:rFonts w:cs="Calibri"/>
                <w:spacing w:val="-3"/>
                <w:lang w:val="el-GR"/>
              </w:rPr>
              <w:t xml:space="preserve"> </w:t>
            </w:r>
            <w:r w:rsidRPr="003828D0">
              <w:rPr>
                <w:rFonts w:cs="Calibri"/>
                <w:lang w:val="el-GR"/>
              </w:rPr>
              <w:t>του αναδόχου</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60"/>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3.40</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b/>
              </w:rPr>
            </w:pPr>
            <w:r w:rsidRPr="003828D0">
              <w:rPr>
                <w:rFonts w:cs="Calibri"/>
                <w:b/>
              </w:rPr>
              <w:t>ΠΡΟΤΥΠΑ</w:t>
            </w:r>
            <w:r w:rsidRPr="003828D0">
              <w:rPr>
                <w:rFonts w:cs="Calibri"/>
                <w:b/>
                <w:spacing w:val="-1"/>
              </w:rPr>
              <w:t xml:space="preserve"> </w:t>
            </w:r>
            <w:r w:rsidRPr="003828D0">
              <w:rPr>
                <w:rFonts w:cs="Calibri"/>
                <w:b/>
              </w:rPr>
              <w:t>ΚΑΙ</w:t>
            </w:r>
            <w:r w:rsidRPr="003828D0">
              <w:rPr>
                <w:rFonts w:cs="Calibri"/>
                <w:b/>
                <w:spacing w:val="-2"/>
              </w:rPr>
              <w:t xml:space="preserve"> </w:t>
            </w:r>
            <w:r w:rsidRPr="003828D0">
              <w:rPr>
                <w:rFonts w:cs="Calibri"/>
                <w:b/>
              </w:rPr>
              <w:t>ΛΟΙΠΕΣ</w:t>
            </w:r>
            <w:r w:rsidRPr="003828D0">
              <w:rPr>
                <w:rFonts w:cs="Calibri"/>
                <w:b/>
                <w:spacing w:val="-3"/>
              </w:rPr>
              <w:t xml:space="preserve"> </w:t>
            </w:r>
            <w:r w:rsidRPr="003828D0">
              <w:rPr>
                <w:rFonts w:cs="Calibri"/>
                <w:b/>
              </w:rPr>
              <w:t>ΑΠΑΙΤΗΣΕΙΣ</w:t>
            </w:r>
          </w:p>
        </w:tc>
        <w:tc>
          <w:tcPr>
            <w:tcW w:w="1384"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005"/>
        </w:trPr>
        <w:tc>
          <w:tcPr>
            <w:tcW w:w="601"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29"/>
              </w:rPr>
            </w:pPr>
          </w:p>
          <w:p w:rsidR="003828D0" w:rsidRPr="003828D0" w:rsidRDefault="003828D0" w:rsidP="003828D0">
            <w:pPr>
              <w:ind w:left="57"/>
              <w:rPr>
                <w:rFonts w:cs="Calibri"/>
              </w:rPr>
            </w:pPr>
            <w:r w:rsidRPr="003828D0">
              <w:rPr>
                <w:rFonts w:cs="Calibri"/>
              </w:rPr>
              <w:t>3.41</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0"/>
              <w:jc w:val="both"/>
              <w:rPr>
                <w:rFonts w:cs="Calibri"/>
                <w:lang w:val="el-GR"/>
              </w:rPr>
            </w:pPr>
            <w:r w:rsidRPr="003828D0">
              <w:rPr>
                <w:rFonts w:cs="Calibri"/>
                <w:lang w:val="el-GR"/>
              </w:rPr>
              <w:t>Το</w:t>
            </w:r>
            <w:r w:rsidRPr="003828D0">
              <w:rPr>
                <w:rFonts w:cs="Calibri"/>
                <w:spacing w:val="1"/>
                <w:lang w:val="el-GR"/>
              </w:rPr>
              <w:t xml:space="preserve"> </w:t>
            </w:r>
            <w:r w:rsidRPr="003828D0">
              <w:rPr>
                <w:rFonts w:cs="Calibri"/>
                <w:lang w:val="el-GR"/>
              </w:rPr>
              <w:t>όχημα</w:t>
            </w:r>
            <w:r w:rsidRPr="003828D0">
              <w:rPr>
                <w:rFonts w:cs="Calibri"/>
                <w:spacing w:val="1"/>
                <w:lang w:val="el-GR"/>
              </w:rPr>
              <w:t xml:space="preserve"> </w:t>
            </w:r>
            <w:r w:rsidRPr="003828D0">
              <w:rPr>
                <w:rFonts w:cs="Calibri"/>
                <w:lang w:val="el-GR"/>
              </w:rPr>
              <w:t>θα</w:t>
            </w:r>
            <w:r w:rsidRPr="003828D0">
              <w:rPr>
                <w:rFonts w:cs="Calibri"/>
                <w:spacing w:val="1"/>
                <w:lang w:val="el-GR"/>
              </w:rPr>
              <w:t xml:space="preserve"> </w:t>
            </w:r>
            <w:r w:rsidRPr="003828D0">
              <w:rPr>
                <w:rFonts w:cs="Calibri"/>
                <w:lang w:val="el-GR"/>
              </w:rPr>
              <w:t>φέρει</w:t>
            </w:r>
            <w:r w:rsidRPr="003828D0">
              <w:rPr>
                <w:rFonts w:cs="Calibri"/>
                <w:spacing w:val="1"/>
                <w:lang w:val="el-GR"/>
              </w:rPr>
              <w:t xml:space="preserve"> </w:t>
            </w:r>
            <w:r w:rsidRPr="003828D0">
              <w:rPr>
                <w:rFonts w:cs="Calibri"/>
                <w:lang w:val="el-GR"/>
              </w:rPr>
              <w:t>υποχρεωτικά,</w:t>
            </w:r>
            <w:r w:rsidRPr="003828D0">
              <w:rPr>
                <w:rFonts w:cs="Calibri"/>
                <w:spacing w:val="1"/>
                <w:lang w:val="el-GR"/>
              </w:rPr>
              <w:t xml:space="preserve"> </w:t>
            </w:r>
            <w:r w:rsidRPr="003828D0">
              <w:rPr>
                <w:rFonts w:cs="Calibri"/>
                <w:lang w:val="el-GR"/>
              </w:rPr>
              <w:t>φαρμακείο,</w:t>
            </w:r>
            <w:r w:rsidRPr="003828D0">
              <w:rPr>
                <w:rFonts w:cs="Calibri"/>
                <w:spacing w:val="1"/>
                <w:lang w:val="el-GR"/>
              </w:rPr>
              <w:t xml:space="preserve"> </w:t>
            </w:r>
            <w:r w:rsidRPr="003828D0">
              <w:rPr>
                <w:rFonts w:cs="Calibri"/>
                <w:lang w:val="el-GR"/>
              </w:rPr>
              <w:t>πυροσβεστήρα</w:t>
            </w:r>
            <w:r w:rsidRPr="003828D0">
              <w:rPr>
                <w:rFonts w:cs="Calibri"/>
                <w:spacing w:val="1"/>
                <w:lang w:val="el-GR"/>
              </w:rPr>
              <w:t xml:space="preserve"> </w:t>
            </w:r>
            <w:r w:rsidRPr="003828D0">
              <w:rPr>
                <w:rFonts w:cs="Calibri"/>
                <w:lang w:val="el-GR"/>
              </w:rPr>
              <w:t>και</w:t>
            </w:r>
            <w:r w:rsidRPr="003828D0">
              <w:rPr>
                <w:rFonts w:cs="Calibri"/>
                <w:spacing w:val="1"/>
                <w:lang w:val="el-GR"/>
              </w:rPr>
              <w:t xml:space="preserve"> </w:t>
            </w:r>
            <w:r w:rsidRPr="003828D0">
              <w:rPr>
                <w:rFonts w:cs="Calibri"/>
                <w:lang w:val="el-GR"/>
              </w:rPr>
              <w:t>τρίγωνο</w:t>
            </w:r>
            <w:r w:rsidRPr="003828D0">
              <w:rPr>
                <w:rFonts w:cs="Calibri"/>
                <w:spacing w:val="1"/>
                <w:lang w:val="el-GR"/>
              </w:rPr>
              <w:t xml:space="preserve"> </w:t>
            </w:r>
            <w:r w:rsidRPr="003828D0">
              <w:rPr>
                <w:rFonts w:cs="Calibri"/>
                <w:lang w:val="el-GR"/>
              </w:rPr>
              <w:t>κατά</w:t>
            </w:r>
            <w:r w:rsidRPr="003828D0">
              <w:rPr>
                <w:rFonts w:cs="Calibri"/>
                <w:spacing w:val="1"/>
                <w:lang w:val="el-GR"/>
              </w:rPr>
              <w:t xml:space="preserve"> </w:t>
            </w:r>
            <w:r w:rsidRPr="003828D0">
              <w:rPr>
                <w:rFonts w:cs="Calibri"/>
                <w:lang w:val="el-GR"/>
              </w:rPr>
              <w:t>Κ.Ο.Κ.,</w:t>
            </w:r>
            <w:r w:rsidRPr="003828D0">
              <w:rPr>
                <w:rFonts w:cs="Calibri"/>
                <w:spacing w:val="1"/>
                <w:lang w:val="el-GR"/>
              </w:rPr>
              <w:t xml:space="preserve"> </w:t>
            </w:r>
            <w:r w:rsidRPr="003828D0">
              <w:rPr>
                <w:rFonts w:cs="Calibri"/>
                <w:lang w:val="el-GR"/>
              </w:rPr>
              <w:t>βασικά</w:t>
            </w:r>
            <w:r w:rsidRPr="003828D0">
              <w:rPr>
                <w:rFonts w:cs="Calibri"/>
                <w:spacing w:val="1"/>
                <w:lang w:val="el-GR"/>
              </w:rPr>
              <w:t xml:space="preserve"> </w:t>
            </w:r>
            <w:r w:rsidRPr="003828D0">
              <w:rPr>
                <w:rFonts w:cs="Calibri"/>
                <w:lang w:val="el-GR"/>
              </w:rPr>
              <w:t>εργαλεία</w:t>
            </w:r>
          </w:p>
        </w:tc>
        <w:tc>
          <w:tcPr>
            <w:tcW w:w="1384"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3"/>
              <w:rPr>
                <w:rFonts w:cs="Calibri"/>
                <w:sz w:val="21"/>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005"/>
        </w:trPr>
        <w:tc>
          <w:tcPr>
            <w:tcW w:w="601"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29"/>
              </w:rPr>
            </w:pPr>
          </w:p>
          <w:p w:rsidR="003828D0" w:rsidRPr="003828D0" w:rsidRDefault="003828D0" w:rsidP="003828D0">
            <w:pPr>
              <w:ind w:left="57"/>
              <w:rPr>
                <w:rFonts w:cs="Calibri"/>
              </w:rPr>
            </w:pPr>
            <w:r w:rsidRPr="003828D0">
              <w:rPr>
                <w:rFonts w:cs="Calibri"/>
              </w:rPr>
              <w:t>3.42</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lang w:val="el-GR"/>
              </w:rPr>
            </w:pPr>
            <w:r w:rsidRPr="003828D0">
              <w:rPr>
                <w:rFonts w:cs="Calibri"/>
                <w:lang w:val="el-GR"/>
              </w:rPr>
              <w:t>Το</w:t>
            </w:r>
            <w:r w:rsidRPr="003828D0">
              <w:rPr>
                <w:rFonts w:cs="Calibri"/>
                <w:spacing w:val="7"/>
                <w:lang w:val="el-GR"/>
              </w:rPr>
              <w:t xml:space="preserve"> </w:t>
            </w:r>
            <w:r w:rsidRPr="003828D0">
              <w:rPr>
                <w:rFonts w:cs="Calibri"/>
                <w:lang w:val="el-GR"/>
              </w:rPr>
              <w:t>όχημα</w:t>
            </w:r>
            <w:r w:rsidRPr="003828D0">
              <w:rPr>
                <w:rFonts w:cs="Calibri"/>
                <w:spacing w:val="8"/>
                <w:lang w:val="el-GR"/>
              </w:rPr>
              <w:t xml:space="preserve"> </w:t>
            </w:r>
            <w:r w:rsidRPr="003828D0">
              <w:rPr>
                <w:rFonts w:cs="Calibri"/>
                <w:lang w:val="el-GR"/>
              </w:rPr>
              <w:t>θα</w:t>
            </w:r>
            <w:r w:rsidRPr="003828D0">
              <w:rPr>
                <w:rFonts w:cs="Calibri"/>
                <w:spacing w:val="7"/>
                <w:lang w:val="el-GR"/>
              </w:rPr>
              <w:t xml:space="preserve"> </w:t>
            </w:r>
            <w:r w:rsidRPr="003828D0">
              <w:rPr>
                <w:rFonts w:cs="Calibri"/>
                <w:lang w:val="el-GR"/>
              </w:rPr>
              <w:t>πρέπει</w:t>
            </w:r>
            <w:r w:rsidRPr="003828D0">
              <w:rPr>
                <w:rFonts w:cs="Calibri"/>
                <w:spacing w:val="8"/>
                <w:lang w:val="el-GR"/>
              </w:rPr>
              <w:t xml:space="preserve"> </w:t>
            </w:r>
            <w:r w:rsidRPr="003828D0">
              <w:rPr>
                <w:rFonts w:cs="Calibri"/>
                <w:lang w:val="el-GR"/>
              </w:rPr>
              <w:t>να</w:t>
            </w:r>
            <w:r w:rsidRPr="003828D0">
              <w:rPr>
                <w:rFonts w:cs="Calibri"/>
                <w:spacing w:val="9"/>
                <w:lang w:val="el-GR"/>
              </w:rPr>
              <w:t xml:space="preserve"> </w:t>
            </w:r>
            <w:r w:rsidRPr="003828D0">
              <w:rPr>
                <w:rFonts w:cs="Calibri"/>
                <w:lang w:val="el-GR"/>
              </w:rPr>
              <w:t>έχει</w:t>
            </w:r>
            <w:r w:rsidRPr="003828D0">
              <w:rPr>
                <w:rFonts w:cs="Calibri"/>
                <w:spacing w:val="8"/>
                <w:lang w:val="el-GR"/>
              </w:rPr>
              <w:t xml:space="preserve"> </w:t>
            </w:r>
            <w:r w:rsidRPr="003828D0">
              <w:rPr>
                <w:rFonts w:cs="Calibri"/>
                <w:lang w:val="el-GR"/>
              </w:rPr>
              <w:t>ευρωπαϊκή</w:t>
            </w:r>
            <w:r w:rsidRPr="003828D0">
              <w:rPr>
                <w:rFonts w:cs="Calibri"/>
                <w:spacing w:val="9"/>
                <w:lang w:val="el-GR"/>
              </w:rPr>
              <w:t xml:space="preserve"> </w:t>
            </w:r>
            <w:r w:rsidRPr="003828D0">
              <w:rPr>
                <w:rFonts w:cs="Calibri"/>
                <w:lang w:val="el-GR"/>
              </w:rPr>
              <w:t>έγκριση</w:t>
            </w:r>
            <w:r w:rsidRPr="003828D0">
              <w:rPr>
                <w:rFonts w:cs="Calibri"/>
                <w:spacing w:val="8"/>
                <w:lang w:val="el-GR"/>
              </w:rPr>
              <w:t xml:space="preserve"> </w:t>
            </w:r>
            <w:r w:rsidRPr="003828D0">
              <w:rPr>
                <w:rFonts w:cs="Calibri"/>
                <w:lang w:val="el-GR"/>
              </w:rPr>
              <w:t>τύπου</w:t>
            </w:r>
          </w:p>
          <w:p w:rsidR="003828D0" w:rsidRPr="003828D0" w:rsidRDefault="003828D0" w:rsidP="003828D0">
            <w:pPr>
              <w:ind w:left="57"/>
              <w:rPr>
                <w:rFonts w:cs="Calibri"/>
                <w:lang w:val="el-GR"/>
              </w:rPr>
            </w:pPr>
            <w:r w:rsidRPr="003828D0">
              <w:rPr>
                <w:rFonts w:cs="Calibri"/>
                <w:lang w:val="el-GR"/>
              </w:rPr>
              <w:t>–</w:t>
            </w:r>
            <w:r w:rsidRPr="003828D0">
              <w:rPr>
                <w:rFonts w:cs="Calibri"/>
                <w:spacing w:val="35"/>
                <w:lang w:val="el-GR"/>
              </w:rPr>
              <w:t xml:space="preserve"> </w:t>
            </w:r>
            <w:r w:rsidRPr="003828D0">
              <w:rPr>
                <w:rFonts w:cs="Calibri"/>
                <w:lang w:val="el-GR"/>
              </w:rPr>
              <w:t>δυνατότητα</w:t>
            </w:r>
            <w:r w:rsidRPr="003828D0">
              <w:rPr>
                <w:rFonts w:cs="Calibri"/>
                <w:spacing w:val="32"/>
                <w:lang w:val="el-GR"/>
              </w:rPr>
              <w:t xml:space="preserve"> </w:t>
            </w:r>
            <w:r w:rsidRPr="003828D0">
              <w:rPr>
                <w:rFonts w:cs="Calibri"/>
                <w:lang w:val="el-GR"/>
              </w:rPr>
              <w:t>κυκλοφορίας</w:t>
            </w:r>
            <w:r w:rsidRPr="003828D0">
              <w:rPr>
                <w:rFonts w:cs="Calibri"/>
                <w:spacing w:val="36"/>
                <w:lang w:val="el-GR"/>
              </w:rPr>
              <w:t xml:space="preserve"> </w:t>
            </w:r>
            <w:r w:rsidRPr="003828D0">
              <w:rPr>
                <w:rFonts w:cs="Calibri"/>
                <w:lang w:val="el-GR"/>
              </w:rPr>
              <w:t>με</w:t>
            </w:r>
            <w:r w:rsidRPr="003828D0">
              <w:rPr>
                <w:rFonts w:cs="Calibri"/>
                <w:spacing w:val="35"/>
                <w:lang w:val="el-GR"/>
              </w:rPr>
              <w:t xml:space="preserve"> </w:t>
            </w:r>
            <w:r w:rsidRPr="003828D0">
              <w:rPr>
                <w:rFonts w:cs="Calibri"/>
                <w:lang w:val="el-GR"/>
              </w:rPr>
              <w:t>νόμιμη</w:t>
            </w:r>
            <w:r w:rsidRPr="003828D0">
              <w:rPr>
                <w:rFonts w:cs="Calibri"/>
                <w:spacing w:val="34"/>
                <w:lang w:val="el-GR"/>
              </w:rPr>
              <w:t xml:space="preserve"> </w:t>
            </w:r>
            <w:r w:rsidRPr="003828D0">
              <w:rPr>
                <w:rFonts w:cs="Calibri"/>
                <w:lang w:val="el-GR"/>
              </w:rPr>
              <w:t>άδεια</w:t>
            </w:r>
            <w:r w:rsidRPr="003828D0">
              <w:rPr>
                <w:rFonts w:cs="Calibri"/>
                <w:spacing w:val="34"/>
                <w:lang w:val="el-GR"/>
              </w:rPr>
              <w:t xml:space="preserve"> </w:t>
            </w:r>
            <w:r w:rsidRPr="003828D0">
              <w:rPr>
                <w:rFonts w:cs="Calibri"/>
                <w:lang w:val="el-GR"/>
              </w:rPr>
              <w:t>στην</w:t>
            </w:r>
            <w:r w:rsidRPr="003828D0">
              <w:rPr>
                <w:rFonts w:cs="Calibri"/>
                <w:spacing w:val="-47"/>
                <w:lang w:val="el-GR"/>
              </w:rPr>
              <w:t xml:space="preserve"> </w:t>
            </w:r>
            <w:r w:rsidRPr="003828D0">
              <w:rPr>
                <w:rFonts w:cs="Calibri"/>
                <w:lang w:val="el-GR"/>
              </w:rPr>
              <w:t>Ελλάδα</w:t>
            </w:r>
            <w:r w:rsidRPr="003828D0">
              <w:rPr>
                <w:rFonts w:cs="Calibri"/>
                <w:spacing w:val="-4"/>
                <w:lang w:val="el-GR"/>
              </w:rPr>
              <w:t xml:space="preserve"> </w:t>
            </w:r>
            <w:r w:rsidRPr="003828D0">
              <w:rPr>
                <w:rFonts w:cs="Calibri"/>
                <w:lang w:val="el-GR"/>
              </w:rPr>
              <w:t>(κατηγορία οχήματος</w:t>
            </w:r>
            <w:r w:rsidRPr="003828D0">
              <w:rPr>
                <w:rFonts w:cs="Calibri"/>
                <w:spacing w:val="-2"/>
                <w:lang w:val="el-GR"/>
              </w:rPr>
              <w:t xml:space="preserve"> </w:t>
            </w:r>
            <w:r w:rsidRPr="003828D0">
              <w:rPr>
                <w:rFonts w:cs="Calibri"/>
                <w:lang w:val="el-GR"/>
              </w:rPr>
              <w:t>Μ)</w:t>
            </w:r>
          </w:p>
        </w:tc>
        <w:tc>
          <w:tcPr>
            <w:tcW w:w="1384"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3"/>
              <w:rPr>
                <w:rFonts w:cs="Calibri"/>
                <w:sz w:val="21"/>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273"/>
        </w:trPr>
        <w:tc>
          <w:tcPr>
            <w:tcW w:w="601"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rPr>
            </w:pPr>
          </w:p>
          <w:p w:rsidR="003828D0" w:rsidRPr="003828D0" w:rsidRDefault="003828D0" w:rsidP="003828D0">
            <w:pPr>
              <w:spacing w:before="6"/>
              <w:rPr>
                <w:rFonts w:cs="Calibri"/>
                <w:sz w:val="18"/>
              </w:rPr>
            </w:pPr>
          </w:p>
          <w:p w:rsidR="003828D0" w:rsidRPr="003828D0" w:rsidRDefault="003828D0" w:rsidP="003828D0">
            <w:pPr>
              <w:spacing w:before="1"/>
              <w:ind w:left="57"/>
              <w:rPr>
                <w:rFonts w:cs="Calibri"/>
              </w:rPr>
            </w:pPr>
            <w:r w:rsidRPr="003828D0">
              <w:rPr>
                <w:rFonts w:cs="Calibri"/>
              </w:rPr>
              <w:t>3.43</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2"/>
              <w:jc w:val="both"/>
              <w:rPr>
                <w:rFonts w:cs="Calibri"/>
                <w:lang w:val="el-GR"/>
              </w:rPr>
            </w:pPr>
            <w:r w:rsidRPr="003828D0">
              <w:rPr>
                <w:rFonts w:cs="Calibri"/>
                <w:lang w:val="el-GR"/>
              </w:rPr>
              <w:t>Συμβατότητα</w:t>
            </w:r>
            <w:r w:rsidRPr="003828D0">
              <w:rPr>
                <w:rFonts w:cs="Calibri"/>
                <w:spacing w:val="1"/>
                <w:lang w:val="el-GR"/>
              </w:rPr>
              <w:t xml:space="preserve"> </w:t>
            </w:r>
            <w:r w:rsidRPr="003828D0">
              <w:rPr>
                <w:rFonts w:cs="Calibri"/>
                <w:lang w:val="el-GR"/>
              </w:rPr>
              <w:t>διασύνδεσης</w:t>
            </w:r>
            <w:r w:rsidRPr="003828D0">
              <w:rPr>
                <w:rFonts w:cs="Calibri"/>
                <w:spacing w:val="1"/>
                <w:lang w:val="el-GR"/>
              </w:rPr>
              <w:t xml:space="preserve"> </w:t>
            </w:r>
            <w:r w:rsidRPr="003828D0">
              <w:rPr>
                <w:rFonts w:cs="Calibri"/>
                <w:lang w:val="el-GR"/>
              </w:rPr>
              <w:t>σε</w:t>
            </w:r>
            <w:r w:rsidRPr="003828D0">
              <w:rPr>
                <w:rFonts w:cs="Calibri"/>
                <w:spacing w:val="50"/>
                <w:lang w:val="el-GR"/>
              </w:rPr>
              <w:t xml:space="preserve"> </w:t>
            </w:r>
            <w:r w:rsidRPr="003828D0">
              <w:rPr>
                <w:rFonts w:cs="Calibri"/>
                <w:lang w:val="el-GR"/>
              </w:rPr>
              <w:t>ενοποιημένη</w:t>
            </w:r>
            <w:r w:rsidRPr="003828D0">
              <w:rPr>
                <w:rFonts w:cs="Calibri"/>
                <w:spacing w:val="-47"/>
                <w:lang w:val="el-GR"/>
              </w:rPr>
              <w:t xml:space="preserve"> </w:t>
            </w:r>
            <w:r w:rsidRPr="003828D0">
              <w:rPr>
                <w:rFonts w:cs="Calibri"/>
                <w:lang w:val="el-GR"/>
              </w:rPr>
              <w:t>πλατφόρμα παρακολούθησης των ενεργειακών ροών</w:t>
            </w:r>
            <w:r w:rsidRPr="003828D0">
              <w:rPr>
                <w:rFonts w:cs="Calibri"/>
                <w:spacing w:val="1"/>
                <w:lang w:val="el-GR"/>
              </w:rPr>
              <w:t xml:space="preserve"> </w:t>
            </w:r>
            <w:r w:rsidRPr="003828D0">
              <w:rPr>
                <w:rFonts w:cs="Calibri"/>
                <w:lang w:val="el-GR"/>
              </w:rPr>
              <w:t>(κατανάλωση</w:t>
            </w:r>
            <w:r w:rsidRPr="003828D0">
              <w:rPr>
                <w:rFonts w:cs="Calibri"/>
                <w:spacing w:val="1"/>
                <w:lang w:val="el-GR"/>
              </w:rPr>
              <w:t xml:space="preserve"> </w:t>
            </w:r>
            <w:r w:rsidRPr="003828D0">
              <w:rPr>
                <w:rFonts w:cs="Calibri"/>
                <w:lang w:val="el-GR"/>
              </w:rPr>
              <w:t>&amp;</w:t>
            </w:r>
            <w:r w:rsidRPr="003828D0">
              <w:rPr>
                <w:rFonts w:cs="Calibri"/>
                <w:spacing w:val="1"/>
                <w:lang w:val="el-GR"/>
              </w:rPr>
              <w:t xml:space="preserve"> </w:t>
            </w:r>
            <w:r w:rsidRPr="003828D0">
              <w:rPr>
                <w:rFonts w:cs="Calibri"/>
                <w:lang w:val="el-GR"/>
              </w:rPr>
              <w:t>απορρόφηση</w:t>
            </w:r>
            <w:r w:rsidRPr="003828D0">
              <w:rPr>
                <w:rFonts w:cs="Calibri"/>
                <w:spacing w:val="1"/>
                <w:lang w:val="el-GR"/>
              </w:rPr>
              <w:t xml:space="preserve"> </w:t>
            </w:r>
            <w:r w:rsidRPr="003828D0">
              <w:rPr>
                <w:rFonts w:cs="Calibri"/>
                <w:lang w:val="el-GR"/>
              </w:rPr>
              <w:t>ενέργειας)</w:t>
            </w:r>
            <w:r w:rsidRPr="003828D0">
              <w:rPr>
                <w:rFonts w:cs="Calibri"/>
                <w:spacing w:val="1"/>
                <w:lang w:val="el-GR"/>
              </w:rPr>
              <w:t xml:space="preserve"> </w:t>
            </w:r>
            <w:r w:rsidRPr="003828D0">
              <w:rPr>
                <w:rFonts w:cs="Calibri"/>
                <w:lang w:val="el-GR"/>
              </w:rPr>
              <w:t>καθώς</w:t>
            </w:r>
            <w:r w:rsidRPr="003828D0">
              <w:rPr>
                <w:rFonts w:cs="Calibri"/>
                <w:spacing w:val="1"/>
                <w:lang w:val="el-GR"/>
              </w:rPr>
              <w:t xml:space="preserve"> </w:t>
            </w:r>
            <w:r w:rsidRPr="003828D0">
              <w:rPr>
                <w:rFonts w:cs="Calibri"/>
                <w:lang w:val="el-GR"/>
              </w:rPr>
              <w:t>και</w:t>
            </w:r>
            <w:r w:rsidRPr="003828D0">
              <w:rPr>
                <w:rFonts w:cs="Calibri"/>
                <w:spacing w:val="1"/>
                <w:lang w:val="el-GR"/>
              </w:rPr>
              <w:t xml:space="preserve"> </w:t>
            </w:r>
            <w:r w:rsidRPr="003828D0">
              <w:rPr>
                <w:rFonts w:cs="Calibri"/>
                <w:lang w:val="el-GR"/>
              </w:rPr>
              <w:t>διαχείρισης του</w:t>
            </w:r>
            <w:r w:rsidRPr="003828D0">
              <w:rPr>
                <w:rFonts w:cs="Calibri"/>
                <w:spacing w:val="-2"/>
                <w:lang w:val="el-GR"/>
              </w:rPr>
              <w:t xml:space="preserve"> </w:t>
            </w:r>
            <w:r w:rsidRPr="003828D0">
              <w:rPr>
                <w:rFonts w:cs="Calibri"/>
                <w:lang w:val="el-GR"/>
              </w:rPr>
              <w:t>στόλου</w:t>
            </w:r>
            <w:r w:rsidRPr="003828D0">
              <w:rPr>
                <w:rFonts w:cs="Calibri"/>
                <w:spacing w:val="-2"/>
                <w:lang w:val="el-GR"/>
              </w:rPr>
              <w:t xml:space="preserve"> </w:t>
            </w:r>
            <w:r w:rsidRPr="003828D0">
              <w:rPr>
                <w:rFonts w:cs="Calibri"/>
                <w:lang w:val="el-GR"/>
              </w:rPr>
              <w:t>των</w:t>
            </w:r>
            <w:r w:rsidRPr="003828D0">
              <w:rPr>
                <w:rFonts w:cs="Calibri"/>
                <w:spacing w:val="-1"/>
                <w:lang w:val="el-GR"/>
              </w:rPr>
              <w:t xml:space="preserve"> </w:t>
            </w:r>
            <w:r w:rsidRPr="003828D0">
              <w:rPr>
                <w:rFonts w:cs="Calibri"/>
                <w:lang w:val="el-GR"/>
              </w:rPr>
              <w:t>οχημάτων.</w:t>
            </w:r>
          </w:p>
        </w:tc>
        <w:tc>
          <w:tcPr>
            <w:tcW w:w="1384"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3"/>
              <w:rPr>
                <w:rFonts w:cs="Calibri"/>
                <w:sz w:val="32"/>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601"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b/>
              </w:rPr>
            </w:pPr>
            <w:r w:rsidRPr="003828D0">
              <w:rPr>
                <w:rFonts w:cs="Calibri"/>
                <w:b/>
              </w:rPr>
              <w:t>ΧΡΩΜΑ</w:t>
            </w:r>
            <w:r w:rsidRPr="003828D0">
              <w:rPr>
                <w:rFonts w:cs="Calibri"/>
                <w:b/>
                <w:spacing w:val="-4"/>
              </w:rPr>
              <w:t xml:space="preserve"> </w:t>
            </w:r>
            <w:r w:rsidRPr="003828D0">
              <w:rPr>
                <w:rFonts w:cs="Calibri"/>
                <w:b/>
              </w:rPr>
              <w:t>/ ΕΠΙΓΡΑΦΕΣ</w:t>
            </w:r>
          </w:p>
        </w:tc>
        <w:tc>
          <w:tcPr>
            <w:tcW w:w="1384"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8"/>
        </w:trPr>
        <w:tc>
          <w:tcPr>
            <w:tcW w:w="601"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rPr>
            </w:pPr>
          </w:p>
          <w:p w:rsidR="003828D0" w:rsidRPr="003828D0" w:rsidRDefault="003828D0" w:rsidP="003828D0">
            <w:pPr>
              <w:ind w:left="57"/>
              <w:rPr>
                <w:rFonts w:cs="Calibri"/>
              </w:rPr>
            </w:pPr>
            <w:r w:rsidRPr="003828D0">
              <w:rPr>
                <w:rFonts w:cs="Calibri"/>
              </w:rPr>
              <w:t>3.44</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tabs>
                <w:tab w:val="left" w:pos="482"/>
              </w:tabs>
              <w:ind w:left="57" w:right="130"/>
              <w:rPr>
                <w:rFonts w:cs="Calibri"/>
                <w:lang w:val="el-GR"/>
              </w:rPr>
            </w:pPr>
            <w:r w:rsidRPr="003828D0">
              <w:rPr>
                <w:rFonts w:cs="Calibri"/>
                <w:lang w:val="el-GR"/>
              </w:rPr>
              <w:t>Το</w:t>
            </w:r>
            <w:r w:rsidRPr="003828D0">
              <w:rPr>
                <w:rFonts w:cs="Calibri"/>
                <w:lang w:val="el-GR"/>
              </w:rPr>
              <w:tab/>
              <w:t>χρώμα</w:t>
            </w:r>
            <w:r w:rsidRPr="003828D0">
              <w:rPr>
                <w:rFonts w:cs="Calibri"/>
                <w:spacing w:val="46"/>
                <w:lang w:val="el-GR"/>
              </w:rPr>
              <w:t xml:space="preserve"> </w:t>
            </w:r>
            <w:r w:rsidRPr="003828D0">
              <w:rPr>
                <w:rFonts w:cs="Calibri"/>
                <w:lang w:val="el-GR"/>
              </w:rPr>
              <w:t>θα</w:t>
            </w:r>
            <w:r w:rsidRPr="003828D0">
              <w:rPr>
                <w:rFonts w:cs="Calibri"/>
                <w:spacing w:val="46"/>
                <w:lang w:val="el-GR"/>
              </w:rPr>
              <w:t xml:space="preserve"> </w:t>
            </w:r>
            <w:r w:rsidRPr="003828D0">
              <w:rPr>
                <w:rFonts w:cs="Calibri"/>
                <w:lang w:val="el-GR"/>
              </w:rPr>
              <w:t>ορισθεί</w:t>
            </w:r>
            <w:r w:rsidRPr="003828D0">
              <w:rPr>
                <w:rFonts w:cs="Calibri"/>
                <w:spacing w:val="46"/>
                <w:lang w:val="el-GR"/>
              </w:rPr>
              <w:t xml:space="preserve"> </w:t>
            </w:r>
            <w:r w:rsidRPr="003828D0">
              <w:rPr>
                <w:rFonts w:cs="Calibri"/>
                <w:lang w:val="el-GR"/>
              </w:rPr>
              <w:t>από</w:t>
            </w:r>
            <w:r w:rsidRPr="003828D0">
              <w:rPr>
                <w:rFonts w:cs="Calibri"/>
                <w:spacing w:val="47"/>
                <w:lang w:val="el-GR"/>
              </w:rPr>
              <w:t xml:space="preserve"> </w:t>
            </w:r>
            <w:r w:rsidRPr="003828D0">
              <w:rPr>
                <w:rFonts w:cs="Calibri"/>
                <w:lang w:val="el-GR"/>
              </w:rPr>
              <w:t>τον</w:t>
            </w:r>
            <w:r w:rsidRPr="003828D0">
              <w:rPr>
                <w:rFonts w:cs="Calibri"/>
                <w:spacing w:val="48"/>
                <w:lang w:val="el-GR"/>
              </w:rPr>
              <w:t xml:space="preserve"> </w:t>
            </w:r>
            <w:r w:rsidRPr="003828D0">
              <w:rPr>
                <w:rFonts w:cs="Calibri"/>
                <w:lang w:val="el-GR"/>
              </w:rPr>
              <w:t>Δήμο</w:t>
            </w:r>
            <w:r w:rsidRPr="003828D0">
              <w:rPr>
                <w:rFonts w:cs="Calibri"/>
                <w:spacing w:val="47"/>
                <w:lang w:val="el-GR"/>
              </w:rPr>
              <w:t xml:space="preserve"> </w:t>
            </w:r>
            <w:r w:rsidRPr="003828D0">
              <w:rPr>
                <w:rFonts w:cs="Calibri"/>
                <w:lang w:val="el-GR"/>
              </w:rPr>
              <w:t>κατόπιν</w:t>
            </w:r>
            <w:r w:rsidRPr="003828D0">
              <w:rPr>
                <w:rFonts w:cs="Calibri"/>
                <w:spacing w:val="-47"/>
                <w:lang w:val="el-GR"/>
              </w:rPr>
              <w:t xml:space="preserve"> </w:t>
            </w:r>
            <w:r w:rsidRPr="003828D0">
              <w:rPr>
                <w:rFonts w:cs="Calibri"/>
                <w:lang w:val="el-GR"/>
              </w:rPr>
              <w:t>συνεννόησης</w:t>
            </w:r>
            <w:r w:rsidRPr="003828D0">
              <w:rPr>
                <w:rFonts w:cs="Calibri"/>
                <w:spacing w:val="-3"/>
                <w:lang w:val="el-GR"/>
              </w:rPr>
              <w:t xml:space="preserve"> </w:t>
            </w:r>
            <w:r w:rsidRPr="003828D0">
              <w:rPr>
                <w:rFonts w:cs="Calibri"/>
                <w:lang w:val="el-GR"/>
              </w:rPr>
              <w:t>με</w:t>
            </w:r>
            <w:r w:rsidRPr="003828D0">
              <w:rPr>
                <w:rFonts w:cs="Calibri"/>
                <w:spacing w:val="-2"/>
                <w:lang w:val="el-GR"/>
              </w:rPr>
              <w:t xml:space="preserve"> </w:t>
            </w:r>
            <w:r w:rsidRPr="003828D0">
              <w:rPr>
                <w:rFonts w:cs="Calibri"/>
                <w:lang w:val="el-GR"/>
              </w:rPr>
              <w:t>τον</w:t>
            </w:r>
            <w:r w:rsidRPr="003828D0">
              <w:rPr>
                <w:rFonts w:cs="Calibri"/>
                <w:spacing w:val="-1"/>
                <w:lang w:val="el-GR"/>
              </w:rPr>
              <w:t xml:space="preserve"> </w:t>
            </w:r>
            <w:r w:rsidRPr="003828D0">
              <w:rPr>
                <w:rFonts w:cs="Calibri"/>
                <w:lang w:val="el-GR"/>
              </w:rPr>
              <w:t>ανάδοχο</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28"/>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6"/>
        </w:trPr>
        <w:tc>
          <w:tcPr>
            <w:tcW w:w="601"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rPr>
            </w:pPr>
          </w:p>
          <w:p w:rsidR="003828D0" w:rsidRPr="003828D0" w:rsidRDefault="003828D0" w:rsidP="003828D0">
            <w:pPr>
              <w:ind w:left="57"/>
              <w:rPr>
                <w:rFonts w:cs="Calibri"/>
              </w:rPr>
            </w:pPr>
            <w:r w:rsidRPr="003828D0">
              <w:rPr>
                <w:rFonts w:cs="Calibri"/>
              </w:rPr>
              <w:t>3.45</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Τα οχήματα θα</w:t>
            </w:r>
            <w:r w:rsidRPr="003828D0">
              <w:rPr>
                <w:rFonts w:cs="Calibri"/>
                <w:spacing w:val="3"/>
                <w:lang w:val="el-GR"/>
              </w:rPr>
              <w:t xml:space="preserve"> πρέπει να φέρουν επιγραφές αλλά και την σχετική χρωματική λωρίδα </w:t>
            </w:r>
            <w:r w:rsidRPr="003828D0">
              <w:rPr>
                <w:rFonts w:cs="Calibri"/>
                <w:spacing w:val="1"/>
                <w:lang w:val="el-GR"/>
              </w:rPr>
              <w:t xml:space="preserve">σύμφωνα με τα οριζόμενα από την σχετική νομοθεσία </w:t>
            </w:r>
            <w:r w:rsidRPr="003828D0">
              <w:rPr>
                <w:rFonts w:cs="Calibri"/>
                <w:lang w:val="el-GR"/>
              </w:rPr>
              <w:t>και πάντα</w:t>
            </w:r>
            <w:r w:rsidRPr="003828D0">
              <w:rPr>
                <w:rFonts w:cs="Calibri"/>
                <w:spacing w:val="-4"/>
                <w:lang w:val="el-GR"/>
              </w:rPr>
              <w:t xml:space="preserve"> </w:t>
            </w:r>
            <w:r w:rsidRPr="003828D0">
              <w:rPr>
                <w:rFonts w:cs="Calibri"/>
                <w:lang w:val="el-GR"/>
              </w:rPr>
              <w:t>κατόπιν</w:t>
            </w:r>
            <w:r w:rsidRPr="003828D0">
              <w:rPr>
                <w:rFonts w:cs="Calibri"/>
                <w:spacing w:val="-3"/>
                <w:lang w:val="el-GR"/>
              </w:rPr>
              <w:t xml:space="preserve"> </w:t>
            </w:r>
            <w:r w:rsidRPr="003828D0">
              <w:rPr>
                <w:rFonts w:cs="Calibri"/>
                <w:lang w:val="el-GR"/>
              </w:rPr>
              <w:t>συνεννόησης</w:t>
            </w:r>
            <w:r w:rsidRPr="003828D0">
              <w:rPr>
                <w:rFonts w:cs="Calibri"/>
                <w:spacing w:val="1"/>
                <w:lang w:val="el-GR"/>
              </w:rPr>
              <w:t xml:space="preserve"> </w:t>
            </w:r>
            <w:r w:rsidRPr="003828D0">
              <w:rPr>
                <w:rFonts w:cs="Calibri"/>
                <w:lang w:val="el-GR"/>
              </w:rPr>
              <w:t>με</w:t>
            </w:r>
            <w:r w:rsidRPr="003828D0">
              <w:rPr>
                <w:rFonts w:cs="Calibri"/>
                <w:spacing w:val="-3"/>
                <w:lang w:val="el-GR"/>
              </w:rPr>
              <w:t xml:space="preserve"> </w:t>
            </w:r>
            <w:r w:rsidRPr="003828D0">
              <w:rPr>
                <w:rFonts w:cs="Calibri"/>
                <w:lang w:val="el-GR"/>
              </w:rPr>
              <w:t>τον</w:t>
            </w:r>
            <w:r w:rsidRPr="003828D0">
              <w:rPr>
                <w:rFonts w:cs="Calibri"/>
                <w:spacing w:val="-1"/>
                <w:lang w:val="el-GR"/>
              </w:rPr>
              <w:t xml:space="preserve"> </w:t>
            </w:r>
            <w:r w:rsidRPr="003828D0">
              <w:rPr>
                <w:rFonts w:cs="Calibri"/>
                <w:lang w:val="el-GR"/>
              </w:rPr>
              <w:t>δήμο</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25"/>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273"/>
        </w:trPr>
        <w:tc>
          <w:tcPr>
            <w:tcW w:w="601"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rPr>
            </w:pPr>
          </w:p>
          <w:p w:rsidR="003828D0" w:rsidRPr="003828D0" w:rsidRDefault="003828D0" w:rsidP="003828D0">
            <w:pPr>
              <w:spacing w:before="4"/>
              <w:rPr>
                <w:rFonts w:cs="Calibri"/>
                <w:sz w:val="18"/>
              </w:rPr>
            </w:pPr>
          </w:p>
          <w:p w:rsidR="003828D0" w:rsidRPr="003828D0" w:rsidRDefault="003828D0" w:rsidP="003828D0">
            <w:pPr>
              <w:ind w:left="57"/>
              <w:rPr>
                <w:rFonts w:cs="Calibri"/>
              </w:rPr>
            </w:pPr>
            <w:r w:rsidRPr="003828D0">
              <w:rPr>
                <w:rFonts w:cs="Calibri"/>
              </w:rPr>
              <w:t>3.46</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2"/>
              <w:jc w:val="both"/>
              <w:rPr>
                <w:rFonts w:cs="Calibri"/>
                <w:lang w:val="el-GR"/>
              </w:rPr>
            </w:pPr>
            <w:r w:rsidRPr="003828D0">
              <w:rPr>
                <w:rFonts w:cs="Calibri"/>
                <w:lang w:val="el-GR"/>
              </w:rPr>
              <w:t>Συμβατότητα</w:t>
            </w:r>
            <w:r w:rsidRPr="003828D0">
              <w:rPr>
                <w:rFonts w:cs="Calibri"/>
                <w:spacing w:val="1"/>
                <w:lang w:val="el-GR"/>
              </w:rPr>
              <w:t xml:space="preserve"> </w:t>
            </w:r>
            <w:r w:rsidRPr="003828D0">
              <w:rPr>
                <w:rFonts w:cs="Calibri"/>
                <w:lang w:val="el-GR"/>
              </w:rPr>
              <w:t>διασύνδεσης</w:t>
            </w:r>
            <w:r w:rsidRPr="003828D0">
              <w:rPr>
                <w:rFonts w:cs="Calibri"/>
                <w:spacing w:val="1"/>
                <w:lang w:val="el-GR"/>
              </w:rPr>
              <w:t xml:space="preserve"> </w:t>
            </w:r>
            <w:r w:rsidRPr="003828D0">
              <w:rPr>
                <w:rFonts w:cs="Calibri"/>
                <w:lang w:val="el-GR"/>
              </w:rPr>
              <w:t>σε</w:t>
            </w:r>
            <w:r w:rsidRPr="003828D0">
              <w:rPr>
                <w:rFonts w:cs="Calibri"/>
                <w:spacing w:val="50"/>
                <w:lang w:val="el-GR"/>
              </w:rPr>
              <w:t xml:space="preserve"> </w:t>
            </w:r>
            <w:r w:rsidRPr="003828D0">
              <w:rPr>
                <w:rFonts w:cs="Calibri"/>
                <w:lang w:val="el-GR"/>
              </w:rPr>
              <w:t>ενοποιημένη</w:t>
            </w:r>
            <w:r w:rsidRPr="003828D0">
              <w:rPr>
                <w:rFonts w:cs="Calibri"/>
                <w:spacing w:val="-47"/>
                <w:lang w:val="el-GR"/>
              </w:rPr>
              <w:t xml:space="preserve"> </w:t>
            </w:r>
            <w:r w:rsidRPr="003828D0">
              <w:rPr>
                <w:rFonts w:cs="Calibri"/>
                <w:lang w:val="el-GR"/>
              </w:rPr>
              <w:t>πλατφόρμα παρακολούθησης των ενεργειακών ροών</w:t>
            </w:r>
            <w:r w:rsidRPr="003828D0">
              <w:rPr>
                <w:rFonts w:cs="Calibri"/>
                <w:spacing w:val="1"/>
                <w:lang w:val="el-GR"/>
              </w:rPr>
              <w:t xml:space="preserve"> </w:t>
            </w:r>
            <w:r w:rsidRPr="003828D0">
              <w:rPr>
                <w:rFonts w:cs="Calibri"/>
                <w:lang w:val="el-GR"/>
              </w:rPr>
              <w:t>(κατανάλωση</w:t>
            </w:r>
            <w:r w:rsidRPr="003828D0">
              <w:rPr>
                <w:rFonts w:cs="Calibri"/>
                <w:spacing w:val="1"/>
                <w:lang w:val="el-GR"/>
              </w:rPr>
              <w:t xml:space="preserve"> </w:t>
            </w:r>
            <w:r w:rsidRPr="003828D0">
              <w:rPr>
                <w:rFonts w:cs="Calibri"/>
                <w:lang w:val="el-GR"/>
              </w:rPr>
              <w:t>&amp;</w:t>
            </w:r>
            <w:r w:rsidRPr="003828D0">
              <w:rPr>
                <w:rFonts w:cs="Calibri"/>
                <w:spacing w:val="1"/>
                <w:lang w:val="el-GR"/>
              </w:rPr>
              <w:t xml:space="preserve"> </w:t>
            </w:r>
            <w:r w:rsidRPr="003828D0">
              <w:rPr>
                <w:rFonts w:cs="Calibri"/>
                <w:lang w:val="el-GR"/>
              </w:rPr>
              <w:t>απορρόφηση</w:t>
            </w:r>
            <w:r w:rsidRPr="003828D0">
              <w:rPr>
                <w:rFonts w:cs="Calibri"/>
                <w:spacing w:val="1"/>
                <w:lang w:val="el-GR"/>
              </w:rPr>
              <w:t xml:space="preserve"> </w:t>
            </w:r>
            <w:r w:rsidRPr="003828D0">
              <w:rPr>
                <w:rFonts w:cs="Calibri"/>
                <w:lang w:val="el-GR"/>
              </w:rPr>
              <w:t>ενέργειας)</w:t>
            </w:r>
            <w:r w:rsidRPr="003828D0">
              <w:rPr>
                <w:rFonts w:cs="Calibri"/>
                <w:spacing w:val="1"/>
                <w:lang w:val="el-GR"/>
              </w:rPr>
              <w:t xml:space="preserve"> </w:t>
            </w:r>
            <w:r w:rsidRPr="003828D0">
              <w:rPr>
                <w:rFonts w:cs="Calibri"/>
                <w:lang w:val="el-GR"/>
              </w:rPr>
              <w:t>καθώς</w:t>
            </w:r>
            <w:r w:rsidRPr="003828D0">
              <w:rPr>
                <w:rFonts w:cs="Calibri"/>
                <w:spacing w:val="1"/>
                <w:lang w:val="el-GR"/>
              </w:rPr>
              <w:t xml:space="preserve"> </w:t>
            </w:r>
            <w:r w:rsidRPr="003828D0">
              <w:rPr>
                <w:rFonts w:cs="Calibri"/>
                <w:lang w:val="el-GR"/>
              </w:rPr>
              <w:t>και</w:t>
            </w:r>
            <w:r w:rsidRPr="003828D0">
              <w:rPr>
                <w:rFonts w:cs="Calibri"/>
                <w:spacing w:val="1"/>
                <w:lang w:val="el-GR"/>
              </w:rPr>
              <w:t xml:space="preserve"> </w:t>
            </w:r>
            <w:r w:rsidRPr="003828D0">
              <w:rPr>
                <w:rFonts w:cs="Calibri"/>
                <w:lang w:val="el-GR"/>
              </w:rPr>
              <w:t>διαχείρισης του</w:t>
            </w:r>
            <w:r w:rsidRPr="003828D0">
              <w:rPr>
                <w:rFonts w:cs="Calibri"/>
                <w:spacing w:val="-2"/>
                <w:lang w:val="el-GR"/>
              </w:rPr>
              <w:t xml:space="preserve"> </w:t>
            </w:r>
            <w:r w:rsidRPr="003828D0">
              <w:rPr>
                <w:rFonts w:cs="Calibri"/>
                <w:lang w:val="el-GR"/>
              </w:rPr>
              <w:t>στόλου</w:t>
            </w:r>
            <w:r w:rsidRPr="003828D0">
              <w:rPr>
                <w:rFonts w:cs="Calibri"/>
                <w:spacing w:val="-2"/>
                <w:lang w:val="el-GR"/>
              </w:rPr>
              <w:t xml:space="preserve"> </w:t>
            </w:r>
            <w:r w:rsidRPr="003828D0">
              <w:rPr>
                <w:rFonts w:cs="Calibri"/>
                <w:lang w:val="el-GR"/>
              </w:rPr>
              <w:t>των</w:t>
            </w:r>
            <w:r w:rsidRPr="003828D0">
              <w:rPr>
                <w:rFonts w:cs="Calibri"/>
                <w:spacing w:val="-1"/>
                <w:lang w:val="el-GR"/>
              </w:rPr>
              <w:t xml:space="preserve"> </w:t>
            </w:r>
            <w:r w:rsidRPr="003828D0">
              <w:rPr>
                <w:rFonts w:cs="Calibri"/>
                <w:lang w:val="el-GR"/>
              </w:rPr>
              <w:t>οχημάτων.</w:t>
            </w:r>
          </w:p>
        </w:tc>
        <w:tc>
          <w:tcPr>
            <w:tcW w:w="1384"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lang w:val="el-GR"/>
              </w:rPr>
            </w:pPr>
          </w:p>
          <w:p w:rsidR="003828D0" w:rsidRPr="003828D0" w:rsidRDefault="003828D0" w:rsidP="003828D0">
            <w:pPr>
              <w:spacing w:before="195"/>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12"/>
        </w:trPr>
        <w:tc>
          <w:tcPr>
            <w:tcW w:w="601"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rsidR="003828D0" w:rsidRPr="003828D0" w:rsidRDefault="003828D0" w:rsidP="003828D0">
            <w:pPr>
              <w:spacing w:before="70"/>
              <w:ind w:left="57"/>
              <w:rPr>
                <w:rFonts w:cs="Calibri"/>
                <w:b/>
              </w:rPr>
            </w:pPr>
            <w:r w:rsidRPr="003828D0">
              <w:rPr>
                <w:rFonts w:cs="Calibri"/>
                <w:b/>
              </w:rPr>
              <w:t>4.</w:t>
            </w:r>
          </w:p>
        </w:tc>
        <w:tc>
          <w:tcPr>
            <w:tcW w:w="9361" w:type="dxa"/>
            <w:gridSpan w:val="5"/>
            <w:tcBorders>
              <w:top w:val="single" w:sz="4" w:space="0" w:color="000000"/>
              <w:left w:val="single" w:sz="4" w:space="0" w:color="000000"/>
              <w:bottom w:val="single" w:sz="4" w:space="0" w:color="000000"/>
              <w:right w:val="single" w:sz="4" w:space="0" w:color="000000"/>
            </w:tcBorders>
            <w:shd w:val="clear" w:color="auto" w:fill="DBE5F1"/>
            <w:hideMark/>
          </w:tcPr>
          <w:p w:rsidR="003828D0" w:rsidRPr="003828D0" w:rsidRDefault="003828D0" w:rsidP="003828D0">
            <w:pPr>
              <w:spacing w:before="20"/>
              <w:ind w:left="57"/>
              <w:rPr>
                <w:rFonts w:cs="Calibri"/>
                <w:b/>
                <w:sz w:val="24"/>
                <w:lang w:val="el-GR"/>
              </w:rPr>
            </w:pPr>
            <w:r w:rsidRPr="003828D0">
              <w:rPr>
                <w:rFonts w:cs="Calibri"/>
                <w:b/>
                <w:sz w:val="24"/>
                <w:u w:val="single"/>
                <w:lang w:val="el-GR"/>
              </w:rPr>
              <w:t>ΜΙΚΡΑ</w:t>
            </w:r>
            <w:r w:rsidRPr="003828D0">
              <w:rPr>
                <w:rFonts w:cs="Calibri"/>
                <w:b/>
                <w:spacing w:val="-3"/>
                <w:sz w:val="24"/>
                <w:u w:val="single"/>
                <w:lang w:val="el-GR"/>
              </w:rPr>
              <w:t xml:space="preserve"> </w:t>
            </w:r>
            <w:r w:rsidRPr="003828D0">
              <w:rPr>
                <w:rFonts w:cs="Calibri"/>
                <w:b/>
                <w:sz w:val="24"/>
                <w:u w:val="single"/>
                <w:lang w:val="el-GR"/>
              </w:rPr>
              <w:t>ΟΧΗΜΑΤΑ</w:t>
            </w:r>
            <w:r w:rsidRPr="003828D0">
              <w:rPr>
                <w:rFonts w:cs="Calibri"/>
                <w:b/>
                <w:spacing w:val="-2"/>
                <w:sz w:val="24"/>
                <w:u w:val="single"/>
                <w:lang w:val="el-GR"/>
              </w:rPr>
              <w:t xml:space="preserve"> </w:t>
            </w:r>
            <w:r w:rsidRPr="003828D0">
              <w:rPr>
                <w:rFonts w:cs="Calibri"/>
                <w:b/>
                <w:sz w:val="24"/>
                <w:u w:val="single"/>
                <w:lang w:val="el-GR"/>
              </w:rPr>
              <w:t>–</w:t>
            </w:r>
            <w:r w:rsidRPr="003828D0">
              <w:rPr>
                <w:rFonts w:cs="Calibri"/>
                <w:b/>
                <w:spacing w:val="-5"/>
                <w:sz w:val="24"/>
                <w:u w:val="single"/>
                <w:lang w:val="el-GR"/>
              </w:rPr>
              <w:t xml:space="preserve"> </w:t>
            </w:r>
            <w:r w:rsidRPr="003828D0">
              <w:rPr>
                <w:rFonts w:cs="Calibri"/>
                <w:b/>
                <w:sz w:val="24"/>
                <w:u w:val="single"/>
                <w:lang w:val="el-GR"/>
              </w:rPr>
              <w:t>Μικρό</w:t>
            </w:r>
            <w:r w:rsidRPr="003828D0">
              <w:rPr>
                <w:rFonts w:cs="Calibri"/>
                <w:b/>
                <w:spacing w:val="-2"/>
                <w:sz w:val="24"/>
                <w:u w:val="single"/>
                <w:lang w:val="el-GR"/>
              </w:rPr>
              <w:t xml:space="preserve"> </w:t>
            </w:r>
            <w:r w:rsidRPr="003828D0">
              <w:rPr>
                <w:rFonts w:cs="Calibri"/>
                <w:b/>
                <w:sz w:val="24"/>
                <w:u w:val="single"/>
                <w:lang w:val="el-GR"/>
              </w:rPr>
              <w:t>Ηλεκτρικό</w:t>
            </w:r>
            <w:r w:rsidRPr="003828D0">
              <w:rPr>
                <w:rFonts w:cs="Calibri"/>
                <w:b/>
                <w:spacing w:val="-4"/>
                <w:sz w:val="24"/>
                <w:u w:val="single"/>
                <w:lang w:val="el-GR"/>
              </w:rPr>
              <w:t xml:space="preserve"> </w:t>
            </w:r>
            <w:r w:rsidRPr="003828D0">
              <w:rPr>
                <w:rFonts w:cs="Calibri"/>
                <w:b/>
                <w:sz w:val="24"/>
                <w:u w:val="single"/>
                <w:lang w:val="el-GR"/>
              </w:rPr>
              <w:t>Φορτηγό</w:t>
            </w:r>
            <w:r w:rsidRPr="003828D0">
              <w:rPr>
                <w:rFonts w:cs="Calibri"/>
                <w:b/>
                <w:spacing w:val="-4"/>
                <w:sz w:val="24"/>
                <w:u w:val="single"/>
                <w:lang w:val="el-GR"/>
              </w:rPr>
              <w:t xml:space="preserve"> </w:t>
            </w:r>
            <w:r w:rsidRPr="003828D0">
              <w:rPr>
                <w:rFonts w:cs="Calibri"/>
                <w:b/>
                <w:sz w:val="24"/>
                <w:u w:val="single"/>
                <w:lang w:val="el-GR"/>
              </w:rPr>
              <w:t>Πολλαπλών</w:t>
            </w:r>
            <w:r w:rsidRPr="003828D0">
              <w:rPr>
                <w:rFonts w:cs="Calibri"/>
                <w:b/>
                <w:spacing w:val="-5"/>
                <w:sz w:val="24"/>
                <w:u w:val="single"/>
                <w:lang w:val="el-GR"/>
              </w:rPr>
              <w:t xml:space="preserve"> </w:t>
            </w:r>
            <w:r w:rsidRPr="003828D0">
              <w:rPr>
                <w:rFonts w:cs="Calibri"/>
                <w:b/>
                <w:sz w:val="24"/>
                <w:u w:val="single"/>
                <w:lang w:val="el-GR"/>
              </w:rPr>
              <w:t>Χρήσεων</w:t>
            </w:r>
            <w:r w:rsidRPr="003828D0">
              <w:rPr>
                <w:rFonts w:cs="Calibri"/>
                <w:b/>
                <w:spacing w:val="-3"/>
                <w:sz w:val="24"/>
                <w:u w:val="single"/>
                <w:lang w:val="el-GR"/>
              </w:rPr>
              <w:t xml:space="preserve"> </w:t>
            </w:r>
            <w:r w:rsidRPr="003828D0">
              <w:rPr>
                <w:rFonts w:cs="Calibri"/>
                <w:b/>
                <w:sz w:val="24"/>
                <w:u w:val="single"/>
                <w:lang w:val="el-GR"/>
              </w:rPr>
              <w:t>με</w:t>
            </w:r>
            <w:r w:rsidRPr="003828D0">
              <w:rPr>
                <w:rFonts w:cs="Calibri"/>
                <w:b/>
                <w:spacing w:val="-3"/>
                <w:sz w:val="24"/>
                <w:u w:val="single"/>
                <w:lang w:val="el-GR"/>
              </w:rPr>
              <w:t xml:space="preserve"> </w:t>
            </w:r>
            <w:r w:rsidRPr="003828D0">
              <w:rPr>
                <w:rFonts w:cs="Calibri"/>
                <w:b/>
                <w:sz w:val="24"/>
                <w:u w:val="single"/>
                <w:lang w:val="el-GR"/>
              </w:rPr>
              <w:t>Ανατροπή</w:t>
            </w:r>
          </w:p>
        </w:tc>
      </w:tr>
      <w:tr w:rsidR="003828D0" w:rsidRPr="003828D0" w:rsidTr="003828D0">
        <w:trPr>
          <w:trHeight w:val="388"/>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51"/>
              <w:ind w:left="57"/>
              <w:rPr>
                <w:rFonts w:cs="Calibri"/>
              </w:rPr>
            </w:pPr>
            <w:r w:rsidRPr="003828D0">
              <w:rPr>
                <w:rFonts w:cs="Calibri"/>
              </w:rPr>
              <w:t>4.1</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56"/>
              <w:ind w:left="57"/>
              <w:rPr>
                <w:rFonts w:ascii="Cambria" w:hAnsi="Cambria" w:cs="Calibri"/>
                <w:lang w:val="el-GR"/>
              </w:rPr>
            </w:pPr>
            <w:r w:rsidRPr="003828D0">
              <w:rPr>
                <w:rFonts w:ascii="Cambria" w:hAnsi="Cambria" w:cs="Calibri"/>
                <w:lang w:val="el-GR"/>
              </w:rPr>
              <w:t>Χωρητικότητα</w:t>
            </w:r>
            <w:r w:rsidRPr="003828D0">
              <w:rPr>
                <w:rFonts w:ascii="Cambria" w:hAnsi="Cambria" w:cs="Calibri"/>
                <w:spacing w:val="-3"/>
                <w:lang w:val="el-GR"/>
              </w:rPr>
              <w:t xml:space="preserve"> </w:t>
            </w:r>
            <w:r w:rsidRPr="003828D0">
              <w:rPr>
                <w:rFonts w:ascii="Cambria" w:hAnsi="Cambria" w:cs="Calibri"/>
                <w:lang w:val="el-GR"/>
              </w:rPr>
              <w:t>δύο</w:t>
            </w:r>
            <w:r w:rsidRPr="003828D0">
              <w:rPr>
                <w:rFonts w:ascii="Cambria" w:hAnsi="Cambria" w:cs="Calibri"/>
                <w:spacing w:val="-2"/>
                <w:lang w:val="el-GR"/>
              </w:rPr>
              <w:t xml:space="preserve"> </w:t>
            </w:r>
            <w:r w:rsidRPr="003828D0">
              <w:rPr>
                <w:rFonts w:ascii="Cambria" w:hAnsi="Cambria" w:cs="Calibri"/>
                <w:lang w:val="el-GR"/>
              </w:rPr>
              <w:t>(2)</w:t>
            </w:r>
            <w:r w:rsidRPr="003828D0">
              <w:rPr>
                <w:rFonts w:ascii="Cambria" w:hAnsi="Cambria" w:cs="Calibri"/>
                <w:spacing w:val="-2"/>
                <w:lang w:val="el-GR"/>
              </w:rPr>
              <w:t xml:space="preserve"> </w:t>
            </w:r>
            <w:r w:rsidRPr="003828D0">
              <w:rPr>
                <w:rFonts w:ascii="Cambria" w:hAnsi="Cambria" w:cs="Calibri"/>
                <w:lang w:val="el-GR"/>
              </w:rPr>
              <w:t>θέσεων</w:t>
            </w:r>
            <w:r w:rsidRPr="003828D0">
              <w:rPr>
                <w:rFonts w:ascii="Cambria" w:hAnsi="Cambria" w:cs="Calibri"/>
                <w:spacing w:val="-3"/>
                <w:lang w:val="el-GR"/>
              </w:rPr>
              <w:t xml:space="preserve"> </w:t>
            </w:r>
            <w:r w:rsidRPr="003828D0">
              <w:rPr>
                <w:rFonts w:ascii="Cambria" w:hAnsi="Cambria" w:cs="Calibri"/>
                <w:lang w:val="el-GR"/>
              </w:rPr>
              <w:t>σε</w:t>
            </w:r>
            <w:r w:rsidRPr="003828D0">
              <w:rPr>
                <w:rFonts w:ascii="Cambria" w:hAnsi="Cambria" w:cs="Calibri"/>
                <w:spacing w:val="-3"/>
                <w:lang w:val="el-GR"/>
              </w:rPr>
              <w:t xml:space="preserve"> </w:t>
            </w:r>
            <w:r w:rsidRPr="003828D0">
              <w:rPr>
                <w:rFonts w:ascii="Cambria" w:hAnsi="Cambria" w:cs="Calibri"/>
                <w:lang w:val="el-GR"/>
              </w:rPr>
              <w:t>κλειστή</w:t>
            </w:r>
            <w:r w:rsidRPr="003828D0">
              <w:rPr>
                <w:rFonts w:ascii="Cambria" w:hAnsi="Cambria" w:cs="Calibri"/>
                <w:spacing w:val="-2"/>
                <w:lang w:val="el-GR"/>
              </w:rPr>
              <w:t xml:space="preserve"> </w:t>
            </w:r>
            <w:r w:rsidRPr="003828D0">
              <w:rPr>
                <w:rFonts w:ascii="Cambria" w:hAnsi="Cambria" w:cs="Calibri"/>
                <w:lang w:val="el-GR"/>
              </w:rPr>
              <w:t>καμπίνα</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22"/>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08"/>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1"/>
              <w:ind w:left="57"/>
              <w:rPr>
                <w:rFonts w:cs="Calibri"/>
              </w:rPr>
            </w:pPr>
            <w:r w:rsidRPr="003828D0">
              <w:rPr>
                <w:rFonts w:cs="Calibri"/>
              </w:rPr>
              <w:t>4.2</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6"/>
              <w:ind w:left="57"/>
              <w:rPr>
                <w:rFonts w:ascii="Cambria" w:hAnsi="Cambria" w:cs="Calibri"/>
              </w:rPr>
            </w:pPr>
            <w:proofErr w:type="spellStart"/>
            <w:r w:rsidRPr="003828D0">
              <w:rPr>
                <w:rFonts w:ascii="Cambria" w:hAnsi="Cambria" w:cs="Calibri"/>
              </w:rPr>
              <w:t>Ισχύς</w:t>
            </w:r>
            <w:proofErr w:type="spellEnd"/>
            <w:r w:rsidRPr="003828D0">
              <w:rPr>
                <w:rFonts w:ascii="Cambria" w:hAnsi="Cambria" w:cs="Calibri"/>
                <w:spacing w:val="-4"/>
              </w:rPr>
              <w:t xml:space="preserve"> </w:t>
            </w:r>
            <w:proofErr w:type="spellStart"/>
            <w:r w:rsidRPr="003828D0">
              <w:rPr>
                <w:rFonts w:ascii="Cambria" w:hAnsi="Cambria" w:cs="Calibri"/>
              </w:rPr>
              <w:t>κινητήρ</w:t>
            </w:r>
            <w:proofErr w:type="spellEnd"/>
            <w:r w:rsidRPr="003828D0">
              <w:rPr>
                <w:rFonts w:ascii="Cambria" w:hAnsi="Cambria" w:cs="Calibri"/>
              </w:rPr>
              <w:t>α</w:t>
            </w:r>
            <w:r w:rsidRPr="003828D0">
              <w:rPr>
                <w:rFonts w:ascii="Cambria" w:hAnsi="Cambria" w:cs="Calibri"/>
                <w:spacing w:val="-2"/>
              </w:rPr>
              <w:t xml:space="preserve"> </w:t>
            </w:r>
            <w:proofErr w:type="spellStart"/>
            <w:r w:rsidRPr="003828D0">
              <w:rPr>
                <w:rFonts w:ascii="Cambria" w:hAnsi="Cambria" w:cs="Calibri"/>
              </w:rPr>
              <w:t>τουλάχιστον</w:t>
            </w:r>
            <w:proofErr w:type="spellEnd"/>
            <w:r w:rsidRPr="003828D0">
              <w:rPr>
                <w:rFonts w:ascii="Cambria" w:hAnsi="Cambria" w:cs="Calibri"/>
                <w:spacing w:val="-2"/>
              </w:rPr>
              <w:t xml:space="preserve"> </w:t>
            </w:r>
            <w:r w:rsidRPr="003828D0">
              <w:rPr>
                <w:rFonts w:ascii="Cambria" w:hAnsi="Cambria" w:cs="Calibri"/>
              </w:rPr>
              <w:t>6</w:t>
            </w:r>
            <w:r w:rsidRPr="003828D0">
              <w:rPr>
                <w:rFonts w:ascii="Cambria" w:hAnsi="Cambria" w:cs="Calibri"/>
                <w:spacing w:val="-2"/>
              </w:rPr>
              <w:t xml:space="preserve"> </w:t>
            </w:r>
            <w:r w:rsidRPr="003828D0">
              <w:rPr>
                <w:rFonts w:ascii="Cambria" w:hAnsi="Cambria" w:cs="Calibri"/>
              </w:rPr>
              <w:t>kW</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08"/>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1"/>
              <w:ind w:left="57"/>
              <w:rPr>
                <w:rFonts w:cs="Calibri"/>
              </w:rPr>
            </w:pPr>
            <w:r w:rsidRPr="003828D0">
              <w:rPr>
                <w:rFonts w:cs="Calibri"/>
              </w:rPr>
              <w:t>4.3</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8"/>
              <w:ind w:left="57"/>
              <w:rPr>
                <w:rFonts w:ascii="Cambria" w:hAnsi="Cambria" w:cs="Calibri"/>
              </w:rPr>
            </w:pPr>
            <w:proofErr w:type="spellStart"/>
            <w:r w:rsidRPr="003828D0">
              <w:rPr>
                <w:rFonts w:ascii="Cambria" w:hAnsi="Cambria" w:cs="Calibri"/>
              </w:rPr>
              <w:t>Τάση</w:t>
            </w:r>
            <w:proofErr w:type="spellEnd"/>
            <w:r w:rsidRPr="003828D0">
              <w:rPr>
                <w:rFonts w:ascii="Cambria" w:hAnsi="Cambria" w:cs="Calibri"/>
                <w:spacing w:val="-3"/>
              </w:rPr>
              <w:t xml:space="preserve"> </w:t>
            </w:r>
            <w:proofErr w:type="spellStart"/>
            <w:r w:rsidRPr="003828D0">
              <w:rPr>
                <w:rFonts w:ascii="Cambria" w:hAnsi="Cambria" w:cs="Calibri"/>
              </w:rPr>
              <w:t>ηλεκτρικού</w:t>
            </w:r>
            <w:proofErr w:type="spellEnd"/>
            <w:r w:rsidRPr="003828D0">
              <w:rPr>
                <w:rFonts w:ascii="Cambria" w:hAnsi="Cambria" w:cs="Calibri"/>
                <w:spacing w:val="-2"/>
              </w:rPr>
              <w:t xml:space="preserve"> </w:t>
            </w:r>
            <w:proofErr w:type="spellStart"/>
            <w:r w:rsidRPr="003828D0">
              <w:rPr>
                <w:rFonts w:ascii="Cambria" w:hAnsi="Cambria" w:cs="Calibri"/>
              </w:rPr>
              <w:t>κινητήρ</w:t>
            </w:r>
            <w:proofErr w:type="spellEnd"/>
            <w:r w:rsidRPr="003828D0">
              <w:rPr>
                <w:rFonts w:ascii="Cambria" w:hAnsi="Cambria" w:cs="Calibri"/>
              </w:rPr>
              <w:t>α</w:t>
            </w:r>
            <w:r w:rsidRPr="003828D0">
              <w:rPr>
                <w:rFonts w:ascii="Cambria" w:hAnsi="Cambria" w:cs="Calibri"/>
                <w:spacing w:val="-2"/>
              </w:rPr>
              <w:t xml:space="preserve"> </w:t>
            </w:r>
            <w:r w:rsidRPr="003828D0">
              <w:rPr>
                <w:rFonts w:ascii="Cambria" w:hAnsi="Cambria" w:cs="Calibri"/>
              </w:rPr>
              <w:t>72</w:t>
            </w:r>
            <w:r w:rsidRPr="003828D0">
              <w:rPr>
                <w:rFonts w:ascii="Cambria" w:hAnsi="Cambria" w:cs="Calibri"/>
                <w:spacing w:val="-3"/>
              </w:rPr>
              <w:t xml:space="preserve"> </w:t>
            </w:r>
            <w:r w:rsidRPr="003828D0">
              <w:rPr>
                <w:rFonts w:ascii="Cambria" w:hAnsi="Cambria" w:cs="Calibri"/>
              </w:rPr>
              <w:t>V</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10"/>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3"/>
              <w:ind w:left="57"/>
              <w:rPr>
                <w:rFonts w:cs="Calibri"/>
              </w:rPr>
            </w:pPr>
            <w:r w:rsidRPr="003828D0">
              <w:rPr>
                <w:rFonts w:cs="Calibri"/>
              </w:rPr>
              <w:t>4.4</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8"/>
              <w:ind w:left="57"/>
              <w:rPr>
                <w:rFonts w:ascii="Cambria" w:hAnsi="Cambria" w:cs="Calibri"/>
                <w:lang w:val="el-GR"/>
              </w:rPr>
            </w:pPr>
            <w:r w:rsidRPr="003828D0">
              <w:rPr>
                <w:rFonts w:ascii="Cambria" w:hAnsi="Cambria" w:cs="Calibri"/>
                <w:lang w:val="el-GR"/>
              </w:rPr>
              <w:t>Μέγιστη</w:t>
            </w:r>
            <w:r w:rsidRPr="003828D0">
              <w:rPr>
                <w:rFonts w:ascii="Cambria" w:hAnsi="Cambria" w:cs="Calibri"/>
                <w:spacing w:val="-3"/>
                <w:lang w:val="el-GR"/>
              </w:rPr>
              <w:t xml:space="preserve"> </w:t>
            </w:r>
            <w:r w:rsidRPr="003828D0">
              <w:rPr>
                <w:rFonts w:ascii="Cambria" w:hAnsi="Cambria" w:cs="Calibri"/>
                <w:lang w:val="el-GR"/>
              </w:rPr>
              <w:t>ταχύτητα:</w:t>
            </w:r>
            <w:r w:rsidRPr="003828D0">
              <w:rPr>
                <w:rFonts w:ascii="Cambria" w:hAnsi="Cambria" w:cs="Calibri"/>
                <w:spacing w:val="-4"/>
                <w:lang w:val="el-GR"/>
              </w:rPr>
              <w:t xml:space="preserve"> </w:t>
            </w:r>
            <w:r w:rsidRPr="003828D0">
              <w:rPr>
                <w:rFonts w:ascii="Cambria" w:hAnsi="Cambria" w:cs="Calibri"/>
                <w:lang w:val="el-GR"/>
              </w:rPr>
              <w:t>τουλάχιστον</w:t>
            </w:r>
            <w:r w:rsidRPr="003828D0">
              <w:rPr>
                <w:rFonts w:ascii="Cambria" w:hAnsi="Cambria" w:cs="Calibri"/>
                <w:spacing w:val="-3"/>
                <w:lang w:val="el-GR"/>
              </w:rPr>
              <w:t xml:space="preserve"> </w:t>
            </w:r>
            <w:r w:rsidRPr="003828D0">
              <w:rPr>
                <w:rFonts w:ascii="Cambria" w:hAnsi="Cambria" w:cs="Calibri"/>
                <w:lang w:val="el-GR"/>
              </w:rPr>
              <w:t>35</w:t>
            </w:r>
            <w:r w:rsidRPr="003828D0">
              <w:rPr>
                <w:rFonts w:ascii="Cambria" w:hAnsi="Cambria" w:cs="Calibri"/>
                <w:spacing w:val="-3"/>
                <w:lang w:val="el-GR"/>
              </w:rPr>
              <w:t xml:space="preserve"> </w:t>
            </w:r>
            <w:r w:rsidRPr="003828D0">
              <w:rPr>
                <w:rFonts w:ascii="Cambria" w:hAnsi="Cambria" w:cs="Calibri"/>
              </w:rPr>
              <w:t>km</w:t>
            </w:r>
            <w:r w:rsidRPr="003828D0">
              <w:rPr>
                <w:rFonts w:ascii="Cambria" w:hAnsi="Cambria" w:cs="Calibri"/>
                <w:lang w:val="el-GR"/>
              </w:rPr>
              <w:t>/</w:t>
            </w:r>
            <w:r w:rsidRPr="003828D0">
              <w:rPr>
                <w:rFonts w:ascii="Cambria" w:hAnsi="Cambria" w:cs="Calibri"/>
              </w:rPr>
              <w:t>h</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2"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08"/>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1"/>
              <w:ind w:left="57"/>
              <w:rPr>
                <w:rFonts w:cs="Calibri"/>
              </w:rPr>
            </w:pPr>
            <w:r w:rsidRPr="003828D0">
              <w:rPr>
                <w:rFonts w:cs="Calibri"/>
              </w:rPr>
              <w:t>4.5</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6"/>
              <w:ind w:left="57"/>
              <w:rPr>
                <w:rFonts w:ascii="Cambria" w:hAnsi="Cambria" w:cs="Calibri"/>
              </w:rPr>
            </w:pPr>
            <w:proofErr w:type="spellStart"/>
            <w:r w:rsidRPr="003828D0">
              <w:rPr>
                <w:rFonts w:ascii="Cambria" w:hAnsi="Cambria" w:cs="Calibri"/>
              </w:rPr>
              <w:t>Αυτονομί</w:t>
            </w:r>
            <w:proofErr w:type="spellEnd"/>
            <w:r w:rsidRPr="003828D0">
              <w:rPr>
                <w:rFonts w:ascii="Cambria" w:hAnsi="Cambria" w:cs="Calibri"/>
              </w:rPr>
              <w:t>α</w:t>
            </w:r>
            <w:r w:rsidRPr="003828D0">
              <w:rPr>
                <w:rFonts w:ascii="Cambria" w:hAnsi="Cambria" w:cs="Calibri"/>
                <w:spacing w:val="-3"/>
              </w:rPr>
              <w:t xml:space="preserve"> </w:t>
            </w:r>
            <w:proofErr w:type="spellStart"/>
            <w:r w:rsidRPr="003828D0">
              <w:rPr>
                <w:rFonts w:ascii="Cambria" w:hAnsi="Cambria" w:cs="Calibri"/>
              </w:rPr>
              <w:t>τουλάχιστον</w:t>
            </w:r>
            <w:proofErr w:type="spellEnd"/>
            <w:r w:rsidRPr="003828D0">
              <w:rPr>
                <w:rFonts w:ascii="Cambria" w:hAnsi="Cambria" w:cs="Calibri"/>
                <w:spacing w:val="-3"/>
              </w:rPr>
              <w:t xml:space="preserve"> </w:t>
            </w:r>
            <w:r w:rsidRPr="003828D0">
              <w:rPr>
                <w:rFonts w:ascii="Cambria" w:hAnsi="Cambria" w:cs="Calibri"/>
              </w:rPr>
              <w:t>60</w:t>
            </w:r>
            <w:r w:rsidRPr="003828D0">
              <w:rPr>
                <w:rFonts w:ascii="Cambria" w:hAnsi="Cambria" w:cs="Calibri"/>
                <w:spacing w:val="-2"/>
              </w:rPr>
              <w:t xml:space="preserve"> </w:t>
            </w:r>
            <w:r w:rsidRPr="003828D0">
              <w:rPr>
                <w:rFonts w:ascii="Cambria" w:hAnsi="Cambria" w:cs="Calibri"/>
              </w:rPr>
              <w:t>km</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08"/>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1"/>
              <w:ind w:left="57"/>
              <w:rPr>
                <w:rFonts w:cs="Calibri"/>
              </w:rPr>
            </w:pPr>
            <w:r w:rsidRPr="003828D0">
              <w:rPr>
                <w:rFonts w:cs="Calibri"/>
              </w:rPr>
              <w:t>4.6</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6"/>
              <w:ind w:left="57"/>
              <w:rPr>
                <w:rFonts w:ascii="Cambria" w:hAnsi="Cambria" w:cs="Calibri"/>
              </w:rPr>
            </w:pPr>
            <w:proofErr w:type="spellStart"/>
            <w:r w:rsidRPr="003828D0">
              <w:rPr>
                <w:rFonts w:ascii="Cambria" w:hAnsi="Cambria" w:cs="Calibri"/>
              </w:rPr>
              <w:t>Χωρητικότητ</w:t>
            </w:r>
            <w:proofErr w:type="spellEnd"/>
            <w:r w:rsidRPr="003828D0">
              <w:rPr>
                <w:rFonts w:ascii="Cambria" w:hAnsi="Cambria" w:cs="Calibri"/>
              </w:rPr>
              <w:t>α</w:t>
            </w:r>
            <w:r w:rsidRPr="003828D0">
              <w:rPr>
                <w:rFonts w:ascii="Cambria" w:hAnsi="Cambria" w:cs="Calibri"/>
                <w:spacing w:val="-5"/>
              </w:rPr>
              <w:t xml:space="preserve"> </w:t>
            </w:r>
            <w:proofErr w:type="spellStart"/>
            <w:r w:rsidRPr="003828D0">
              <w:rPr>
                <w:rFonts w:ascii="Cambria" w:hAnsi="Cambria" w:cs="Calibri"/>
              </w:rPr>
              <w:t>συσσωρευτών</w:t>
            </w:r>
            <w:proofErr w:type="spellEnd"/>
            <w:r w:rsidRPr="003828D0">
              <w:rPr>
                <w:rFonts w:ascii="Cambria" w:hAnsi="Cambria" w:cs="Calibri"/>
                <w:spacing w:val="-3"/>
              </w:rPr>
              <w:t xml:space="preserve"> </w:t>
            </w:r>
            <w:proofErr w:type="spellStart"/>
            <w:r w:rsidRPr="003828D0">
              <w:rPr>
                <w:rFonts w:ascii="Cambria" w:hAnsi="Cambria" w:cs="Calibri"/>
              </w:rPr>
              <w:t>τουλάχιστον</w:t>
            </w:r>
            <w:proofErr w:type="spellEnd"/>
            <w:r w:rsidRPr="003828D0">
              <w:rPr>
                <w:rFonts w:ascii="Cambria" w:hAnsi="Cambria" w:cs="Calibri"/>
                <w:spacing w:val="-3"/>
              </w:rPr>
              <w:t xml:space="preserve"> </w:t>
            </w:r>
            <w:r w:rsidRPr="003828D0">
              <w:rPr>
                <w:rFonts w:ascii="Cambria" w:hAnsi="Cambria" w:cs="Calibri"/>
              </w:rPr>
              <w:t>12</w:t>
            </w:r>
            <w:r w:rsidRPr="003828D0">
              <w:rPr>
                <w:rFonts w:ascii="Cambria" w:hAnsi="Cambria" w:cs="Calibri"/>
                <w:spacing w:val="-2"/>
              </w:rPr>
              <w:t xml:space="preserve"> </w:t>
            </w:r>
            <w:r w:rsidRPr="003828D0">
              <w:rPr>
                <w:rFonts w:ascii="Cambria" w:hAnsi="Cambria" w:cs="Calibri"/>
              </w:rPr>
              <w:t>kWh</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15"/>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6"/>
              <w:ind w:left="57"/>
              <w:rPr>
                <w:rFonts w:cs="Calibri"/>
              </w:rPr>
            </w:pPr>
            <w:r w:rsidRPr="003828D0">
              <w:rPr>
                <w:rFonts w:cs="Calibri"/>
              </w:rPr>
              <w:t>4.7</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49" w:lineRule="exact"/>
              <w:ind w:left="57"/>
              <w:rPr>
                <w:rFonts w:ascii="Cambria" w:hAnsi="Cambria" w:cs="Calibri"/>
                <w:lang w:val="el-GR"/>
              </w:rPr>
            </w:pPr>
            <w:r w:rsidRPr="003828D0">
              <w:rPr>
                <w:rFonts w:ascii="Cambria" w:hAnsi="Cambria" w:cs="Calibri"/>
                <w:lang w:val="el-GR"/>
              </w:rPr>
              <w:t>Ένδειξη</w:t>
            </w:r>
            <w:r w:rsidRPr="003828D0">
              <w:rPr>
                <w:rFonts w:ascii="Cambria" w:hAnsi="Cambria" w:cs="Calibri"/>
                <w:spacing w:val="36"/>
                <w:lang w:val="el-GR"/>
              </w:rPr>
              <w:t xml:space="preserve"> </w:t>
            </w:r>
            <w:r w:rsidRPr="003828D0">
              <w:rPr>
                <w:rFonts w:ascii="Cambria" w:hAnsi="Cambria" w:cs="Calibri"/>
                <w:lang w:val="el-GR"/>
              </w:rPr>
              <w:t>στάθμης</w:t>
            </w:r>
            <w:r w:rsidRPr="003828D0">
              <w:rPr>
                <w:rFonts w:ascii="Cambria" w:hAnsi="Cambria" w:cs="Calibri"/>
                <w:spacing w:val="84"/>
                <w:lang w:val="el-GR"/>
              </w:rPr>
              <w:t xml:space="preserve"> </w:t>
            </w:r>
            <w:r w:rsidRPr="003828D0">
              <w:rPr>
                <w:rFonts w:ascii="Cambria" w:hAnsi="Cambria" w:cs="Calibri"/>
                <w:lang w:val="el-GR"/>
              </w:rPr>
              <w:t>μπαταρίας</w:t>
            </w:r>
            <w:r w:rsidRPr="003828D0">
              <w:rPr>
                <w:rFonts w:ascii="Cambria" w:hAnsi="Cambria" w:cs="Calibri"/>
                <w:spacing w:val="82"/>
                <w:lang w:val="el-GR"/>
              </w:rPr>
              <w:t xml:space="preserve"> </w:t>
            </w:r>
            <w:r w:rsidRPr="003828D0">
              <w:rPr>
                <w:rFonts w:ascii="Cambria" w:hAnsi="Cambria" w:cs="Calibri"/>
                <w:lang w:val="el-GR"/>
              </w:rPr>
              <w:t>και</w:t>
            </w:r>
            <w:r w:rsidRPr="003828D0">
              <w:rPr>
                <w:rFonts w:ascii="Cambria" w:hAnsi="Cambria" w:cs="Calibri"/>
                <w:spacing w:val="83"/>
                <w:lang w:val="el-GR"/>
              </w:rPr>
              <w:t xml:space="preserve"> </w:t>
            </w:r>
            <w:r w:rsidRPr="003828D0">
              <w:rPr>
                <w:rFonts w:ascii="Cambria" w:hAnsi="Cambria" w:cs="Calibri"/>
                <w:lang w:val="el-GR"/>
              </w:rPr>
              <w:t>αυτονομίας</w:t>
            </w:r>
            <w:r w:rsidRPr="003828D0">
              <w:rPr>
                <w:rFonts w:ascii="Cambria" w:hAnsi="Cambria" w:cs="Calibri"/>
                <w:spacing w:val="85"/>
                <w:lang w:val="el-GR"/>
              </w:rPr>
              <w:t xml:space="preserve"> </w:t>
            </w:r>
            <w:r w:rsidRPr="003828D0">
              <w:rPr>
                <w:rFonts w:ascii="Cambria" w:hAnsi="Cambria" w:cs="Calibri"/>
                <w:lang w:val="el-GR"/>
              </w:rPr>
              <w:t>στο</w:t>
            </w:r>
          </w:p>
          <w:p w:rsidR="003828D0" w:rsidRPr="003828D0" w:rsidRDefault="003828D0" w:rsidP="003828D0">
            <w:pPr>
              <w:spacing w:before="1" w:line="245" w:lineRule="exact"/>
              <w:ind w:left="57"/>
              <w:rPr>
                <w:rFonts w:ascii="Cambria" w:hAnsi="Cambria" w:cs="Calibri"/>
              </w:rPr>
            </w:pPr>
            <w:r w:rsidRPr="003828D0">
              <w:rPr>
                <w:rFonts w:ascii="Cambria" w:hAnsi="Cambria" w:cs="Calibri"/>
              </w:rPr>
              <w:t>ταμπ</w:t>
            </w:r>
            <w:proofErr w:type="spellStart"/>
            <w:r w:rsidRPr="003828D0">
              <w:rPr>
                <w:rFonts w:ascii="Cambria" w:hAnsi="Cambria" w:cs="Calibri"/>
              </w:rPr>
              <w:t>λό</w:t>
            </w:r>
            <w:proofErr w:type="spellEnd"/>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4"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08"/>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1"/>
              <w:ind w:left="57"/>
              <w:rPr>
                <w:rFonts w:cs="Calibri"/>
              </w:rPr>
            </w:pPr>
            <w:r w:rsidRPr="003828D0">
              <w:rPr>
                <w:rFonts w:cs="Calibri"/>
              </w:rPr>
              <w:t>4.8</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6"/>
              <w:ind w:left="57"/>
              <w:rPr>
                <w:rFonts w:ascii="Cambria" w:hAnsi="Cambria" w:cs="Calibri"/>
                <w:lang w:val="el-GR"/>
              </w:rPr>
            </w:pPr>
            <w:r w:rsidRPr="003828D0">
              <w:rPr>
                <w:rFonts w:ascii="Cambria" w:hAnsi="Cambria" w:cs="Calibri"/>
                <w:lang w:val="el-GR"/>
              </w:rPr>
              <w:t>Εμπρός</w:t>
            </w:r>
            <w:r w:rsidRPr="003828D0">
              <w:rPr>
                <w:rFonts w:ascii="Cambria" w:hAnsi="Cambria" w:cs="Calibri"/>
                <w:spacing w:val="-2"/>
                <w:lang w:val="el-GR"/>
              </w:rPr>
              <w:t xml:space="preserve"> </w:t>
            </w:r>
            <w:r w:rsidRPr="003828D0">
              <w:rPr>
                <w:rFonts w:ascii="Cambria" w:hAnsi="Cambria" w:cs="Calibri"/>
                <w:lang w:val="el-GR"/>
              </w:rPr>
              <w:t>παρμπρίζ</w:t>
            </w:r>
            <w:r w:rsidRPr="003828D0">
              <w:rPr>
                <w:rFonts w:ascii="Cambria" w:hAnsi="Cambria" w:cs="Calibri"/>
                <w:spacing w:val="-3"/>
                <w:lang w:val="el-GR"/>
              </w:rPr>
              <w:t xml:space="preserve"> </w:t>
            </w:r>
            <w:r w:rsidRPr="003828D0">
              <w:rPr>
                <w:rFonts w:ascii="Cambria" w:hAnsi="Cambria" w:cs="Calibri"/>
                <w:lang w:val="el-GR"/>
              </w:rPr>
              <w:t>με</w:t>
            </w:r>
            <w:r w:rsidRPr="003828D0">
              <w:rPr>
                <w:rFonts w:ascii="Cambria" w:hAnsi="Cambria" w:cs="Calibri"/>
                <w:spacing w:val="-3"/>
                <w:lang w:val="el-GR"/>
              </w:rPr>
              <w:t xml:space="preserve"> </w:t>
            </w:r>
            <w:r w:rsidRPr="003828D0">
              <w:rPr>
                <w:rFonts w:ascii="Cambria" w:hAnsi="Cambria" w:cs="Calibri"/>
                <w:lang w:val="el-GR"/>
              </w:rPr>
              <w:t>σύστημα</w:t>
            </w:r>
            <w:r w:rsidRPr="003828D0">
              <w:rPr>
                <w:rFonts w:ascii="Cambria" w:hAnsi="Cambria" w:cs="Calibri"/>
                <w:spacing w:val="-3"/>
                <w:lang w:val="el-GR"/>
              </w:rPr>
              <w:t xml:space="preserve"> </w:t>
            </w:r>
            <w:r w:rsidRPr="003828D0">
              <w:rPr>
                <w:rFonts w:ascii="Cambria" w:hAnsi="Cambria" w:cs="Calibri"/>
                <w:lang w:val="el-GR"/>
              </w:rPr>
              <w:t>πλύσης</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15"/>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6"/>
              <w:ind w:left="57"/>
              <w:rPr>
                <w:rFonts w:cs="Calibri"/>
              </w:rPr>
            </w:pPr>
            <w:r w:rsidRPr="003828D0">
              <w:rPr>
                <w:rFonts w:cs="Calibri"/>
              </w:rPr>
              <w:t>4.9</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49" w:lineRule="exact"/>
              <w:ind w:left="57"/>
              <w:rPr>
                <w:rFonts w:ascii="Cambria" w:hAnsi="Cambria" w:cs="Calibri"/>
                <w:lang w:val="el-GR"/>
              </w:rPr>
            </w:pPr>
            <w:r w:rsidRPr="003828D0">
              <w:rPr>
                <w:rFonts w:ascii="Cambria" w:hAnsi="Cambria" w:cs="Calibri"/>
                <w:lang w:val="el-GR"/>
              </w:rPr>
              <w:t>Ενσωματωμένος</w:t>
            </w:r>
            <w:r w:rsidRPr="003828D0">
              <w:rPr>
                <w:rFonts w:ascii="Cambria" w:hAnsi="Cambria" w:cs="Calibri"/>
                <w:spacing w:val="4"/>
                <w:lang w:val="el-GR"/>
              </w:rPr>
              <w:t xml:space="preserve"> </w:t>
            </w:r>
            <w:r w:rsidRPr="003828D0">
              <w:rPr>
                <w:rFonts w:ascii="Cambria" w:hAnsi="Cambria" w:cs="Calibri"/>
                <w:lang w:val="el-GR"/>
              </w:rPr>
              <w:t>φορτιστής</w:t>
            </w:r>
            <w:r w:rsidRPr="003828D0">
              <w:rPr>
                <w:rFonts w:ascii="Cambria" w:hAnsi="Cambria" w:cs="Calibri"/>
                <w:spacing w:val="52"/>
                <w:lang w:val="el-GR"/>
              </w:rPr>
              <w:t xml:space="preserve"> </w:t>
            </w:r>
            <w:r w:rsidRPr="003828D0">
              <w:rPr>
                <w:rFonts w:ascii="Cambria" w:hAnsi="Cambria" w:cs="Calibri"/>
                <w:lang w:val="el-GR"/>
              </w:rPr>
              <w:t>υψηλής</w:t>
            </w:r>
            <w:r w:rsidRPr="003828D0">
              <w:rPr>
                <w:rFonts w:ascii="Cambria" w:hAnsi="Cambria" w:cs="Calibri"/>
                <w:spacing w:val="51"/>
                <w:lang w:val="el-GR"/>
              </w:rPr>
              <w:t xml:space="preserve"> </w:t>
            </w:r>
            <w:r w:rsidRPr="003828D0">
              <w:rPr>
                <w:rFonts w:ascii="Cambria" w:hAnsi="Cambria" w:cs="Calibri"/>
                <w:lang w:val="el-GR"/>
              </w:rPr>
              <w:t>συχνότητας</w:t>
            </w:r>
            <w:r w:rsidRPr="003828D0">
              <w:rPr>
                <w:rFonts w:ascii="Cambria" w:hAnsi="Cambria" w:cs="Calibri"/>
                <w:spacing w:val="51"/>
                <w:lang w:val="el-GR"/>
              </w:rPr>
              <w:t xml:space="preserve"> </w:t>
            </w:r>
            <w:r w:rsidRPr="003828D0">
              <w:rPr>
                <w:rFonts w:ascii="Cambria" w:hAnsi="Cambria" w:cs="Calibri"/>
                <w:lang w:val="el-GR"/>
              </w:rPr>
              <w:t>&amp;</w:t>
            </w:r>
          </w:p>
          <w:p w:rsidR="003828D0" w:rsidRPr="003828D0" w:rsidRDefault="003828D0" w:rsidP="003828D0">
            <w:pPr>
              <w:spacing w:before="1" w:line="245" w:lineRule="exact"/>
              <w:ind w:left="57"/>
              <w:rPr>
                <w:rFonts w:ascii="Cambria" w:hAnsi="Cambria" w:cs="Calibri"/>
                <w:lang w:val="el-GR"/>
              </w:rPr>
            </w:pPr>
            <w:r w:rsidRPr="003828D0">
              <w:rPr>
                <w:rFonts w:ascii="Cambria" w:hAnsi="Cambria" w:cs="Calibri"/>
                <w:lang w:val="el-GR"/>
              </w:rPr>
              <w:t>απόδοσης</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4"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15"/>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6"/>
              <w:ind w:left="57"/>
              <w:rPr>
                <w:rFonts w:cs="Calibri"/>
              </w:rPr>
            </w:pPr>
            <w:r w:rsidRPr="003828D0">
              <w:rPr>
                <w:rFonts w:cs="Calibri"/>
              </w:rPr>
              <w:t>4.10</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49" w:lineRule="exact"/>
              <w:ind w:left="57"/>
              <w:rPr>
                <w:rFonts w:ascii="Cambria" w:hAnsi="Cambria" w:cs="Calibri"/>
                <w:lang w:val="el-GR"/>
              </w:rPr>
            </w:pPr>
            <w:r w:rsidRPr="003828D0">
              <w:rPr>
                <w:rFonts w:ascii="Cambria" w:hAnsi="Cambria" w:cs="Calibri"/>
                <w:lang w:val="el-GR"/>
              </w:rPr>
              <w:t>Υδραυλικά</w:t>
            </w:r>
            <w:r w:rsidRPr="003828D0">
              <w:rPr>
                <w:rFonts w:ascii="Cambria" w:hAnsi="Cambria" w:cs="Calibri"/>
                <w:spacing w:val="2"/>
                <w:lang w:val="el-GR"/>
              </w:rPr>
              <w:t xml:space="preserve"> </w:t>
            </w:r>
            <w:r w:rsidRPr="003828D0">
              <w:rPr>
                <w:rFonts w:ascii="Cambria" w:hAnsi="Cambria" w:cs="Calibri"/>
                <w:lang w:val="el-GR"/>
              </w:rPr>
              <w:t>φρένα</w:t>
            </w:r>
            <w:r w:rsidRPr="003828D0">
              <w:rPr>
                <w:rFonts w:ascii="Cambria" w:hAnsi="Cambria" w:cs="Calibri"/>
                <w:spacing w:val="48"/>
                <w:lang w:val="el-GR"/>
              </w:rPr>
              <w:t xml:space="preserve"> </w:t>
            </w:r>
            <w:r w:rsidRPr="003828D0">
              <w:rPr>
                <w:rFonts w:ascii="Cambria" w:hAnsi="Cambria" w:cs="Calibri"/>
                <w:lang w:val="el-GR"/>
              </w:rPr>
              <w:t>και</w:t>
            </w:r>
            <w:r w:rsidRPr="003828D0">
              <w:rPr>
                <w:rFonts w:ascii="Cambria" w:hAnsi="Cambria" w:cs="Calibri"/>
                <w:spacing w:val="49"/>
                <w:lang w:val="el-GR"/>
              </w:rPr>
              <w:t xml:space="preserve"> </w:t>
            </w:r>
            <w:r w:rsidRPr="003828D0">
              <w:rPr>
                <w:rFonts w:ascii="Cambria" w:hAnsi="Cambria" w:cs="Calibri"/>
                <w:lang w:val="el-GR"/>
              </w:rPr>
              <w:t>στους</w:t>
            </w:r>
            <w:r w:rsidRPr="003828D0">
              <w:rPr>
                <w:rFonts w:ascii="Cambria" w:hAnsi="Cambria" w:cs="Calibri"/>
                <w:spacing w:val="49"/>
                <w:lang w:val="el-GR"/>
              </w:rPr>
              <w:t xml:space="preserve"> </w:t>
            </w:r>
            <w:r w:rsidRPr="003828D0">
              <w:rPr>
                <w:rFonts w:ascii="Cambria" w:hAnsi="Cambria" w:cs="Calibri"/>
                <w:lang w:val="el-GR"/>
              </w:rPr>
              <w:t>τέσσερις</w:t>
            </w:r>
            <w:r w:rsidRPr="003828D0">
              <w:rPr>
                <w:rFonts w:ascii="Cambria" w:hAnsi="Cambria" w:cs="Calibri"/>
                <w:spacing w:val="52"/>
                <w:lang w:val="el-GR"/>
              </w:rPr>
              <w:t xml:space="preserve"> </w:t>
            </w:r>
            <w:r w:rsidRPr="003828D0">
              <w:rPr>
                <w:rFonts w:ascii="Cambria" w:hAnsi="Cambria" w:cs="Calibri"/>
                <w:lang w:val="el-GR"/>
              </w:rPr>
              <w:t>(4)</w:t>
            </w:r>
            <w:r w:rsidRPr="003828D0">
              <w:rPr>
                <w:rFonts w:ascii="Cambria" w:hAnsi="Cambria" w:cs="Calibri"/>
                <w:spacing w:val="50"/>
                <w:lang w:val="el-GR"/>
              </w:rPr>
              <w:t xml:space="preserve"> </w:t>
            </w:r>
            <w:r w:rsidRPr="003828D0">
              <w:rPr>
                <w:rFonts w:ascii="Cambria" w:hAnsi="Cambria" w:cs="Calibri"/>
                <w:lang w:val="el-GR"/>
              </w:rPr>
              <w:t>τροχούς</w:t>
            </w:r>
          </w:p>
          <w:p w:rsidR="003828D0" w:rsidRPr="003828D0" w:rsidRDefault="003828D0" w:rsidP="003828D0">
            <w:pPr>
              <w:spacing w:before="1" w:line="245" w:lineRule="exact"/>
              <w:ind w:left="57"/>
              <w:rPr>
                <w:rFonts w:ascii="Cambria" w:hAnsi="Cambria" w:cs="Calibri"/>
              </w:rPr>
            </w:pPr>
            <w:proofErr w:type="spellStart"/>
            <w:r w:rsidRPr="003828D0">
              <w:rPr>
                <w:rFonts w:ascii="Cambria" w:hAnsi="Cambria" w:cs="Calibri"/>
              </w:rPr>
              <w:t>Ικ</w:t>
            </w:r>
            <w:proofErr w:type="spellEnd"/>
            <w:r w:rsidRPr="003828D0">
              <w:rPr>
                <w:rFonts w:ascii="Cambria" w:hAnsi="Cambria" w:cs="Calibri"/>
              </w:rPr>
              <w:t>ανότητα</w:t>
            </w:r>
            <w:r w:rsidRPr="003828D0">
              <w:rPr>
                <w:rFonts w:ascii="Cambria" w:hAnsi="Cambria" w:cs="Calibri"/>
                <w:spacing w:val="-4"/>
              </w:rPr>
              <w:t xml:space="preserve"> </w:t>
            </w:r>
            <w:proofErr w:type="spellStart"/>
            <w:r w:rsidRPr="003828D0">
              <w:rPr>
                <w:rFonts w:ascii="Cambria" w:hAnsi="Cambria" w:cs="Calibri"/>
              </w:rPr>
              <w:t>Αν</w:t>
            </w:r>
            <w:proofErr w:type="spellEnd"/>
            <w:r w:rsidRPr="003828D0">
              <w:rPr>
                <w:rFonts w:ascii="Cambria" w:hAnsi="Cambria" w:cs="Calibri"/>
              </w:rPr>
              <w:t>αρρίχησης</w:t>
            </w:r>
            <w:r w:rsidRPr="003828D0">
              <w:rPr>
                <w:rFonts w:ascii="Cambria" w:hAnsi="Cambria" w:cs="Calibri"/>
                <w:spacing w:val="-2"/>
              </w:rPr>
              <w:t xml:space="preserve"> </w:t>
            </w:r>
            <w:proofErr w:type="spellStart"/>
            <w:r w:rsidRPr="003828D0">
              <w:rPr>
                <w:rFonts w:ascii="Cambria" w:hAnsi="Cambria" w:cs="Calibri"/>
              </w:rPr>
              <w:t>τουλάχιστον</w:t>
            </w:r>
            <w:proofErr w:type="spellEnd"/>
            <w:r w:rsidRPr="003828D0">
              <w:rPr>
                <w:rFonts w:ascii="Cambria" w:hAnsi="Cambria" w:cs="Calibri"/>
                <w:spacing w:val="-5"/>
              </w:rPr>
              <w:t xml:space="preserve"> </w:t>
            </w:r>
            <w:r w:rsidRPr="003828D0">
              <w:rPr>
                <w:rFonts w:ascii="Cambria" w:hAnsi="Cambria" w:cs="Calibri"/>
              </w:rPr>
              <w:t>15%</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4"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17"/>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6"/>
              <w:ind w:left="57"/>
              <w:rPr>
                <w:rFonts w:cs="Calibri"/>
              </w:rPr>
            </w:pPr>
            <w:r w:rsidRPr="003828D0">
              <w:rPr>
                <w:rFonts w:cs="Calibri"/>
              </w:rPr>
              <w:t>4.11</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51" w:lineRule="exact"/>
              <w:ind w:left="57"/>
              <w:rPr>
                <w:rFonts w:ascii="Cambria" w:hAnsi="Cambria" w:cs="Calibri"/>
                <w:lang w:val="el-GR"/>
              </w:rPr>
            </w:pPr>
            <w:r w:rsidRPr="003828D0">
              <w:rPr>
                <w:rFonts w:ascii="Cambria" w:hAnsi="Cambria" w:cs="Calibri"/>
                <w:lang w:val="el-GR"/>
              </w:rPr>
              <w:t>Διαστάσεις</w:t>
            </w:r>
            <w:r w:rsidRPr="003828D0">
              <w:rPr>
                <w:rFonts w:ascii="Cambria" w:hAnsi="Cambria" w:cs="Calibri"/>
                <w:spacing w:val="7"/>
                <w:lang w:val="el-GR"/>
              </w:rPr>
              <w:t xml:space="preserve"> </w:t>
            </w:r>
            <w:r w:rsidRPr="003828D0">
              <w:rPr>
                <w:rFonts w:ascii="Cambria" w:hAnsi="Cambria" w:cs="Calibri"/>
                <w:lang w:val="el-GR"/>
              </w:rPr>
              <w:t>καρότσας</w:t>
            </w:r>
            <w:r w:rsidRPr="003828D0">
              <w:rPr>
                <w:rFonts w:ascii="Cambria" w:hAnsi="Cambria" w:cs="Calibri"/>
                <w:spacing w:val="8"/>
                <w:lang w:val="el-GR"/>
              </w:rPr>
              <w:t xml:space="preserve"> </w:t>
            </w:r>
            <w:r w:rsidRPr="003828D0">
              <w:rPr>
                <w:rFonts w:ascii="Cambria" w:hAnsi="Cambria" w:cs="Calibri"/>
                <w:lang w:val="el-GR"/>
              </w:rPr>
              <w:t>φορτίου</w:t>
            </w:r>
            <w:r w:rsidRPr="003828D0">
              <w:rPr>
                <w:rFonts w:ascii="Cambria" w:hAnsi="Cambria" w:cs="Calibri"/>
                <w:spacing w:val="8"/>
                <w:lang w:val="el-GR"/>
              </w:rPr>
              <w:t xml:space="preserve"> </w:t>
            </w:r>
            <w:r w:rsidRPr="003828D0">
              <w:rPr>
                <w:rFonts w:ascii="Cambria" w:hAnsi="Cambria" w:cs="Calibri"/>
                <w:lang w:val="el-GR"/>
              </w:rPr>
              <w:t>τουλάχιστον</w:t>
            </w:r>
            <w:r w:rsidRPr="003828D0">
              <w:rPr>
                <w:rFonts w:ascii="Cambria" w:hAnsi="Cambria" w:cs="Calibri"/>
                <w:spacing w:val="7"/>
                <w:lang w:val="el-GR"/>
              </w:rPr>
              <w:t xml:space="preserve"> </w:t>
            </w:r>
            <w:r w:rsidRPr="003828D0">
              <w:rPr>
                <w:rFonts w:ascii="Cambria" w:hAnsi="Cambria" w:cs="Calibri"/>
                <w:lang w:val="el-GR"/>
              </w:rPr>
              <w:t>1,15</w:t>
            </w:r>
            <w:r w:rsidRPr="003828D0">
              <w:rPr>
                <w:rFonts w:ascii="Cambria" w:hAnsi="Cambria" w:cs="Calibri"/>
                <w:spacing w:val="8"/>
                <w:lang w:val="el-GR"/>
              </w:rPr>
              <w:t xml:space="preserve"> </w:t>
            </w:r>
            <w:r w:rsidRPr="003828D0">
              <w:rPr>
                <w:rFonts w:ascii="Cambria" w:hAnsi="Cambria" w:cs="Calibri"/>
                <w:lang w:val="el-GR"/>
              </w:rPr>
              <w:t>μ</w:t>
            </w:r>
            <w:r w:rsidRPr="003828D0">
              <w:rPr>
                <w:rFonts w:ascii="Cambria" w:hAnsi="Cambria" w:cs="Calibri"/>
                <w:spacing w:val="7"/>
                <w:lang w:val="el-GR"/>
              </w:rPr>
              <w:t xml:space="preserve"> </w:t>
            </w:r>
            <w:r w:rsidRPr="003828D0">
              <w:rPr>
                <w:rFonts w:ascii="Cambria" w:hAnsi="Cambria" w:cs="Calibri"/>
                <w:lang w:val="el-GR"/>
              </w:rPr>
              <w:t>Χ</w:t>
            </w:r>
          </w:p>
          <w:p w:rsidR="003828D0" w:rsidRPr="003828D0" w:rsidRDefault="003828D0" w:rsidP="003828D0">
            <w:pPr>
              <w:spacing w:line="247" w:lineRule="exact"/>
              <w:ind w:left="57"/>
              <w:rPr>
                <w:rFonts w:ascii="Cambria" w:hAnsi="Cambria" w:cs="Calibri"/>
              </w:rPr>
            </w:pPr>
            <w:r w:rsidRPr="003828D0">
              <w:rPr>
                <w:rFonts w:ascii="Cambria" w:hAnsi="Cambria" w:cs="Calibri"/>
              </w:rPr>
              <w:t>1,70</w:t>
            </w:r>
            <w:r w:rsidRPr="003828D0">
              <w:rPr>
                <w:rFonts w:ascii="Cambria" w:hAnsi="Cambria" w:cs="Calibri"/>
                <w:spacing w:val="-2"/>
              </w:rPr>
              <w:t xml:space="preserve"> </w:t>
            </w:r>
            <w:r w:rsidRPr="003828D0">
              <w:rPr>
                <w:rFonts w:ascii="Cambria" w:hAnsi="Cambria" w:cs="Calibri"/>
              </w:rPr>
              <w:t>μ</w:t>
            </w:r>
            <w:r w:rsidRPr="003828D0">
              <w:rPr>
                <w:rFonts w:ascii="Cambria" w:hAnsi="Cambria" w:cs="Calibri"/>
                <w:spacing w:val="-2"/>
              </w:rPr>
              <w:t xml:space="preserve"> </w:t>
            </w:r>
            <w:r w:rsidRPr="003828D0">
              <w:rPr>
                <w:rFonts w:ascii="Cambria" w:hAnsi="Cambria" w:cs="Calibri"/>
              </w:rPr>
              <w:t>(π</w:t>
            </w:r>
            <w:proofErr w:type="spellStart"/>
            <w:r w:rsidRPr="003828D0">
              <w:rPr>
                <w:rFonts w:ascii="Cambria" w:hAnsi="Cambria" w:cs="Calibri"/>
              </w:rPr>
              <w:t>λάτος</w:t>
            </w:r>
            <w:proofErr w:type="spellEnd"/>
            <w:r w:rsidRPr="003828D0">
              <w:rPr>
                <w:rFonts w:ascii="Cambria" w:hAnsi="Cambria" w:cs="Calibri"/>
                <w:spacing w:val="-1"/>
              </w:rPr>
              <w:t xml:space="preserve"> </w:t>
            </w:r>
            <w:r w:rsidRPr="003828D0">
              <w:rPr>
                <w:rFonts w:ascii="Cambria" w:hAnsi="Cambria" w:cs="Calibri"/>
              </w:rPr>
              <w:t xml:space="preserve">Χ </w:t>
            </w:r>
            <w:proofErr w:type="spellStart"/>
            <w:r w:rsidRPr="003828D0">
              <w:rPr>
                <w:rFonts w:ascii="Cambria" w:hAnsi="Cambria" w:cs="Calibri"/>
              </w:rPr>
              <w:t>μήκος</w:t>
            </w:r>
            <w:proofErr w:type="spellEnd"/>
            <w:r w:rsidRPr="003828D0">
              <w:rPr>
                <w:rFonts w:ascii="Cambria" w:hAnsi="Cambria" w:cs="Calibri"/>
              </w:rPr>
              <w:t>)</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4"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08"/>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1"/>
              <w:ind w:left="57"/>
              <w:rPr>
                <w:rFonts w:cs="Calibri"/>
              </w:rPr>
            </w:pPr>
            <w:r w:rsidRPr="003828D0">
              <w:rPr>
                <w:rFonts w:cs="Calibri"/>
              </w:rPr>
              <w:t>4.12</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6"/>
              <w:ind w:left="57"/>
              <w:rPr>
                <w:rFonts w:ascii="Cambria" w:hAnsi="Cambria" w:cs="Calibri"/>
                <w:lang w:val="el-GR"/>
              </w:rPr>
            </w:pPr>
            <w:r w:rsidRPr="003828D0">
              <w:rPr>
                <w:rFonts w:ascii="Cambria" w:hAnsi="Cambria" w:cs="Calibri"/>
                <w:lang w:val="el-GR"/>
              </w:rPr>
              <w:t>Ακτίνα</w:t>
            </w:r>
            <w:r w:rsidRPr="003828D0">
              <w:rPr>
                <w:rFonts w:ascii="Cambria" w:hAnsi="Cambria" w:cs="Calibri"/>
                <w:spacing w:val="-3"/>
                <w:lang w:val="el-GR"/>
              </w:rPr>
              <w:t xml:space="preserve"> </w:t>
            </w:r>
            <w:r w:rsidRPr="003828D0">
              <w:rPr>
                <w:rFonts w:ascii="Cambria" w:hAnsi="Cambria" w:cs="Calibri"/>
                <w:lang w:val="el-GR"/>
              </w:rPr>
              <w:t>κύκλου</w:t>
            </w:r>
            <w:r w:rsidRPr="003828D0">
              <w:rPr>
                <w:rFonts w:ascii="Cambria" w:hAnsi="Cambria" w:cs="Calibri"/>
                <w:spacing w:val="-2"/>
                <w:lang w:val="el-GR"/>
              </w:rPr>
              <w:t xml:space="preserve"> </w:t>
            </w:r>
            <w:r w:rsidRPr="003828D0">
              <w:rPr>
                <w:rFonts w:ascii="Cambria" w:hAnsi="Cambria" w:cs="Calibri"/>
                <w:lang w:val="el-GR"/>
              </w:rPr>
              <w:t>στροφής</w:t>
            </w:r>
            <w:r w:rsidRPr="003828D0">
              <w:rPr>
                <w:rFonts w:ascii="Cambria" w:hAnsi="Cambria" w:cs="Calibri"/>
                <w:spacing w:val="-1"/>
                <w:lang w:val="el-GR"/>
              </w:rPr>
              <w:t xml:space="preserve"> </w:t>
            </w:r>
            <w:r w:rsidRPr="003828D0">
              <w:rPr>
                <w:rFonts w:ascii="Cambria" w:hAnsi="Cambria" w:cs="Calibri"/>
                <w:lang w:val="el-GR"/>
              </w:rPr>
              <w:t>μικρότερη</w:t>
            </w:r>
            <w:r w:rsidRPr="003828D0">
              <w:rPr>
                <w:rFonts w:ascii="Cambria" w:hAnsi="Cambria" w:cs="Calibri"/>
                <w:spacing w:val="-2"/>
                <w:lang w:val="el-GR"/>
              </w:rPr>
              <w:t xml:space="preserve"> </w:t>
            </w:r>
            <w:r w:rsidRPr="003828D0">
              <w:rPr>
                <w:rFonts w:ascii="Cambria" w:hAnsi="Cambria" w:cs="Calibri"/>
                <w:lang w:val="el-GR"/>
              </w:rPr>
              <w:t>από</w:t>
            </w:r>
            <w:r w:rsidRPr="003828D0">
              <w:rPr>
                <w:rFonts w:ascii="Cambria" w:hAnsi="Cambria" w:cs="Calibri"/>
                <w:spacing w:val="-3"/>
                <w:lang w:val="el-GR"/>
              </w:rPr>
              <w:t xml:space="preserve"> </w:t>
            </w:r>
            <w:r w:rsidRPr="003828D0">
              <w:rPr>
                <w:rFonts w:ascii="Cambria" w:hAnsi="Cambria" w:cs="Calibri"/>
                <w:lang w:val="el-GR"/>
              </w:rPr>
              <w:t>4,5</w:t>
            </w:r>
            <w:r w:rsidRPr="003828D0">
              <w:rPr>
                <w:rFonts w:ascii="Cambria" w:hAnsi="Cambria" w:cs="Calibri"/>
                <w:spacing w:val="-2"/>
                <w:lang w:val="el-GR"/>
              </w:rPr>
              <w:t xml:space="preserve"> </w:t>
            </w:r>
            <w:r w:rsidRPr="003828D0">
              <w:rPr>
                <w:rFonts w:ascii="Cambria" w:hAnsi="Cambria" w:cs="Calibri"/>
                <w:lang w:val="el-GR"/>
              </w:rPr>
              <w:t>μ.</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08"/>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1"/>
              <w:ind w:left="57"/>
              <w:rPr>
                <w:rFonts w:cs="Calibri"/>
              </w:rPr>
            </w:pPr>
            <w:r w:rsidRPr="003828D0">
              <w:rPr>
                <w:rFonts w:cs="Calibri"/>
              </w:rPr>
              <w:t>4.13</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6"/>
              <w:ind w:left="57"/>
              <w:rPr>
                <w:rFonts w:ascii="Cambria" w:hAnsi="Cambria" w:cs="Calibri"/>
                <w:lang w:val="el-GR"/>
              </w:rPr>
            </w:pPr>
            <w:r w:rsidRPr="003828D0">
              <w:rPr>
                <w:rFonts w:ascii="Cambria" w:hAnsi="Cambria" w:cs="Calibri"/>
                <w:lang w:val="el-GR"/>
              </w:rPr>
              <w:t>Ηλεκτρικό</w:t>
            </w:r>
            <w:r w:rsidRPr="003828D0">
              <w:rPr>
                <w:rFonts w:ascii="Cambria" w:hAnsi="Cambria" w:cs="Calibri"/>
                <w:spacing w:val="-3"/>
                <w:lang w:val="el-GR"/>
              </w:rPr>
              <w:t xml:space="preserve"> </w:t>
            </w:r>
            <w:r w:rsidRPr="003828D0">
              <w:rPr>
                <w:rFonts w:ascii="Cambria" w:hAnsi="Cambria" w:cs="Calibri"/>
                <w:lang w:val="el-GR"/>
              </w:rPr>
              <w:t>σύστημα</w:t>
            </w:r>
            <w:r w:rsidRPr="003828D0">
              <w:rPr>
                <w:rFonts w:ascii="Cambria" w:hAnsi="Cambria" w:cs="Calibri"/>
                <w:spacing w:val="-3"/>
                <w:lang w:val="el-GR"/>
              </w:rPr>
              <w:t xml:space="preserve"> </w:t>
            </w:r>
            <w:r w:rsidRPr="003828D0">
              <w:rPr>
                <w:rFonts w:ascii="Cambria" w:hAnsi="Cambria" w:cs="Calibri"/>
                <w:lang w:val="el-GR"/>
              </w:rPr>
              <w:t>υποβοήθησης</w:t>
            </w:r>
            <w:r w:rsidRPr="003828D0">
              <w:rPr>
                <w:rFonts w:ascii="Cambria" w:hAnsi="Cambria" w:cs="Calibri"/>
                <w:spacing w:val="-2"/>
                <w:lang w:val="el-GR"/>
              </w:rPr>
              <w:t xml:space="preserve"> </w:t>
            </w:r>
            <w:r w:rsidRPr="003828D0">
              <w:rPr>
                <w:rFonts w:ascii="Cambria" w:hAnsi="Cambria" w:cs="Calibri"/>
                <w:lang w:val="el-GR"/>
              </w:rPr>
              <w:t>τιμονιού</w:t>
            </w:r>
            <w:r w:rsidRPr="003828D0">
              <w:rPr>
                <w:rFonts w:ascii="Cambria" w:hAnsi="Cambria" w:cs="Calibri"/>
                <w:spacing w:val="-3"/>
                <w:lang w:val="el-GR"/>
              </w:rPr>
              <w:t xml:space="preserve"> </w:t>
            </w:r>
            <w:r w:rsidRPr="003828D0">
              <w:rPr>
                <w:rFonts w:ascii="Cambria" w:hAnsi="Cambria" w:cs="Calibri"/>
                <w:lang w:val="el-GR"/>
              </w:rPr>
              <w:t>(</w:t>
            </w:r>
            <w:r w:rsidRPr="003828D0">
              <w:rPr>
                <w:rFonts w:ascii="Cambria" w:hAnsi="Cambria" w:cs="Calibri"/>
              </w:rPr>
              <w:t>EPS</w:t>
            </w:r>
            <w:r w:rsidRPr="003828D0">
              <w:rPr>
                <w:rFonts w:ascii="Cambria" w:hAnsi="Cambria" w:cs="Calibri"/>
                <w:lang w:val="el-GR"/>
              </w:rPr>
              <w:t>)</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08"/>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1"/>
              <w:ind w:left="57"/>
              <w:rPr>
                <w:rFonts w:cs="Calibri"/>
              </w:rPr>
            </w:pPr>
            <w:r w:rsidRPr="003828D0">
              <w:rPr>
                <w:rFonts w:cs="Calibri"/>
              </w:rPr>
              <w:t>4.14</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6"/>
              <w:ind w:left="57"/>
              <w:rPr>
                <w:rFonts w:ascii="Cambria" w:hAnsi="Cambria" w:cs="Calibri"/>
                <w:lang w:val="el-GR"/>
              </w:rPr>
            </w:pPr>
            <w:r w:rsidRPr="003828D0">
              <w:rPr>
                <w:rFonts w:ascii="Cambria" w:hAnsi="Cambria" w:cs="Calibri"/>
                <w:lang w:val="el-GR"/>
              </w:rPr>
              <w:t>Ζώνες</w:t>
            </w:r>
            <w:r w:rsidRPr="003828D0">
              <w:rPr>
                <w:rFonts w:ascii="Cambria" w:hAnsi="Cambria" w:cs="Calibri"/>
                <w:spacing w:val="-2"/>
                <w:lang w:val="el-GR"/>
              </w:rPr>
              <w:t xml:space="preserve"> </w:t>
            </w:r>
            <w:r w:rsidRPr="003828D0">
              <w:rPr>
                <w:rFonts w:ascii="Cambria" w:hAnsi="Cambria" w:cs="Calibri"/>
                <w:lang w:val="el-GR"/>
              </w:rPr>
              <w:t>ασφαλείας</w:t>
            </w:r>
            <w:r w:rsidRPr="003828D0">
              <w:rPr>
                <w:rFonts w:ascii="Cambria" w:hAnsi="Cambria" w:cs="Calibri"/>
                <w:spacing w:val="-1"/>
                <w:lang w:val="el-GR"/>
              </w:rPr>
              <w:t xml:space="preserve"> </w:t>
            </w:r>
            <w:r w:rsidRPr="003828D0">
              <w:rPr>
                <w:rFonts w:ascii="Cambria" w:hAnsi="Cambria" w:cs="Calibri"/>
                <w:lang w:val="el-GR"/>
              </w:rPr>
              <w:t>οδηγού</w:t>
            </w:r>
            <w:r w:rsidRPr="003828D0">
              <w:rPr>
                <w:rFonts w:ascii="Cambria" w:hAnsi="Cambria" w:cs="Calibri"/>
                <w:spacing w:val="-4"/>
                <w:lang w:val="el-GR"/>
              </w:rPr>
              <w:t xml:space="preserve"> </w:t>
            </w:r>
            <w:r w:rsidRPr="003828D0">
              <w:rPr>
                <w:rFonts w:ascii="Cambria" w:hAnsi="Cambria" w:cs="Calibri"/>
                <w:lang w:val="el-GR"/>
              </w:rPr>
              <w:t>και</w:t>
            </w:r>
            <w:r w:rsidRPr="003828D0">
              <w:rPr>
                <w:rFonts w:ascii="Cambria" w:hAnsi="Cambria" w:cs="Calibri"/>
                <w:spacing w:val="-2"/>
                <w:lang w:val="el-GR"/>
              </w:rPr>
              <w:t xml:space="preserve"> </w:t>
            </w:r>
            <w:r w:rsidRPr="003828D0">
              <w:rPr>
                <w:rFonts w:ascii="Cambria" w:hAnsi="Cambria" w:cs="Calibri"/>
                <w:lang w:val="el-GR"/>
              </w:rPr>
              <w:t>συνοδηγού</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74"/>
        </w:trPr>
        <w:tc>
          <w:tcPr>
            <w:tcW w:w="601"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11"/>
              <w:rPr>
                <w:rFonts w:cs="Calibri"/>
                <w:sz w:val="19"/>
              </w:rPr>
            </w:pPr>
          </w:p>
          <w:p w:rsidR="003828D0" w:rsidRPr="003828D0" w:rsidRDefault="003828D0" w:rsidP="003828D0">
            <w:pPr>
              <w:ind w:left="57"/>
              <w:rPr>
                <w:rFonts w:cs="Calibri"/>
              </w:rPr>
            </w:pPr>
            <w:r w:rsidRPr="003828D0">
              <w:rPr>
                <w:rFonts w:cs="Calibri"/>
              </w:rPr>
              <w:t>4.15</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49" w:lineRule="exact"/>
              <w:ind w:left="57"/>
              <w:rPr>
                <w:rFonts w:ascii="Cambria" w:hAnsi="Cambria" w:cs="Calibri"/>
                <w:lang w:val="el-GR"/>
              </w:rPr>
            </w:pPr>
            <w:r w:rsidRPr="003828D0">
              <w:rPr>
                <w:rFonts w:ascii="Cambria" w:hAnsi="Cambria" w:cs="Calibri"/>
                <w:lang w:val="el-GR"/>
              </w:rPr>
              <w:t xml:space="preserve">Ευρωπαϊκή έγκριση τύπου κατηγορίας </w:t>
            </w:r>
            <w:r w:rsidRPr="003828D0">
              <w:rPr>
                <w:rFonts w:ascii="Cambria" w:hAnsi="Cambria" w:cs="Calibri"/>
              </w:rPr>
              <w:t>L</w:t>
            </w:r>
            <w:r w:rsidRPr="003828D0">
              <w:rPr>
                <w:rFonts w:ascii="Cambria" w:hAnsi="Cambria" w:cs="Calibri"/>
                <w:lang w:val="el-GR"/>
              </w:rPr>
              <w:t>7</w:t>
            </w:r>
            <w:r w:rsidRPr="003828D0">
              <w:rPr>
                <w:rFonts w:ascii="Cambria" w:hAnsi="Cambria" w:cs="Calibri"/>
              </w:rPr>
              <w:t>e</w:t>
            </w:r>
            <w:r w:rsidRPr="003828D0">
              <w:rPr>
                <w:rFonts w:ascii="Cambria" w:hAnsi="Cambria" w:cs="Calibri"/>
                <w:lang w:val="el-GR"/>
              </w:rPr>
              <w:t xml:space="preserve"> που δίνει</w:t>
            </w:r>
          </w:p>
          <w:p w:rsidR="003828D0" w:rsidRPr="003828D0" w:rsidRDefault="003828D0" w:rsidP="003828D0">
            <w:pPr>
              <w:spacing w:line="256" w:lineRule="exact"/>
              <w:ind w:left="57"/>
              <w:rPr>
                <w:rFonts w:ascii="Cambria" w:hAnsi="Cambria" w:cs="Calibri"/>
                <w:lang w:val="el-GR"/>
              </w:rPr>
            </w:pPr>
            <w:r w:rsidRPr="003828D0">
              <w:rPr>
                <w:rFonts w:ascii="Cambria" w:hAnsi="Cambria" w:cs="Calibri"/>
                <w:lang w:val="el-GR"/>
              </w:rPr>
              <w:t>δυνατότητα</w:t>
            </w:r>
            <w:r w:rsidRPr="003828D0">
              <w:rPr>
                <w:rFonts w:ascii="Cambria" w:hAnsi="Cambria" w:cs="Calibri"/>
                <w:spacing w:val="31"/>
                <w:lang w:val="el-GR"/>
              </w:rPr>
              <w:t xml:space="preserve"> </w:t>
            </w:r>
            <w:r w:rsidRPr="003828D0">
              <w:rPr>
                <w:rFonts w:ascii="Cambria" w:hAnsi="Cambria" w:cs="Calibri"/>
                <w:lang w:val="el-GR"/>
              </w:rPr>
              <w:t>κυκλοφορίας</w:t>
            </w:r>
            <w:r w:rsidRPr="003828D0">
              <w:rPr>
                <w:rFonts w:ascii="Cambria" w:hAnsi="Cambria" w:cs="Calibri"/>
                <w:spacing w:val="33"/>
                <w:lang w:val="el-GR"/>
              </w:rPr>
              <w:t xml:space="preserve"> </w:t>
            </w:r>
            <w:r w:rsidRPr="003828D0">
              <w:rPr>
                <w:rFonts w:ascii="Cambria" w:hAnsi="Cambria" w:cs="Calibri"/>
                <w:lang w:val="el-GR"/>
              </w:rPr>
              <w:t>σε</w:t>
            </w:r>
            <w:r w:rsidRPr="003828D0">
              <w:rPr>
                <w:rFonts w:ascii="Cambria" w:hAnsi="Cambria" w:cs="Calibri"/>
                <w:spacing w:val="33"/>
                <w:lang w:val="el-GR"/>
              </w:rPr>
              <w:t xml:space="preserve"> </w:t>
            </w:r>
            <w:r w:rsidRPr="003828D0">
              <w:rPr>
                <w:rFonts w:ascii="Cambria" w:hAnsi="Cambria" w:cs="Calibri"/>
                <w:lang w:val="el-GR"/>
              </w:rPr>
              <w:t>δημόσιο</w:t>
            </w:r>
            <w:r w:rsidRPr="003828D0">
              <w:rPr>
                <w:rFonts w:ascii="Cambria" w:hAnsi="Cambria" w:cs="Calibri"/>
                <w:spacing w:val="33"/>
                <w:lang w:val="el-GR"/>
              </w:rPr>
              <w:t xml:space="preserve"> </w:t>
            </w:r>
            <w:r w:rsidRPr="003828D0">
              <w:rPr>
                <w:rFonts w:ascii="Cambria" w:hAnsi="Cambria" w:cs="Calibri"/>
                <w:lang w:val="el-GR"/>
              </w:rPr>
              <w:t>δρόμο</w:t>
            </w:r>
            <w:r w:rsidRPr="003828D0">
              <w:rPr>
                <w:rFonts w:ascii="Cambria" w:hAnsi="Cambria" w:cs="Calibri"/>
                <w:spacing w:val="31"/>
                <w:lang w:val="el-GR"/>
              </w:rPr>
              <w:t xml:space="preserve"> </w:t>
            </w:r>
            <w:r w:rsidRPr="003828D0">
              <w:rPr>
                <w:rFonts w:ascii="Cambria" w:hAnsi="Cambria" w:cs="Calibri"/>
                <w:lang w:val="el-GR"/>
              </w:rPr>
              <w:t>/</w:t>
            </w:r>
            <w:r w:rsidRPr="003828D0">
              <w:rPr>
                <w:rFonts w:ascii="Cambria" w:hAnsi="Cambria" w:cs="Calibri"/>
                <w:spacing w:val="-46"/>
                <w:lang w:val="el-GR"/>
              </w:rPr>
              <w:t xml:space="preserve"> </w:t>
            </w:r>
            <w:r w:rsidRPr="003828D0">
              <w:rPr>
                <w:rFonts w:ascii="Cambria" w:hAnsi="Cambria" w:cs="Calibri"/>
                <w:lang w:val="el-GR"/>
              </w:rPr>
              <w:t>έκδοση</w:t>
            </w:r>
            <w:r w:rsidRPr="003828D0">
              <w:rPr>
                <w:rFonts w:ascii="Cambria" w:hAnsi="Cambria" w:cs="Calibri"/>
                <w:spacing w:val="-2"/>
                <w:lang w:val="el-GR"/>
              </w:rPr>
              <w:t xml:space="preserve"> </w:t>
            </w:r>
            <w:r w:rsidRPr="003828D0">
              <w:rPr>
                <w:rFonts w:ascii="Cambria" w:hAnsi="Cambria" w:cs="Calibri"/>
                <w:lang w:val="el-GR"/>
              </w:rPr>
              <w:t>πινακίδων</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23"/>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15"/>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3"/>
              <w:ind w:left="57"/>
              <w:rPr>
                <w:rFonts w:cs="Calibri"/>
              </w:rPr>
            </w:pPr>
            <w:r w:rsidRPr="003828D0">
              <w:rPr>
                <w:rFonts w:cs="Calibri"/>
              </w:rPr>
              <w:t>4.16</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49" w:lineRule="exact"/>
              <w:ind w:left="57"/>
              <w:rPr>
                <w:rFonts w:ascii="Cambria" w:hAnsi="Cambria" w:cs="Calibri"/>
                <w:lang w:val="el-GR"/>
              </w:rPr>
            </w:pPr>
            <w:r w:rsidRPr="003828D0">
              <w:rPr>
                <w:rFonts w:ascii="Cambria" w:hAnsi="Cambria" w:cs="Calibri"/>
                <w:lang w:val="el-GR"/>
              </w:rPr>
              <w:t>Ο</w:t>
            </w:r>
            <w:r w:rsidRPr="003828D0">
              <w:rPr>
                <w:rFonts w:ascii="Cambria" w:hAnsi="Cambria" w:cs="Calibri"/>
                <w:spacing w:val="64"/>
                <w:lang w:val="el-GR"/>
              </w:rPr>
              <w:t xml:space="preserve"> </w:t>
            </w:r>
            <w:r w:rsidRPr="003828D0">
              <w:rPr>
                <w:rFonts w:ascii="Cambria" w:hAnsi="Cambria" w:cs="Calibri"/>
                <w:lang w:val="el-GR"/>
              </w:rPr>
              <w:t xml:space="preserve">κατασκευαστής  </w:t>
            </w:r>
            <w:r w:rsidRPr="003828D0">
              <w:rPr>
                <w:rFonts w:ascii="Cambria" w:hAnsi="Cambria" w:cs="Calibri"/>
                <w:spacing w:val="15"/>
                <w:lang w:val="el-GR"/>
              </w:rPr>
              <w:t xml:space="preserve"> </w:t>
            </w:r>
            <w:r w:rsidRPr="003828D0">
              <w:rPr>
                <w:rFonts w:ascii="Cambria" w:hAnsi="Cambria" w:cs="Calibri"/>
                <w:lang w:val="el-GR"/>
              </w:rPr>
              <w:t xml:space="preserve">του  </w:t>
            </w:r>
            <w:r w:rsidRPr="003828D0">
              <w:rPr>
                <w:rFonts w:ascii="Cambria" w:hAnsi="Cambria" w:cs="Calibri"/>
                <w:spacing w:val="13"/>
                <w:lang w:val="el-GR"/>
              </w:rPr>
              <w:t xml:space="preserve"> </w:t>
            </w:r>
            <w:r w:rsidRPr="003828D0">
              <w:rPr>
                <w:rFonts w:ascii="Cambria" w:hAnsi="Cambria" w:cs="Calibri"/>
                <w:lang w:val="el-GR"/>
              </w:rPr>
              <w:t xml:space="preserve">οχήματος  </w:t>
            </w:r>
            <w:r w:rsidRPr="003828D0">
              <w:rPr>
                <w:rFonts w:ascii="Cambria" w:hAnsi="Cambria" w:cs="Calibri"/>
                <w:spacing w:val="15"/>
                <w:lang w:val="el-GR"/>
              </w:rPr>
              <w:t xml:space="preserve"> </w:t>
            </w:r>
            <w:r w:rsidRPr="003828D0">
              <w:rPr>
                <w:rFonts w:ascii="Cambria" w:hAnsi="Cambria" w:cs="Calibri"/>
                <w:lang w:val="el-GR"/>
              </w:rPr>
              <w:t xml:space="preserve">θα  </w:t>
            </w:r>
            <w:r w:rsidRPr="003828D0">
              <w:rPr>
                <w:rFonts w:ascii="Cambria" w:hAnsi="Cambria" w:cs="Calibri"/>
                <w:spacing w:val="16"/>
                <w:lang w:val="el-GR"/>
              </w:rPr>
              <w:t xml:space="preserve"> </w:t>
            </w:r>
            <w:r w:rsidRPr="003828D0">
              <w:rPr>
                <w:rFonts w:ascii="Cambria" w:hAnsi="Cambria" w:cs="Calibri"/>
                <w:lang w:val="el-GR"/>
              </w:rPr>
              <w:t xml:space="preserve">πρέπει  </w:t>
            </w:r>
            <w:r w:rsidRPr="003828D0">
              <w:rPr>
                <w:rFonts w:ascii="Cambria" w:hAnsi="Cambria" w:cs="Calibri"/>
                <w:spacing w:val="12"/>
                <w:lang w:val="el-GR"/>
              </w:rPr>
              <w:t xml:space="preserve"> </w:t>
            </w:r>
            <w:r w:rsidRPr="003828D0">
              <w:rPr>
                <w:rFonts w:ascii="Cambria" w:hAnsi="Cambria" w:cs="Calibri"/>
                <w:lang w:val="el-GR"/>
              </w:rPr>
              <w:t>να</w:t>
            </w:r>
          </w:p>
          <w:p w:rsidR="003828D0" w:rsidRPr="003828D0" w:rsidRDefault="003828D0" w:rsidP="003828D0">
            <w:pPr>
              <w:spacing w:line="247" w:lineRule="exact"/>
              <w:ind w:left="57"/>
              <w:rPr>
                <w:rFonts w:ascii="Cambria" w:hAnsi="Cambria" w:cs="Calibri"/>
              </w:rPr>
            </w:pPr>
            <w:proofErr w:type="spellStart"/>
            <w:r w:rsidRPr="003828D0">
              <w:rPr>
                <w:rFonts w:ascii="Cambria" w:hAnsi="Cambria" w:cs="Calibri"/>
              </w:rPr>
              <w:t>δι</w:t>
            </w:r>
            <w:proofErr w:type="spellEnd"/>
            <w:r w:rsidRPr="003828D0">
              <w:rPr>
                <w:rFonts w:ascii="Cambria" w:hAnsi="Cambria" w:cs="Calibri"/>
              </w:rPr>
              <w:t>αθέτει</w:t>
            </w:r>
            <w:r w:rsidRPr="003828D0">
              <w:rPr>
                <w:rFonts w:ascii="Cambria" w:hAnsi="Cambria" w:cs="Calibri"/>
                <w:spacing w:val="-1"/>
              </w:rPr>
              <w:t xml:space="preserve"> </w:t>
            </w:r>
            <w:r w:rsidRPr="003828D0">
              <w:rPr>
                <w:rFonts w:ascii="Cambria" w:hAnsi="Cambria" w:cs="Calibri"/>
              </w:rPr>
              <w:t>ISO</w:t>
            </w:r>
            <w:r w:rsidRPr="003828D0">
              <w:rPr>
                <w:rFonts w:ascii="Cambria" w:hAnsi="Cambria" w:cs="Calibri"/>
                <w:spacing w:val="-1"/>
              </w:rPr>
              <w:t xml:space="preserve"> </w:t>
            </w:r>
            <w:r w:rsidRPr="003828D0">
              <w:rPr>
                <w:rFonts w:ascii="Cambria" w:hAnsi="Cambria" w:cs="Calibri"/>
              </w:rPr>
              <w:t>9001</w:t>
            </w:r>
            <w:r w:rsidRPr="003828D0">
              <w:rPr>
                <w:rFonts w:ascii="Cambria" w:hAnsi="Cambria" w:cs="Calibri"/>
                <w:spacing w:val="-1"/>
              </w:rPr>
              <w:t xml:space="preserve"> </w:t>
            </w:r>
            <w:r w:rsidRPr="003828D0">
              <w:rPr>
                <w:rFonts w:ascii="Cambria" w:hAnsi="Cambria" w:cs="Calibri"/>
              </w:rPr>
              <w:t>&amp;</w:t>
            </w:r>
            <w:r w:rsidRPr="003828D0">
              <w:rPr>
                <w:rFonts w:ascii="Cambria" w:hAnsi="Cambria" w:cs="Calibri"/>
                <w:spacing w:val="-2"/>
              </w:rPr>
              <w:t xml:space="preserve"> </w:t>
            </w:r>
            <w:r w:rsidRPr="003828D0">
              <w:rPr>
                <w:rFonts w:ascii="Cambria" w:hAnsi="Cambria" w:cs="Calibri"/>
              </w:rPr>
              <w:t>ISO</w:t>
            </w:r>
            <w:r w:rsidRPr="003828D0">
              <w:rPr>
                <w:rFonts w:ascii="Cambria" w:hAnsi="Cambria" w:cs="Calibri"/>
                <w:spacing w:val="-1"/>
              </w:rPr>
              <w:t xml:space="preserve"> </w:t>
            </w:r>
            <w:r w:rsidRPr="003828D0">
              <w:rPr>
                <w:rFonts w:ascii="Cambria" w:hAnsi="Cambria" w:cs="Calibri"/>
              </w:rPr>
              <w:t>14001</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2"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08"/>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1"/>
              <w:ind w:left="57"/>
              <w:rPr>
                <w:rFonts w:cs="Calibri"/>
              </w:rPr>
            </w:pPr>
            <w:r w:rsidRPr="003828D0">
              <w:rPr>
                <w:rFonts w:cs="Calibri"/>
              </w:rPr>
              <w:lastRenderedPageBreak/>
              <w:t>4.17</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20"/>
              <w:ind w:left="57"/>
              <w:rPr>
                <w:rFonts w:ascii="Cambria" w:hAnsi="Cambria" w:cs="Calibri"/>
              </w:rPr>
            </w:pPr>
            <w:proofErr w:type="spellStart"/>
            <w:r w:rsidRPr="003828D0">
              <w:rPr>
                <w:rFonts w:ascii="Cambria" w:hAnsi="Cambria" w:cs="Calibri"/>
              </w:rPr>
              <w:t>Εγγύηση</w:t>
            </w:r>
            <w:proofErr w:type="spellEnd"/>
            <w:r w:rsidRPr="003828D0">
              <w:rPr>
                <w:rFonts w:ascii="Cambria" w:hAnsi="Cambria" w:cs="Calibri"/>
                <w:spacing w:val="-2"/>
              </w:rPr>
              <w:t xml:space="preserve"> </w:t>
            </w:r>
            <w:r w:rsidRPr="003828D0">
              <w:rPr>
                <w:rFonts w:ascii="Cambria" w:hAnsi="Cambria" w:cs="Calibri"/>
              </w:rPr>
              <w:t>2</w:t>
            </w:r>
            <w:r w:rsidRPr="003828D0">
              <w:rPr>
                <w:rFonts w:ascii="Cambria" w:hAnsi="Cambria" w:cs="Calibri"/>
                <w:spacing w:val="-1"/>
              </w:rPr>
              <w:t xml:space="preserve"> </w:t>
            </w:r>
            <w:proofErr w:type="spellStart"/>
            <w:r w:rsidRPr="003828D0">
              <w:rPr>
                <w:rFonts w:ascii="Cambria" w:hAnsi="Cambria" w:cs="Calibri"/>
              </w:rPr>
              <w:t>ετών</w:t>
            </w:r>
            <w:proofErr w:type="spellEnd"/>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273"/>
        </w:trPr>
        <w:tc>
          <w:tcPr>
            <w:tcW w:w="601"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rPr>
            </w:pPr>
          </w:p>
          <w:p w:rsidR="003828D0" w:rsidRPr="003828D0" w:rsidRDefault="003828D0" w:rsidP="003828D0">
            <w:pPr>
              <w:spacing w:before="6"/>
              <w:rPr>
                <w:rFonts w:cs="Calibri"/>
                <w:sz w:val="18"/>
              </w:rPr>
            </w:pPr>
          </w:p>
          <w:p w:rsidR="003828D0" w:rsidRPr="003828D0" w:rsidRDefault="003828D0" w:rsidP="003828D0">
            <w:pPr>
              <w:spacing w:before="1"/>
              <w:ind w:left="57"/>
              <w:rPr>
                <w:rFonts w:cs="Calibri"/>
              </w:rPr>
            </w:pPr>
            <w:r w:rsidRPr="003828D0">
              <w:rPr>
                <w:rFonts w:cs="Calibri"/>
              </w:rPr>
              <w:t>4.18</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2"/>
              <w:jc w:val="both"/>
              <w:rPr>
                <w:rFonts w:cs="Calibri"/>
                <w:lang w:val="el-GR"/>
              </w:rPr>
            </w:pPr>
            <w:r w:rsidRPr="003828D0">
              <w:rPr>
                <w:rFonts w:cs="Calibri"/>
                <w:lang w:val="el-GR"/>
              </w:rPr>
              <w:t>Συμβατότητα</w:t>
            </w:r>
            <w:r w:rsidRPr="003828D0">
              <w:rPr>
                <w:rFonts w:cs="Calibri"/>
                <w:spacing w:val="1"/>
                <w:lang w:val="el-GR"/>
              </w:rPr>
              <w:t xml:space="preserve"> </w:t>
            </w:r>
            <w:r w:rsidRPr="003828D0">
              <w:rPr>
                <w:rFonts w:cs="Calibri"/>
                <w:lang w:val="el-GR"/>
              </w:rPr>
              <w:t>διασύνδεσης</w:t>
            </w:r>
            <w:r w:rsidRPr="003828D0">
              <w:rPr>
                <w:rFonts w:cs="Calibri"/>
                <w:spacing w:val="1"/>
                <w:lang w:val="el-GR"/>
              </w:rPr>
              <w:t xml:space="preserve"> </w:t>
            </w:r>
            <w:r w:rsidRPr="003828D0">
              <w:rPr>
                <w:rFonts w:cs="Calibri"/>
                <w:lang w:val="el-GR"/>
              </w:rPr>
              <w:t>σε</w:t>
            </w:r>
            <w:r w:rsidRPr="003828D0">
              <w:rPr>
                <w:rFonts w:cs="Calibri"/>
                <w:spacing w:val="50"/>
                <w:lang w:val="el-GR"/>
              </w:rPr>
              <w:t xml:space="preserve"> </w:t>
            </w:r>
            <w:r w:rsidRPr="003828D0">
              <w:rPr>
                <w:rFonts w:cs="Calibri"/>
                <w:lang w:val="el-GR"/>
              </w:rPr>
              <w:t>ενοποιημένη</w:t>
            </w:r>
            <w:r w:rsidRPr="003828D0">
              <w:rPr>
                <w:rFonts w:cs="Calibri"/>
                <w:spacing w:val="-47"/>
                <w:lang w:val="el-GR"/>
              </w:rPr>
              <w:t xml:space="preserve"> </w:t>
            </w:r>
            <w:r w:rsidRPr="003828D0">
              <w:rPr>
                <w:rFonts w:cs="Calibri"/>
                <w:lang w:val="el-GR"/>
              </w:rPr>
              <w:t>πλατφόρμα παρακολούθησης των ενεργειακών ροών</w:t>
            </w:r>
            <w:r w:rsidRPr="003828D0">
              <w:rPr>
                <w:rFonts w:cs="Calibri"/>
                <w:spacing w:val="1"/>
                <w:lang w:val="el-GR"/>
              </w:rPr>
              <w:t xml:space="preserve"> </w:t>
            </w:r>
            <w:r w:rsidRPr="003828D0">
              <w:rPr>
                <w:rFonts w:cs="Calibri"/>
                <w:lang w:val="el-GR"/>
              </w:rPr>
              <w:t>(κατανάλωση</w:t>
            </w:r>
            <w:r w:rsidRPr="003828D0">
              <w:rPr>
                <w:rFonts w:cs="Calibri"/>
                <w:spacing w:val="1"/>
                <w:lang w:val="el-GR"/>
              </w:rPr>
              <w:t xml:space="preserve"> </w:t>
            </w:r>
            <w:r w:rsidRPr="003828D0">
              <w:rPr>
                <w:rFonts w:cs="Calibri"/>
                <w:lang w:val="el-GR"/>
              </w:rPr>
              <w:t>&amp;</w:t>
            </w:r>
            <w:r w:rsidRPr="003828D0">
              <w:rPr>
                <w:rFonts w:cs="Calibri"/>
                <w:spacing w:val="1"/>
                <w:lang w:val="el-GR"/>
              </w:rPr>
              <w:t xml:space="preserve"> </w:t>
            </w:r>
            <w:r w:rsidRPr="003828D0">
              <w:rPr>
                <w:rFonts w:cs="Calibri"/>
                <w:lang w:val="el-GR"/>
              </w:rPr>
              <w:t>απορρόφηση</w:t>
            </w:r>
            <w:r w:rsidRPr="003828D0">
              <w:rPr>
                <w:rFonts w:cs="Calibri"/>
                <w:spacing w:val="1"/>
                <w:lang w:val="el-GR"/>
              </w:rPr>
              <w:t xml:space="preserve"> </w:t>
            </w:r>
            <w:r w:rsidRPr="003828D0">
              <w:rPr>
                <w:rFonts w:cs="Calibri"/>
                <w:lang w:val="el-GR"/>
              </w:rPr>
              <w:t>ενέργειας)</w:t>
            </w:r>
            <w:r w:rsidRPr="003828D0">
              <w:rPr>
                <w:rFonts w:cs="Calibri"/>
                <w:spacing w:val="1"/>
                <w:lang w:val="el-GR"/>
              </w:rPr>
              <w:t xml:space="preserve"> </w:t>
            </w:r>
            <w:r w:rsidRPr="003828D0">
              <w:rPr>
                <w:rFonts w:cs="Calibri"/>
                <w:lang w:val="el-GR"/>
              </w:rPr>
              <w:t>καθώς</w:t>
            </w:r>
            <w:r w:rsidRPr="003828D0">
              <w:rPr>
                <w:rFonts w:cs="Calibri"/>
                <w:spacing w:val="1"/>
                <w:lang w:val="el-GR"/>
              </w:rPr>
              <w:t xml:space="preserve"> </w:t>
            </w:r>
            <w:r w:rsidRPr="003828D0">
              <w:rPr>
                <w:rFonts w:cs="Calibri"/>
                <w:lang w:val="el-GR"/>
              </w:rPr>
              <w:t>και</w:t>
            </w:r>
            <w:r w:rsidRPr="003828D0">
              <w:rPr>
                <w:rFonts w:cs="Calibri"/>
                <w:spacing w:val="1"/>
                <w:lang w:val="el-GR"/>
              </w:rPr>
              <w:t xml:space="preserve"> </w:t>
            </w:r>
            <w:r w:rsidRPr="003828D0">
              <w:rPr>
                <w:rFonts w:cs="Calibri"/>
                <w:lang w:val="el-GR"/>
              </w:rPr>
              <w:t>διαχείρισης του</w:t>
            </w:r>
            <w:r w:rsidRPr="003828D0">
              <w:rPr>
                <w:rFonts w:cs="Calibri"/>
                <w:spacing w:val="-2"/>
                <w:lang w:val="el-GR"/>
              </w:rPr>
              <w:t xml:space="preserve"> </w:t>
            </w:r>
            <w:r w:rsidRPr="003828D0">
              <w:rPr>
                <w:rFonts w:cs="Calibri"/>
                <w:lang w:val="el-GR"/>
              </w:rPr>
              <w:t>στόλου</w:t>
            </w:r>
            <w:r w:rsidRPr="003828D0">
              <w:rPr>
                <w:rFonts w:cs="Calibri"/>
                <w:spacing w:val="-2"/>
                <w:lang w:val="el-GR"/>
              </w:rPr>
              <w:t xml:space="preserve"> </w:t>
            </w:r>
            <w:r w:rsidRPr="003828D0">
              <w:rPr>
                <w:rFonts w:cs="Calibri"/>
                <w:lang w:val="el-GR"/>
              </w:rPr>
              <w:t>των</w:t>
            </w:r>
            <w:r w:rsidRPr="003828D0">
              <w:rPr>
                <w:rFonts w:cs="Calibri"/>
                <w:spacing w:val="-1"/>
                <w:lang w:val="el-GR"/>
              </w:rPr>
              <w:t xml:space="preserve"> </w:t>
            </w:r>
            <w:r w:rsidRPr="003828D0">
              <w:rPr>
                <w:rFonts w:cs="Calibri"/>
                <w:lang w:val="el-GR"/>
              </w:rPr>
              <w:t>οχημάτων.</w:t>
            </w:r>
          </w:p>
        </w:tc>
        <w:tc>
          <w:tcPr>
            <w:tcW w:w="1384"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8"/>
              <w:rPr>
                <w:rFonts w:cs="Calibri"/>
                <w:sz w:val="30"/>
                <w:lang w:val="el-GR"/>
              </w:rPr>
            </w:pPr>
          </w:p>
          <w:p w:rsidR="003828D0" w:rsidRPr="003828D0" w:rsidRDefault="003828D0" w:rsidP="003828D0">
            <w:pPr>
              <w:spacing w:before="1"/>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2478"/>
        </w:trPr>
        <w:tc>
          <w:tcPr>
            <w:tcW w:w="601"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rPr>
            </w:pPr>
          </w:p>
          <w:p w:rsidR="003828D0" w:rsidRPr="003828D0" w:rsidRDefault="003828D0" w:rsidP="003828D0">
            <w:pPr>
              <w:rPr>
                <w:rFonts w:cs="Calibri"/>
              </w:rPr>
            </w:pPr>
          </w:p>
          <w:p w:rsidR="003828D0" w:rsidRPr="003828D0" w:rsidRDefault="003828D0" w:rsidP="003828D0">
            <w:pPr>
              <w:rPr>
                <w:rFonts w:cs="Calibri"/>
              </w:rPr>
            </w:pPr>
          </w:p>
          <w:p w:rsidR="003828D0" w:rsidRPr="003828D0" w:rsidRDefault="003828D0" w:rsidP="003828D0">
            <w:pPr>
              <w:spacing w:before="8"/>
              <w:rPr>
                <w:rFonts w:cs="Calibri"/>
                <w:sz w:val="23"/>
              </w:rPr>
            </w:pPr>
          </w:p>
          <w:p w:rsidR="003828D0" w:rsidRPr="003828D0" w:rsidRDefault="003828D0" w:rsidP="003828D0">
            <w:pPr>
              <w:ind w:left="23" w:right="74"/>
              <w:jc w:val="center"/>
              <w:rPr>
                <w:rFonts w:cs="Calibri"/>
              </w:rPr>
            </w:pPr>
            <w:r w:rsidRPr="003828D0">
              <w:rPr>
                <w:rFonts w:cs="Calibri"/>
              </w:rPr>
              <w:t>4.19</w:t>
            </w:r>
          </w:p>
        </w:tc>
        <w:tc>
          <w:tcPr>
            <w:tcW w:w="5245"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line="260" w:lineRule="exact"/>
              <w:ind w:left="57"/>
              <w:jc w:val="both"/>
              <w:rPr>
                <w:rFonts w:cs="Calibri"/>
                <w:lang w:val="el-GR"/>
              </w:rPr>
            </w:pPr>
            <w:r w:rsidRPr="003828D0">
              <w:rPr>
                <w:rFonts w:cs="Calibri"/>
                <w:lang w:val="el-GR"/>
              </w:rPr>
              <w:t>Για</w:t>
            </w:r>
            <w:r w:rsidRPr="003828D0">
              <w:rPr>
                <w:rFonts w:cs="Calibri"/>
                <w:spacing w:val="-3"/>
                <w:lang w:val="el-GR"/>
              </w:rPr>
              <w:t xml:space="preserve"> </w:t>
            </w:r>
            <w:r w:rsidRPr="003828D0">
              <w:rPr>
                <w:rFonts w:cs="Calibri"/>
                <w:lang w:val="el-GR"/>
              </w:rPr>
              <w:t>την</w:t>
            </w:r>
            <w:r w:rsidRPr="003828D0">
              <w:rPr>
                <w:rFonts w:cs="Calibri"/>
                <w:spacing w:val="-4"/>
                <w:lang w:val="el-GR"/>
              </w:rPr>
              <w:t xml:space="preserve"> </w:t>
            </w:r>
            <w:r w:rsidRPr="003828D0">
              <w:rPr>
                <w:rFonts w:cs="Calibri"/>
                <w:lang w:val="el-GR"/>
              </w:rPr>
              <w:t>περίοδο</w:t>
            </w:r>
            <w:r w:rsidRPr="003828D0">
              <w:rPr>
                <w:rFonts w:cs="Calibri"/>
                <w:spacing w:val="-1"/>
                <w:lang w:val="el-GR"/>
              </w:rPr>
              <w:t xml:space="preserve"> </w:t>
            </w:r>
            <w:r w:rsidRPr="003828D0">
              <w:rPr>
                <w:rFonts w:cs="Calibri"/>
                <w:lang w:val="el-GR"/>
              </w:rPr>
              <w:t>εγγυημένης</w:t>
            </w:r>
            <w:r w:rsidRPr="003828D0">
              <w:rPr>
                <w:rFonts w:cs="Calibri"/>
                <w:spacing w:val="-2"/>
                <w:lang w:val="el-GR"/>
              </w:rPr>
              <w:t xml:space="preserve"> </w:t>
            </w:r>
            <w:r w:rsidRPr="003828D0">
              <w:rPr>
                <w:rFonts w:cs="Calibri"/>
                <w:lang w:val="el-GR"/>
              </w:rPr>
              <w:t>λειτουργίας</w:t>
            </w:r>
            <w:r w:rsidRPr="003828D0">
              <w:rPr>
                <w:rFonts w:cs="Calibri"/>
                <w:spacing w:val="-4"/>
                <w:lang w:val="el-GR"/>
              </w:rPr>
              <w:t xml:space="preserve"> </w:t>
            </w:r>
            <w:r w:rsidRPr="003828D0">
              <w:rPr>
                <w:rFonts w:cs="Calibri"/>
                <w:lang w:val="el-GR"/>
              </w:rPr>
              <w:t>ο</w:t>
            </w:r>
            <w:r w:rsidRPr="003828D0">
              <w:rPr>
                <w:rFonts w:cs="Calibri"/>
                <w:spacing w:val="-4"/>
                <w:lang w:val="el-GR"/>
              </w:rPr>
              <w:t xml:space="preserve"> </w:t>
            </w:r>
            <w:r w:rsidRPr="003828D0">
              <w:rPr>
                <w:rFonts w:cs="Calibri"/>
                <w:lang w:val="el-GR"/>
              </w:rPr>
              <w:t>ανάδοχος:</w:t>
            </w:r>
          </w:p>
          <w:p w:rsidR="003828D0" w:rsidRPr="003828D0" w:rsidRDefault="003828D0" w:rsidP="003828D0">
            <w:pPr>
              <w:spacing w:before="4"/>
              <w:rPr>
                <w:rFonts w:cs="Calibri"/>
                <w:sz w:val="16"/>
                <w:lang w:val="el-GR"/>
              </w:rPr>
            </w:pPr>
          </w:p>
          <w:p w:rsidR="003828D0" w:rsidRPr="003828D0" w:rsidRDefault="003828D0" w:rsidP="003828D0">
            <w:pPr>
              <w:ind w:left="57" w:right="43"/>
              <w:jc w:val="both"/>
              <w:rPr>
                <w:rFonts w:cs="Calibri"/>
                <w:lang w:val="el-GR"/>
              </w:rPr>
            </w:pPr>
            <w:r w:rsidRPr="003828D0">
              <w:rPr>
                <w:rFonts w:cs="Calibri"/>
                <w:lang w:val="el-GR"/>
              </w:rPr>
              <w:t>Ευθύνεται για την καλή λειτουργία όλων των ειδών της</w:t>
            </w:r>
            <w:r w:rsidRPr="003828D0">
              <w:rPr>
                <w:rFonts w:cs="Calibri"/>
                <w:spacing w:val="-47"/>
                <w:lang w:val="el-GR"/>
              </w:rPr>
              <w:t xml:space="preserve"> </w:t>
            </w:r>
            <w:r w:rsidRPr="003828D0">
              <w:rPr>
                <w:rFonts w:cs="Calibri"/>
                <w:lang w:val="el-GR"/>
              </w:rPr>
              <w:t>προμήθειας</w:t>
            </w:r>
          </w:p>
          <w:p w:rsidR="003828D0" w:rsidRPr="003828D0" w:rsidRDefault="003828D0" w:rsidP="003828D0">
            <w:pPr>
              <w:spacing w:before="4"/>
              <w:rPr>
                <w:rFonts w:cs="Calibri"/>
                <w:sz w:val="16"/>
                <w:lang w:val="el-GR"/>
              </w:rPr>
            </w:pPr>
          </w:p>
          <w:p w:rsidR="003828D0" w:rsidRPr="003828D0" w:rsidRDefault="003828D0" w:rsidP="003828D0">
            <w:pPr>
              <w:ind w:left="57" w:right="42"/>
              <w:jc w:val="both"/>
              <w:rPr>
                <w:rFonts w:cs="Calibri"/>
                <w:lang w:val="el-GR"/>
              </w:rPr>
            </w:pPr>
            <w:r w:rsidRPr="003828D0">
              <w:rPr>
                <w:rFonts w:cs="Calibri"/>
                <w:lang w:val="el-GR"/>
              </w:rPr>
              <w:t>Προβαίνει</w:t>
            </w:r>
            <w:r w:rsidRPr="003828D0">
              <w:rPr>
                <w:rFonts w:cs="Calibri"/>
                <w:spacing w:val="1"/>
                <w:lang w:val="el-GR"/>
              </w:rPr>
              <w:t xml:space="preserve"> </w:t>
            </w:r>
            <w:r w:rsidRPr="003828D0">
              <w:rPr>
                <w:rFonts w:cs="Calibri"/>
                <w:lang w:val="el-GR"/>
              </w:rPr>
              <w:t>στην</w:t>
            </w:r>
            <w:r w:rsidRPr="003828D0">
              <w:rPr>
                <w:rFonts w:cs="Calibri"/>
                <w:spacing w:val="1"/>
                <w:lang w:val="el-GR"/>
              </w:rPr>
              <w:t xml:space="preserve"> </w:t>
            </w:r>
            <w:r w:rsidRPr="003828D0">
              <w:rPr>
                <w:rFonts w:cs="Calibri"/>
                <w:lang w:val="el-GR"/>
              </w:rPr>
              <w:t>προβλεπόμενη</w:t>
            </w:r>
            <w:r w:rsidRPr="003828D0">
              <w:rPr>
                <w:rFonts w:cs="Calibri"/>
                <w:spacing w:val="1"/>
                <w:lang w:val="el-GR"/>
              </w:rPr>
              <w:t xml:space="preserve"> </w:t>
            </w:r>
            <w:r w:rsidRPr="003828D0">
              <w:rPr>
                <w:rFonts w:cs="Calibri"/>
                <w:lang w:val="el-GR"/>
              </w:rPr>
              <w:t>συντήρηση</w:t>
            </w:r>
            <w:r w:rsidRPr="003828D0">
              <w:rPr>
                <w:rFonts w:cs="Calibri"/>
                <w:spacing w:val="1"/>
                <w:lang w:val="el-GR"/>
              </w:rPr>
              <w:t xml:space="preserve"> </w:t>
            </w:r>
            <w:r w:rsidRPr="003828D0">
              <w:rPr>
                <w:rFonts w:cs="Calibri"/>
                <w:lang w:val="el-GR"/>
              </w:rPr>
              <w:t>και</w:t>
            </w:r>
            <w:r w:rsidRPr="003828D0">
              <w:rPr>
                <w:rFonts w:cs="Calibri"/>
                <w:spacing w:val="1"/>
                <w:lang w:val="el-GR"/>
              </w:rPr>
              <w:t xml:space="preserve"> </w:t>
            </w:r>
            <w:r w:rsidRPr="003828D0">
              <w:rPr>
                <w:rFonts w:cs="Calibri"/>
                <w:lang w:val="el-GR"/>
              </w:rPr>
              <w:t>την</w:t>
            </w:r>
            <w:r w:rsidRPr="003828D0">
              <w:rPr>
                <w:rFonts w:cs="Calibri"/>
                <w:spacing w:val="1"/>
                <w:lang w:val="el-GR"/>
              </w:rPr>
              <w:t xml:space="preserve"> </w:t>
            </w:r>
            <w:r w:rsidRPr="003828D0">
              <w:rPr>
                <w:rFonts w:cs="Calibri"/>
                <w:lang w:val="el-GR"/>
              </w:rPr>
              <w:t>αποκατάσταση</w:t>
            </w:r>
            <w:r w:rsidRPr="003828D0">
              <w:rPr>
                <w:rFonts w:cs="Calibri"/>
                <w:spacing w:val="1"/>
                <w:lang w:val="el-GR"/>
              </w:rPr>
              <w:t xml:space="preserve"> </w:t>
            </w:r>
            <w:r w:rsidRPr="003828D0">
              <w:rPr>
                <w:rFonts w:cs="Calibri"/>
                <w:lang w:val="el-GR"/>
              </w:rPr>
              <w:t>κάθε</w:t>
            </w:r>
            <w:r w:rsidRPr="003828D0">
              <w:rPr>
                <w:rFonts w:cs="Calibri"/>
                <w:spacing w:val="1"/>
                <w:lang w:val="el-GR"/>
              </w:rPr>
              <w:t xml:space="preserve"> </w:t>
            </w:r>
            <w:r w:rsidRPr="003828D0">
              <w:rPr>
                <w:rFonts w:cs="Calibri"/>
                <w:lang w:val="el-GR"/>
              </w:rPr>
              <w:t>βλάβης</w:t>
            </w:r>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τρόπο</w:t>
            </w:r>
            <w:r w:rsidRPr="003828D0">
              <w:rPr>
                <w:rFonts w:cs="Calibri"/>
                <w:spacing w:val="1"/>
                <w:lang w:val="el-GR"/>
              </w:rPr>
              <w:t xml:space="preserve"> </w:t>
            </w:r>
            <w:r w:rsidRPr="003828D0">
              <w:rPr>
                <w:rFonts w:cs="Calibri"/>
                <w:lang w:val="el-GR"/>
              </w:rPr>
              <w:t>και</w:t>
            </w:r>
            <w:r w:rsidRPr="003828D0">
              <w:rPr>
                <w:rFonts w:cs="Calibri"/>
                <w:spacing w:val="1"/>
                <w:lang w:val="el-GR"/>
              </w:rPr>
              <w:t xml:space="preserve"> </w:t>
            </w:r>
            <w:r w:rsidRPr="003828D0">
              <w:rPr>
                <w:rFonts w:cs="Calibri"/>
                <w:lang w:val="el-GR"/>
              </w:rPr>
              <w:t>σε</w:t>
            </w:r>
            <w:r w:rsidRPr="003828D0">
              <w:rPr>
                <w:rFonts w:cs="Calibri"/>
                <w:spacing w:val="49"/>
                <w:lang w:val="el-GR"/>
              </w:rPr>
              <w:t xml:space="preserve"> </w:t>
            </w:r>
            <w:r w:rsidRPr="003828D0">
              <w:rPr>
                <w:rFonts w:cs="Calibri"/>
                <w:lang w:val="el-GR"/>
              </w:rPr>
              <w:t>χρόνο</w:t>
            </w:r>
            <w:r w:rsidRPr="003828D0">
              <w:rPr>
                <w:rFonts w:cs="Calibri"/>
                <w:spacing w:val="-47"/>
                <w:lang w:val="el-GR"/>
              </w:rPr>
              <w:t xml:space="preserve"> </w:t>
            </w:r>
            <w:r w:rsidRPr="003828D0">
              <w:rPr>
                <w:rFonts w:cs="Calibri"/>
                <w:lang w:val="el-GR"/>
              </w:rPr>
              <w:t>που περιγράφεται στις τεχνικές προδιαγραφές και στα</w:t>
            </w:r>
            <w:r w:rsidRPr="003828D0">
              <w:rPr>
                <w:rFonts w:cs="Calibri"/>
                <w:spacing w:val="1"/>
                <w:lang w:val="el-GR"/>
              </w:rPr>
              <w:t xml:space="preserve"> </w:t>
            </w:r>
            <w:r w:rsidRPr="003828D0">
              <w:rPr>
                <w:rFonts w:cs="Calibri"/>
                <w:lang w:val="el-GR"/>
              </w:rPr>
              <w:t>λοιπά</w:t>
            </w:r>
            <w:r w:rsidRPr="003828D0">
              <w:rPr>
                <w:rFonts w:cs="Calibri"/>
                <w:spacing w:val="-4"/>
                <w:lang w:val="el-GR"/>
              </w:rPr>
              <w:t xml:space="preserve"> </w:t>
            </w:r>
            <w:r w:rsidRPr="003828D0">
              <w:rPr>
                <w:rFonts w:cs="Calibri"/>
                <w:lang w:val="el-GR"/>
              </w:rPr>
              <w:t>τεύχη</w:t>
            </w:r>
            <w:r w:rsidRPr="003828D0">
              <w:rPr>
                <w:rFonts w:cs="Calibri"/>
                <w:spacing w:val="-1"/>
                <w:lang w:val="el-GR"/>
              </w:rPr>
              <w:t xml:space="preserve"> </w:t>
            </w:r>
            <w:r w:rsidRPr="003828D0">
              <w:rPr>
                <w:rFonts w:cs="Calibri"/>
                <w:lang w:val="el-GR"/>
              </w:rPr>
              <w:t>της</w:t>
            </w:r>
            <w:r w:rsidRPr="003828D0">
              <w:rPr>
                <w:rFonts w:cs="Calibri"/>
                <w:spacing w:val="-2"/>
                <w:lang w:val="el-GR"/>
              </w:rPr>
              <w:t xml:space="preserve"> </w:t>
            </w:r>
            <w:r w:rsidRPr="003828D0">
              <w:rPr>
                <w:rFonts w:cs="Calibri"/>
                <w:lang w:val="el-GR"/>
              </w:rPr>
              <w:t>σύμβασης</w:t>
            </w:r>
          </w:p>
        </w:tc>
        <w:tc>
          <w:tcPr>
            <w:tcW w:w="1384"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lang w:val="el-GR"/>
              </w:rPr>
            </w:pPr>
          </w:p>
          <w:p w:rsidR="003828D0" w:rsidRPr="003828D0" w:rsidRDefault="003828D0" w:rsidP="003828D0">
            <w:pPr>
              <w:rPr>
                <w:rFonts w:cs="Calibri"/>
                <w:lang w:val="el-GR"/>
              </w:rPr>
            </w:pPr>
          </w:p>
          <w:p w:rsidR="003828D0" w:rsidRPr="003828D0" w:rsidRDefault="003828D0" w:rsidP="003828D0">
            <w:pPr>
              <w:rPr>
                <w:rFonts w:cs="Calibri"/>
                <w:lang w:val="el-GR"/>
              </w:rPr>
            </w:pPr>
          </w:p>
          <w:p w:rsidR="003828D0" w:rsidRPr="003828D0" w:rsidRDefault="003828D0" w:rsidP="003828D0">
            <w:pPr>
              <w:spacing w:before="191"/>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23" w:right="74"/>
              <w:jc w:val="center"/>
              <w:rPr>
                <w:rFonts w:cs="Calibri"/>
              </w:rPr>
            </w:pPr>
            <w:r w:rsidRPr="003828D0">
              <w:rPr>
                <w:rFonts w:cs="Calibri"/>
              </w:rPr>
              <w:t>4.20</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rPr>
            </w:pPr>
            <w:proofErr w:type="spellStart"/>
            <w:r w:rsidRPr="003828D0">
              <w:rPr>
                <w:rFonts w:cs="Calibri"/>
              </w:rPr>
              <w:t>Δεκ</w:t>
            </w:r>
            <w:proofErr w:type="spellEnd"/>
            <w:r w:rsidRPr="003828D0">
              <w:rPr>
                <w:rFonts w:cs="Calibri"/>
              </w:rPr>
              <w:t>αετής</w:t>
            </w:r>
            <w:r w:rsidRPr="003828D0">
              <w:rPr>
                <w:rFonts w:cs="Calibri"/>
                <w:spacing w:val="-3"/>
              </w:rPr>
              <w:t xml:space="preserve"> </w:t>
            </w:r>
            <w:r w:rsidRPr="003828D0">
              <w:rPr>
                <w:rFonts w:cs="Calibri"/>
              </w:rPr>
              <w:t>(10)</w:t>
            </w:r>
            <w:r w:rsidRPr="003828D0">
              <w:rPr>
                <w:rFonts w:cs="Calibri"/>
                <w:spacing w:val="-5"/>
              </w:rPr>
              <w:t xml:space="preserve"> </w:t>
            </w:r>
            <w:proofErr w:type="spellStart"/>
            <w:r w:rsidRPr="003828D0">
              <w:rPr>
                <w:rFonts w:cs="Calibri"/>
              </w:rPr>
              <w:t>Δι</w:t>
            </w:r>
            <w:proofErr w:type="spellEnd"/>
            <w:r w:rsidRPr="003828D0">
              <w:rPr>
                <w:rFonts w:cs="Calibri"/>
              </w:rPr>
              <w:t>αθεσιμότητα</w:t>
            </w:r>
            <w:r w:rsidRPr="003828D0">
              <w:rPr>
                <w:rFonts w:cs="Calibri"/>
                <w:spacing w:val="-4"/>
              </w:rPr>
              <w:t xml:space="preserve"> </w:t>
            </w:r>
            <w:proofErr w:type="spellStart"/>
            <w:r w:rsidRPr="003828D0">
              <w:rPr>
                <w:rFonts w:cs="Calibri"/>
              </w:rPr>
              <w:t>Αντ</w:t>
            </w:r>
            <w:proofErr w:type="spellEnd"/>
            <w:r w:rsidRPr="003828D0">
              <w:rPr>
                <w:rFonts w:cs="Calibri"/>
              </w:rPr>
              <w:t>αλλακτικών</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23" w:right="74"/>
              <w:jc w:val="center"/>
              <w:rPr>
                <w:rFonts w:cs="Calibri"/>
              </w:rPr>
            </w:pPr>
            <w:r w:rsidRPr="003828D0">
              <w:rPr>
                <w:rFonts w:cs="Calibri"/>
              </w:rPr>
              <w:t>4.21</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2" w:lineRule="exact"/>
              <w:ind w:left="57"/>
              <w:rPr>
                <w:rFonts w:cs="Calibri"/>
                <w:b/>
              </w:rPr>
            </w:pPr>
            <w:r w:rsidRPr="003828D0">
              <w:rPr>
                <w:rFonts w:cs="Calibri"/>
                <w:b/>
              </w:rPr>
              <w:t>ΒΙΒΛΙΑ</w:t>
            </w:r>
            <w:r w:rsidRPr="003828D0">
              <w:rPr>
                <w:rFonts w:cs="Calibri"/>
                <w:b/>
                <w:spacing w:val="-3"/>
              </w:rPr>
              <w:t xml:space="preserve"> </w:t>
            </w:r>
            <w:r w:rsidRPr="003828D0">
              <w:rPr>
                <w:rFonts w:cs="Calibri"/>
                <w:b/>
              </w:rPr>
              <w:t>ΚΑΤΑΣΚΕΥΑΣΤΗ</w:t>
            </w:r>
          </w:p>
        </w:tc>
        <w:tc>
          <w:tcPr>
            <w:tcW w:w="1384"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23" w:right="74"/>
              <w:jc w:val="center"/>
              <w:rPr>
                <w:rFonts w:cs="Calibri"/>
              </w:rPr>
            </w:pPr>
            <w:r w:rsidRPr="003828D0">
              <w:rPr>
                <w:rFonts w:cs="Calibri"/>
              </w:rPr>
              <w:t>4.22</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rPr>
            </w:pPr>
            <w:proofErr w:type="spellStart"/>
            <w:r w:rsidRPr="003828D0">
              <w:rPr>
                <w:rFonts w:cs="Calibri"/>
              </w:rPr>
              <w:t>Εγχειρίδιο</w:t>
            </w:r>
            <w:proofErr w:type="spellEnd"/>
            <w:r w:rsidRPr="003828D0">
              <w:rPr>
                <w:rFonts w:cs="Calibri"/>
                <w:spacing w:val="-4"/>
              </w:rPr>
              <w:t xml:space="preserve"> </w:t>
            </w:r>
            <w:proofErr w:type="spellStart"/>
            <w:r w:rsidRPr="003828D0">
              <w:rPr>
                <w:rFonts w:cs="Calibri"/>
              </w:rPr>
              <w:t>Οδηγιών</w:t>
            </w:r>
            <w:proofErr w:type="spellEnd"/>
            <w:r w:rsidRPr="003828D0">
              <w:rPr>
                <w:rFonts w:cs="Calibri"/>
                <w:spacing w:val="-3"/>
              </w:rPr>
              <w:t xml:space="preserve"> </w:t>
            </w:r>
            <w:proofErr w:type="spellStart"/>
            <w:r w:rsidRPr="003828D0">
              <w:rPr>
                <w:rFonts w:cs="Calibri"/>
              </w:rPr>
              <w:t>Χρήσης</w:t>
            </w:r>
            <w:proofErr w:type="spellEnd"/>
            <w:r w:rsidRPr="003828D0">
              <w:rPr>
                <w:rFonts w:cs="Calibri"/>
                <w:spacing w:val="-1"/>
              </w:rPr>
              <w:t xml:space="preserve"> </w:t>
            </w:r>
            <w:r w:rsidRPr="003828D0">
              <w:rPr>
                <w:rFonts w:cs="Calibri"/>
              </w:rPr>
              <w:t>&amp;</w:t>
            </w:r>
            <w:r w:rsidRPr="003828D0">
              <w:rPr>
                <w:rFonts w:cs="Calibri"/>
                <w:spacing w:val="-2"/>
              </w:rPr>
              <w:t xml:space="preserve"> </w:t>
            </w:r>
            <w:proofErr w:type="spellStart"/>
            <w:r w:rsidRPr="003828D0">
              <w:rPr>
                <w:rFonts w:cs="Calibri"/>
              </w:rPr>
              <w:t>Συντήρησης</w:t>
            </w:r>
            <w:proofErr w:type="spellEnd"/>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4.23</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rPr>
            </w:pPr>
            <w:proofErr w:type="spellStart"/>
            <w:r w:rsidRPr="003828D0">
              <w:rPr>
                <w:rFonts w:cs="Calibri"/>
              </w:rPr>
              <w:t>Ελληνική</w:t>
            </w:r>
            <w:proofErr w:type="spellEnd"/>
            <w:r w:rsidRPr="003828D0">
              <w:rPr>
                <w:rFonts w:cs="Calibri"/>
                <w:spacing w:val="-3"/>
              </w:rPr>
              <w:t xml:space="preserve"> </w:t>
            </w:r>
            <w:r w:rsidRPr="003828D0">
              <w:rPr>
                <w:rFonts w:cs="Calibri"/>
              </w:rPr>
              <w:t>ή</w:t>
            </w:r>
            <w:r w:rsidRPr="003828D0">
              <w:rPr>
                <w:rFonts w:cs="Calibri"/>
                <w:spacing w:val="-3"/>
              </w:rPr>
              <w:t xml:space="preserve"> </w:t>
            </w:r>
            <w:proofErr w:type="spellStart"/>
            <w:r w:rsidRPr="003828D0">
              <w:rPr>
                <w:rFonts w:cs="Calibri"/>
              </w:rPr>
              <w:t>Αγγλική</w:t>
            </w:r>
            <w:proofErr w:type="spellEnd"/>
            <w:r w:rsidRPr="003828D0">
              <w:rPr>
                <w:rFonts w:cs="Calibri"/>
                <w:spacing w:val="-2"/>
              </w:rPr>
              <w:t xml:space="preserve"> </w:t>
            </w:r>
            <w:proofErr w:type="spellStart"/>
            <w:r w:rsidRPr="003828D0">
              <w:rPr>
                <w:rFonts w:cs="Calibri"/>
              </w:rPr>
              <w:t>Γλώσσ</w:t>
            </w:r>
            <w:proofErr w:type="spellEnd"/>
            <w:r w:rsidRPr="003828D0">
              <w:rPr>
                <w:rFonts w:cs="Calibri"/>
              </w:rPr>
              <w:t>α</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601"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2" w:lineRule="exact"/>
              <w:ind w:left="57"/>
              <w:rPr>
                <w:rFonts w:cs="Calibri"/>
                <w:b/>
              </w:rPr>
            </w:pPr>
            <w:r w:rsidRPr="003828D0">
              <w:rPr>
                <w:rFonts w:cs="Calibri"/>
                <w:b/>
              </w:rPr>
              <w:t>ΕΚΠΑΙΔΕΥΣΗ</w:t>
            </w:r>
            <w:r w:rsidRPr="003828D0">
              <w:rPr>
                <w:rFonts w:cs="Calibri"/>
                <w:b/>
                <w:spacing w:val="-4"/>
              </w:rPr>
              <w:t xml:space="preserve"> </w:t>
            </w:r>
            <w:r w:rsidRPr="003828D0">
              <w:rPr>
                <w:rFonts w:cs="Calibri"/>
                <w:b/>
              </w:rPr>
              <w:t>ΠΡΟΣΩΠΙΚΟΥ</w:t>
            </w:r>
            <w:r w:rsidRPr="003828D0">
              <w:rPr>
                <w:rFonts w:cs="Calibri"/>
                <w:b/>
                <w:spacing w:val="-3"/>
              </w:rPr>
              <w:t xml:space="preserve"> </w:t>
            </w:r>
            <w:r w:rsidRPr="003828D0">
              <w:rPr>
                <w:rFonts w:cs="Calibri"/>
                <w:b/>
              </w:rPr>
              <w:t>ΔΗΜΟΥ</w:t>
            </w:r>
          </w:p>
        </w:tc>
        <w:tc>
          <w:tcPr>
            <w:tcW w:w="1384"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4.24</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lang w:val="el-GR"/>
              </w:rPr>
            </w:pPr>
            <w:r w:rsidRPr="003828D0">
              <w:rPr>
                <w:rFonts w:cs="Calibri"/>
                <w:lang w:val="el-GR"/>
              </w:rPr>
              <w:t>Εκπαίδευση</w:t>
            </w:r>
            <w:r w:rsidRPr="003828D0">
              <w:rPr>
                <w:rFonts w:cs="Calibri"/>
                <w:spacing w:val="-3"/>
                <w:lang w:val="el-GR"/>
              </w:rPr>
              <w:t xml:space="preserve"> </w:t>
            </w:r>
            <w:r w:rsidRPr="003828D0">
              <w:rPr>
                <w:rFonts w:cs="Calibri"/>
                <w:lang w:val="el-GR"/>
              </w:rPr>
              <w:t>προσωπικού</w:t>
            </w:r>
            <w:r w:rsidRPr="003828D0">
              <w:rPr>
                <w:rFonts w:cs="Calibri"/>
                <w:spacing w:val="-3"/>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κόστος</w:t>
            </w:r>
            <w:r w:rsidRPr="003828D0">
              <w:rPr>
                <w:rFonts w:cs="Calibri"/>
                <w:spacing w:val="-3"/>
                <w:lang w:val="el-GR"/>
              </w:rPr>
              <w:t xml:space="preserve"> </w:t>
            </w:r>
            <w:r w:rsidRPr="003828D0">
              <w:rPr>
                <w:rFonts w:cs="Calibri"/>
                <w:lang w:val="el-GR"/>
              </w:rPr>
              <w:t>του αναδόχου</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60"/>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601"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4.25</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b/>
              </w:rPr>
            </w:pPr>
            <w:r w:rsidRPr="003828D0">
              <w:rPr>
                <w:rFonts w:cs="Calibri"/>
                <w:b/>
              </w:rPr>
              <w:t>ΠΡΟΤΥΠΑ</w:t>
            </w:r>
            <w:r w:rsidRPr="003828D0">
              <w:rPr>
                <w:rFonts w:cs="Calibri"/>
                <w:b/>
                <w:spacing w:val="-1"/>
              </w:rPr>
              <w:t xml:space="preserve"> </w:t>
            </w:r>
            <w:r w:rsidRPr="003828D0">
              <w:rPr>
                <w:rFonts w:cs="Calibri"/>
                <w:b/>
              </w:rPr>
              <w:t>ΚΑΙ</w:t>
            </w:r>
            <w:r w:rsidRPr="003828D0">
              <w:rPr>
                <w:rFonts w:cs="Calibri"/>
                <w:b/>
                <w:spacing w:val="-2"/>
              </w:rPr>
              <w:t xml:space="preserve"> </w:t>
            </w:r>
            <w:r w:rsidRPr="003828D0">
              <w:rPr>
                <w:rFonts w:cs="Calibri"/>
                <w:b/>
              </w:rPr>
              <w:t>ΛΟΙΠΕΣ</w:t>
            </w:r>
            <w:r w:rsidRPr="003828D0">
              <w:rPr>
                <w:rFonts w:cs="Calibri"/>
                <w:b/>
                <w:spacing w:val="-3"/>
              </w:rPr>
              <w:t xml:space="preserve"> </w:t>
            </w:r>
            <w:r w:rsidRPr="003828D0">
              <w:rPr>
                <w:rFonts w:cs="Calibri"/>
                <w:b/>
              </w:rPr>
              <w:t>ΑΠΑΙΤΗΣΕΙΣ</w:t>
            </w:r>
          </w:p>
        </w:tc>
        <w:tc>
          <w:tcPr>
            <w:tcW w:w="1384"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005"/>
        </w:trPr>
        <w:tc>
          <w:tcPr>
            <w:tcW w:w="601"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29"/>
              </w:rPr>
            </w:pPr>
          </w:p>
          <w:p w:rsidR="003828D0" w:rsidRPr="003828D0" w:rsidRDefault="003828D0" w:rsidP="003828D0">
            <w:pPr>
              <w:ind w:left="57"/>
              <w:rPr>
                <w:rFonts w:cs="Calibri"/>
              </w:rPr>
            </w:pPr>
            <w:r w:rsidRPr="003828D0">
              <w:rPr>
                <w:rFonts w:cs="Calibri"/>
              </w:rPr>
              <w:t>4.26</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0"/>
              <w:jc w:val="both"/>
              <w:rPr>
                <w:rFonts w:cs="Calibri"/>
                <w:lang w:val="el-GR"/>
              </w:rPr>
            </w:pPr>
            <w:r w:rsidRPr="003828D0">
              <w:rPr>
                <w:rFonts w:cs="Calibri"/>
                <w:lang w:val="el-GR"/>
              </w:rPr>
              <w:t>Το</w:t>
            </w:r>
            <w:r w:rsidRPr="003828D0">
              <w:rPr>
                <w:rFonts w:cs="Calibri"/>
                <w:spacing w:val="1"/>
                <w:lang w:val="el-GR"/>
              </w:rPr>
              <w:t xml:space="preserve"> </w:t>
            </w:r>
            <w:r w:rsidRPr="003828D0">
              <w:rPr>
                <w:rFonts w:cs="Calibri"/>
                <w:lang w:val="el-GR"/>
              </w:rPr>
              <w:t>όχημα</w:t>
            </w:r>
            <w:r w:rsidRPr="003828D0">
              <w:rPr>
                <w:rFonts w:cs="Calibri"/>
                <w:spacing w:val="1"/>
                <w:lang w:val="el-GR"/>
              </w:rPr>
              <w:t xml:space="preserve"> </w:t>
            </w:r>
            <w:r w:rsidRPr="003828D0">
              <w:rPr>
                <w:rFonts w:cs="Calibri"/>
                <w:lang w:val="el-GR"/>
              </w:rPr>
              <w:t>θα</w:t>
            </w:r>
            <w:r w:rsidRPr="003828D0">
              <w:rPr>
                <w:rFonts w:cs="Calibri"/>
                <w:spacing w:val="1"/>
                <w:lang w:val="el-GR"/>
              </w:rPr>
              <w:t xml:space="preserve"> </w:t>
            </w:r>
            <w:r w:rsidRPr="003828D0">
              <w:rPr>
                <w:rFonts w:cs="Calibri"/>
                <w:lang w:val="el-GR"/>
              </w:rPr>
              <w:t>φέρει</w:t>
            </w:r>
            <w:r w:rsidRPr="003828D0">
              <w:rPr>
                <w:rFonts w:cs="Calibri"/>
                <w:spacing w:val="1"/>
                <w:lang w:val="el-GR"/>
              </w:rPr>
              <w:t xml:space="preserve"> </w:t>
            </w:r>
            <w:r w:rsidRPr="003828D0">
              <w:rPr>
                <w:rFonts w:cs="Calibri"/>
                <w:lang w:val="el-GR"/>
              </w:rPr>
              <w:t>υποχρεωτικά,</w:t>
            </w:r>
            <w:r w:rsidRPr="003828D0">
              <w:rPr>
                <w:rFonts w:cs="Calibri"/>
                <w:spacing w:val="1"/>
                <w:lang w:val="el-GR"/>
              </w:rPr>
              <w:t xml:space="preserve"> </w:t>
            </w:r>
            <w:r w:rsidRPr="003828D0">
              <w:rPr>
                <w:rFonts w:cs="Calibri"/>
                <w:lang w:val="el-GR"/>
              </w:rPr>
              <w:t>φαρμακείο,</w:t>
            </w:r>
            <w:r w:rsidRPr="003828D0">
              <w:rPr>
                <w:rFonts w:cs="Calibri"/>
                <w:spacing w:val="1"/>
                <w:lang w:val="el-GR"/>
              </w:rPr>
              <w:t xml:space="preserve"> </w:t>
            </w:r>
            <w:r w:rsidRPr="003828D0">
              <w:rPr>
                <w:rFonts w:cs="Calibri"/>
                <w:lang w:val="el-GR"/>
              </w:rPr>
              <w:t>πυροσβεστήρα</w:t>
            </w:r>
            <w:r w:rsidRPr="003828D0">
              <w:rPr>
                <w:rFonts w:cs="Calibri"/>
                <w:spacing w:val="1"/>
                <w:lang w:val="el-GR"/>
              </w:rPr>
              <w:t xml:space="preserve"> </w:t>
            </w:r>
            <w:r w:rsidRPr="003828D0">
              <w:rPr>
                <w:rFonts w:cs="Calibri"/>
                <w:lang w:val="el-GR"/>
              </w:rPr>
              <w:t>και</w:t>
            </w:r>
            <w:r w:rsidRPr="003828D0">
              <w:rPr>
                <w:rFonts w:cs="Calibri"/>
                <w:spacing w:val="1"/>
                <w:lang w:val="el-GR"/>
              </w:rPr>
              <w:t xml:space="preserve"> </w:t>
            </w:r>
            <w:r w:rsidRPr="003828D0">
              <w:rPr>
                <w:rFonts w:cs="Calibri"/>
                <w:lang w:val="el-GR"/>
              </w:rPr>
              <w:t>τρίγωνο</w:t>
            </w:r>
            <w:r w:rsidRPr="003828D0">
              <w:rPr>
                <w:rFonts w:cs="Calibri"/>
                <w:spacing w:val="1"/>
                <w:lang w:val="el-GR"/>
              </w:rPr>
              <w:t xml:space="preserve"> </w:t>
            </w:r>
            <w:r w:rsidRPr="003828D0">
              <w:rPr>
                <w:rFonts w:cs="Calibri"/>
                <w:lang w:val="el-GR"/>
              </w:rPr>
              <w:t>κατά</w:t>
            </w:r>
            <w:r w:rsidRPr="003828D0">
              <w:rPr>
                <w:rFonts w:cs="Calibri"/>
                <w:spacing w:val="1"/>
                <w:lang w:val="el-GR"/>
              </w:rPr>
              <w:t xml:space="preserve"> </w:t>
            </w:r>
            <w:r w:rsidRPr="003828D0">
              <w:rPr>
                <w:rFonts w:cs="Calibri"/>
                <w:lang w:val="el-GR"/>
              </w:rPr>
              <w:t>Κ.Ο.Κ.,</w:t>
            </w:r>
            <w:r w:rsidRPr="003828D0">
              <w:rPr>
                <w:rFonts w:cs="Calibri"/>
                <w:spacing w:val="1"/>
                <w:lang w:val="el-GR"/>
              </w:rPr>
              <w:t xml:space="preserve"> </w:t>
            </w:r>
            <w:r w:rsidRPr="003828D0">
              <w:rPr>
                <w:rFonts w:cs="Calibri"/>
                <w:lang w:val="el-GR"/>
              </w:rPr>
              <w:t>βασικά</w:t>
            </w:r>
            <w:r w:rsidRPr="003828D0">
              <w:rPr>
                <w:rFonts w:cs="Calibri"/>
                <w:spacing w:val="1"/>
                <w:lang w:val="el-GR"/>
              </w:rPr>
              <w:t xml:space="preserve"> </w:t>
            </w:r>
            <w:r w:rsidRPr="003828D0">
              <w:rPr>
                <w:rFonts w:cs="Calibri"/>
                <w:lang w:val="el-GR"/>
              </w:rPr>
              <w:t>εργαλεία</w:t>
            </w:r>
          </w:p>
        </w:tc>
        <w:tc>
          <w:tcPr>
            <w:tcW w:w="1384"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3"/>
              <w:rPr>
                <w:rFonts w:cs="Calibri"/>
                <w:sz w:val="21"/>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005"/>
        </w:trPr>
        <w:tc>
          <w:tcPr>
            <w:tcW w:w="601"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29"/>
              </w:rPr>
            </w:pPr>
          </w:p>
          <w:p w:rsidR="003828D0" w:rsidRPr="003828D0" w:rsidRDefault="003828D0" w:rsidP="003828D0">
            <w:pPr>
              <w:ind w:left="57"/>
              <w:rPr>
                <w:rFonts w:cs="Calibri"/>
              </w:rPr>
            </w:pPr>
            <w:r w:rsidRPr="003828D0">
              <w:rPr>
                <w:rFonts w:cs="Calibri"/>
              </w:rPr>
              <w:t>4.27</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lang w:val="el-GR"/>
              </w:rPr>
            </w:pPr>
            <w:r w:rsidRPr="003828D0">
              <w:rPr>
                <w:rFonts w:cs="Calibri"/>
                <w:lang w:val="el-GR"/>
              </w:rPr>
              <w:t>Το</w:t>
            </w:r>
            <w:r w:rsidRPr="003828D0">
              <w:rPr>
                <w:rFonts w:cs="Calibri"/>
                <w:spacing w:val="7"/>
                <w:lang w:val="el-GR"/>
              </w:rPr>
              <w:t xml:space="preserve"> </w:t>
            </w:r>
            <w:r w:rsidRPr="003828D0">
              <w:rPr>
                <w:rFonts w:cs="Calibri"/>
                <w:lang w:val="el-GR"/>
              </w:rPr>
              <w:t>όχημα</w:t>
            </w:r>
            <w:r w:rsidRPr="003828D0">
              <w:rPr>
                <w:rFonts w:cs="Calibri"/>
                <w:spacing w:val="8"/>
                <w:lang w:val="el-GR"/>
              </w:rPr>
              <w:t xml:space="preserve"> </w:t>
            </w:r>
            <w:r w:rsidRPr="003828D0">
              <w:rPr>
                <w:rFonts w:cs="Calibri"/>
                <w:lang w:val="el-GR"/>
              </w:rPr>
              <w:t>θα</w:t>
            </w:r>
            <w:r w:rsidRPr="003828D0">
              <w:rPr>
                <w:rFonts w:cs="Calibri"/>
                <w:spacing w:val="7"/>
                <w:lang w:val="el-GR"/>
              </w:rPr>
              <w:t xml:space="preserve"> </w:t>
            </w:r>
            <w:r w:rsidRPr="003828D0">
              <w:rPr>
                <w:rFonts w:cs="Calibri"/>
                <w:lang w:val="el-GR"/>
              </w:rPr>
              <w:t>πρέπει</w:t>
            </w:r>
            <w:r w:rsidRPr="003828D0">
              <w:rPr>
                <w:rFonts w:cs="Calibri"/>
                <w:spacing w:val="8"/>
                <w:lang w:val="el-GR"/>
              </w:rPr>
              <w:t xml:space="preserve"> </w:t>
            </w:r>
            <w:r w:rsidRPr="003828D0">
              <w:rPr>
                <w:rFonts w:cs="Calibri"/>
                <w:lang w:val="el-GR"/>
              </w:rPr>
              <w:t>να</w:t>
            </w:r>
            <w:r w:rsidRPr="003828D0">
              <w:rPr>
                <w:rFonts w:cs="Calibri"/>
                <w:spacing w:val="9"/>
                <w:lang w:val="el-GR"/>
              </w:rPr>
              <w:t xml:space="preserve"> </w:t>
            </w:r>
            <w:r w:rsidRPr="003828D0">
              <w:rPr>
                <w:rFonts w:cs="Calibri"/>
                <w:lang w:val="el-GR"/>
              </w:rPr>
              <w:t>έχει</w:t>
            </w:r>
            <w:r w:rsidRPr="003828D0">
              <w:rPr>
                <w:rFonts w:cs="Calibri"/>
                <w:spacing w:val="8"/>
                <w:lang w:val="el-GR"/>
              </w:rPr>
              <w:t xml:space="preserve"> </w:t>
            </w:r>
            <w:r w:rsidRPr="003828D0">
              <w:rPr>
                <w:rFonts w:cs="Calibri"/>
                <w:lang w:val="el-GR"/>
              </w:rPr>
              <w:t>ευρωπαϊκή</w:t>
            </w:r>
            <w:r w:rsidRPr="003828D0">
              <w:rPr>
                <w:rFonts w:cs="Calibri"/>
                <w:spacing w:val="9"/>
                <w:lang w:val="el-GR"/>
              </w:rPr>
              <w:t xml:space="preserve"> </w:t>
            </w:r>
            <w:r w:rsidRPr="003828D0">
              <w:rPr>
                <w:rFonts w:cs="Calibri"/>
                <w:lang w:val="el-GR"/>
              </w:rPr>
              <w:t>έγκριση</w:t>
            </w:r>
            <w:r w:rsidRPr="003828D0">
              <w:rPr>
                <w:rFonts w:cs="Calibri"/>
                <w:spacing w:val="8"/>
                <w:lang w:val="el-GR"/>
              </w:rPr>
              <w:t xml:space="preserve"> </w:t>
            </w:r>
            <w:r w:rsidRPr="003828D0">
              <w:rPr>
                <w:rFonts w:cs="Calibri"/>
                <w:lang w:val="el-GR"/>
              </w:rPr>
              <w:t>τύπου</w:t>
            </w:r>
          </w:p>
          <w:p w:rsidR="003828D0" w:rsidRPr="003828D0" w:rsidRDefault="003828D0" w:rsidP="003828D0">
            <w:pPr>
              <w:ind w:left="57"/>
              <w:rPr>
                <w:rFonts w:cs="Calibri"/>
                <w:lang w:val="el-GR"/>
              </w:rPr>
            </w:pPr>
            <w:r w:rsidRPr="003828D0">
              <w:rPr>
                <w:rFonts w:cs="Calibri"/>
                <w:lang w:val="el-GR"/>
              </w:rPr>
              <w:t>–</w:t>
            </w:r>
            <w:r w:rsidRPr="003828D0">
              <w:rPr>
                <w:rFonts w:cs="Calibri"/>
                <w:spacing w:val="35"/>
                <w:lang w:val="el-GR"/>
              </w:rPr>
              <w:t xml:space="preserve"> </w:t>
            </w:r>
            <w:r w:rsidRPr="003828D0">
              <w:rPr>
                <w:rFonts w:cs="Calibri"/>
                <w:lang w:val="el-GR"/>
              </w:rPr>
              <w:t>δυνατότητα</w:t>
            </w:r>
            <w:r w:rsidRPr="003828D0">
              <w:rPr>
                <w:rFonts w:cs="Calibri"/>
                <w:spacing w:val="32"/>
                <w:lang w:val="el-GR"/>
              </w:rPr>
              <w:t xml:space="preserve"> </w:t>
            </w:r>
            <w:r w:rsidRPr="003828D0">
              <w:rPr>
                <w:rFonts w:cs="Calibri"/>
                <w:lang w:val="el-GR"/>
              </w:rPr>
              <w:t>κυκλοφορίας</w:t>
            </w:r>
            <w:r w:rsidRPr="003828D0">
              <w:rPr>
                <w:rFonts w:cs="Calibri"/>
                <w:spacing w:val="36"/>
                <w:lang w:val="el-GR"/>
              </w:rPr>
              <w:t xml:space="preserve"> </w:t>
            </w:r>
            <w:r w:rsidRPr="003828D0">
              <w:rPr>
                <w:rFonts w:cs="Calibri"/>
                <w:lang w:val="el-GR"/>
              </w:rPr>
              <w:t>με</w:t>
            </w:r>
            <w:r w:rsidRPr="003828D0">
              <w:rPr>
                <w:rFonts w:cs="Calibri"/>
                <w:spacing w:val="35"/>
                <w:lang w:val="el-GR"/>
              </w:rPr>
              <w:t xml:space="preserve"> </w:t>
            </w:r>
            <w:r w:rsidRPr="003828D0">
              <w:rPr>
                <w:rFonts w:cs="Calibri"/>
                <w:lang w:val="el-GR"/>
              </w:rPr>
              <w:t>νόμιμη</w:t>
            </w:r>
            <w:r w:rsidRPr="003828D0">
              <w:rPr>
                <w:rFonts w:cs="Calibri"/>
                <w:spacing w:val="34"/>
                <w:lang w:val="el-GR"/>
              </w:rPr>
              <w:t xml:space="preserve"> </w:t>
            </w:r>
            <w:r w:rsidRPr="003828D0">
              <w:rPr>
                <w:rFonts w:cs="Calibri"/>
                <w:lang w:val="el-GR"/>
              </w:rPr>
              <w:t>άδεια</w:t>
            </w:r>
            <w:r w:rsidRPr="003828D0">
              <w:rPr>
                <w:rFonts w:cs="Calibri"/>
                <w:spacing w:val="34"/>
                <w:lang w:val="el-GR"/>
              </w:rPr>
              <w:t xml:space="preserve"> </w:t>
            </w:r>
            <w:r w:rsidRPr="003828D0">
              <w:rPr>
                <w:rFonts w:cs="Calibri"/>
                <w:lang w:val="el-GR"/>
              </w:rPr>
              <w:t>στην</w:t>
            </w:r>
            <w:r w:rsidRPr="003828D0">
              <w:rPr>
                <w:rFonts w:cs="Calibri"/>
                <w:spacing w:val="-47"/>
                <w:lang w:val="el-GR"/>
              </w:rPr>
              <w:t xml:space="preserve"> </w:t>
            </w:r>
            <w:r w:rsidRPr="003828D0">
              <w:rPr>
                <w:rFonts w:cs="Calibri"/>
                <w:lang w:val="el-GR"/>
              </w:rPr>
              <w:t>Ελλάδα</w:t>
            </w:r>
            <w:r w:rsidRPr="003828D0">
              <w:rPr>
                <w:rFonts w:cs="Calibri"/>
                <w:spacing w:val="-4"/>
                <w:lang w:val="el-GR"/>
              </w:rPr>
              <w:t xml:space="preserve"> </w:t>
            </w:r>
            <w:r w:rsidRPr="003828D0">
              <w:rPr>
                <w:rFonts w:cs="Calibri"/>
                <w:lang w:val="el-GR"/>
              </w:rPr>
              <w:t>(κατηγορία οχήματος</w:t>
            </w:r>
            <w:r w:rsidRPr="003828D0">
              <w:rPr>
                <w:rFonts w:cs="Calibri"/>
                <w:spacing w:val="-2"/>
                <w:lang w:val="el-GR"/>
              </w:rPr>
              <w:t xml:space="preserve"> </w:t>
            </w:r>
            <w:r w:rsidRPr="003828D0">
              <w:rPr>
                <w:rFonts w:cs="Calibri"/>
                <w:lang w:val="el-GR"/>
              </w:rPr>
              <w:t>Μ)</w:t>
            </w:r>
          </w:p>
        </w:tc>
        <w:tc>
          <w:tcPr>
            <w:tcW w:w="1384"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3"/>
              <w:rPr>
                <w:rFonts w:cs="Calibri"/>
                <w:sz w:val="21"/>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273"/>
        </w:trPr>
        <w:tc>
          <w:tcPr>
            <w:tcW w:w="601"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rPr>
            </w:pPr>
          </w:p>
          <w:p w:rsidR="003828D0" w:rsidRPr="003828D0" w:rsidRDefault="003828D0" w:rsidP="003828D0">
            <w:pPr>
              <w:spacing w:before="6"/>
              <w:rPr>
                <w:rFonts w:cs="Calibri"/>
                <w:sz w:val="18"/>
              </w:rPr>
            </w:pPr>
          </w:p>
          <w:p w:rsidR="003828D0" w:rsidRPr="003828D0" w:rsidRDefault="003828D0" w:rsidP="003828D0">
            <w:pPr>
              <w:spacing w:before="1"/>
              <w:ind w:left="57"/>
              <w:rPr>
                <w:rFonts w:cs="Calibri"/>
              </w:rPr>
            </w:pPr>
            <w:r w:rsidRPr="003828D0">
              <w:rPr>
                <w:rFonts w:cs="Calibri"/>
              </w:rPr>
              <w:t>4.28</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2"/>
              <w:jc w:val="both"/>
              <w:rPr>
                <w:rFonts w:cs="Calibri"/>
                <w:lang w:val="el-GR"/>
              </w:rPr>
            </w:pPr>
            <w:r w:rsidRPr="003828D0">
              <w:rPr>
                <w:rFonts w:cs="Calibri"/>
                <w:lang w:val="el-GR"/>
              </w:rPr>
              <w:t>Συμβατότητα</w:t>
            </w:r>
            <w:r w:rsidRPr="003828D0">
              <w:rPr>
                <w:rFonts w:cs="Calibri"/>
                <w:spacing w:val="1"/>
                <w:lang w:val="el-GR"/>
              </w:rPr>
              <w:t xml:space="preserve"> </w:t>
            </w:r>
            <w:r w:rsidRPr="003828D0">
              <w:rPr>
                <w:rFonts w:cs="Calibri"/>
                <w:lang w:val="el-GR"/>
              </w:rPr>
              <w:t>διασύνδεσης</w:t>
            </w:r>
            <w:r w:rsidRPr="003828D0">
              <w:rPr>
                <w:rFonts w:cs="Calibri"/>
                <w:spacing w:val="1"/>
                <w:lang w:val="el-GR"/>
              </w:rPr>
              <w:t xml:space="preserve"> </w:t>
            </w:r>
            <w:r w:rsidRPr="003828D0">
              <w:rPr>
                <w:rFonts w:cs="Calibri"/>
                <w:lang w:val="el-GR"/>
              </w:rPr>
              <w:t>σε</w:t>
            </w:r>
            <w:r w:rsidRPr="003828D0">
              <w:rPr>
                <w:rFonts w:cs="Calibri"/>
                <w:spacing w:val="50"/>
                <w:lang w:val="el-GR"/>
              </w:rPr>
              <w:t xml:space="preserve"> </w:t>
            </w:r>
            <w:r w:rsidRPr="003828D0">
              <w:rPr>
                <w:rFonts w:cs="Calibri"/>
                <w:lang w:val="el-GR"/>
              </w:rPr>
              <w:t>ενοποιημένη</w:t>
            </w:r>
            <w:r w:rsidRPr="003828D0">
              <w:rPr>
                <w:rFonts w:cs="Calibri"/>
                <w:spacing w:val="-47"/>
                <w:lang w:val="el-GR"/>
              </w:rPr>
              <w:t xml:space="preserve"> </w:t>
            </w:r>
            <w:r w:rsidRPr="003828D0">
              <w:rPr>
                <w:rFonts w:cs="Calibri"/>
                <w:lang w:val="el-GR"/>
              </w:rPr>
              <w:t>πλατφόρμα παρακολούθησης των ενεργειακών ροών</w:t>
            </w:r>
            <w:r w:rsidRPr="003828D0">
              <w:rPr>
                <w:rFonts w:cs="Calibri"/>
                <w:spacing w:val="1"/>
                <w:lang w:val="el-GR"/>
              </w:rPr>
              <w:t xml:space="preserve"> </w:t>
            </w:r>
            <w:r w:rsidRPr="003828D0">
              <w:rPr>
                <w:rFonts w:cs="Calibri"/>
                <w:lang w:val="el-GR"/>
              </w:rPr>
              <w:t>(κατανάλωση</w:t>
            </w:r>
            <w:r w:rsidRPr="003828D0">
              <w:rPr>
                <w:rFonts w:cs="Calibri"/>
                <w:spacing w:val="1"/>
                <w:lang w:val="el-GR"/>
              </w:rPr>
              <w:t xml:space="preserve"> </w:t>
            </w:r>
            <w:r w:rsidRPr="003828D0">
              <w:rPr>
                <w:rFonts w:cs="Calibri"/>
                <w:lang w:val="el-GR"/>
              </w:rPr>
              <w:t>&amp;</w:t>
            </w:r>
            <w:r w:rsidRPr="003828D0">
              <w:rPr>
                <w:rFonts w:cs="Calibri"/>
                <w:spacing w:val="1"/>
                <w:lang w:val="el-GR"/>
              </w:rPr>
              <w:t xml:space="preserve"> </w:t>
            </w:r>
            <w:r w:rsidRPr="003828D0">
              <w:rPr>
                <w:rFonts w:cs="Calibri"/>
                <w:lang w:val="el-GR"/>
              </w:rPr>
              <w:t>απορρόφηση</w:t>
            </w:r>
            <w:r w:rsidRPr="003828D0">
              <w:rPr>
                <w:rFonts w:cs="Calibri"/>
                <w:spacing w:val="1"/>
                <w:lang w:val="el-GR"/>
              </w:rPr>
              <w:t xml:space="preserve"> </w:t>
            </w:r>
            <w:r w:rsidRPr="003828D0">
              <w:rPr>
                <w:rFonts w:cs="Calibri"/>
                <w:lang w:val="el-GR"/>
              </w:rPr>
              <w:t>ενέργειας)</w:t>
            </w:r>
            <w:r w:rsidRPr="003828D0">
              <w:rPr>
                <w:rFonts w:cs="Calibri"/>
                <w:spacing w:val="1"/>
                <w:lang w:val="el-GR"/>
              </w:rPr>
              <w:t xml:space="preserve"> </w:t>
            </w:r>
            <w:r w:rsidRPr="003828D0">
              <w:rPr>
                <w:rFonts w:cs="Calibri"/>
                <w:lang w:val="el-GR"/>
              </w:rPr>
              <w:t>καθώς</w:t>
            </w:r>
            <w:r w:rsidRPr="003828D0">
              <w:rPr>
                <w:rFonts w:cs="Calibri"/>
                <w:spacing w:val="1"/>
                <w:lang w:val="el-GR"/>
              </w:rPr>
              <w:t xml:space="preserve"> </w:t>
            </w:r>
            <w:r w:rsidRPr="003828D0">
              <w:rPr>
                <w:rFonts w:cs="Calibri"/>
                <w:lang w:val="el-GR"/>
              </w:rPr>
              <w:t>και</w:t>
            </w:r>
            <w:r w:rsidRPr="003828D0">
              <w:rPr>
                <w:rFonts w:cs="Calibri"/>
                <w:spacing w:val="1"/>
                <w:lang w:val="el-GR"/>
              </w:rPr>
              <w:t xml:space="preserve"> </w:t>
            </w:r>
            <w:r w:rsidRPr="003828D0">
              <w:rPr>
                <w:rFonts w:cs="Calibri"/>
                <w:lang w:val="el-GR"/>
              </w:rPr>
              <w:t>διαχείρισης του</w:t>
            </w:r>
            <w:r w:rsidRPr="003828D0">
              <w:rPr>
                <w:rFonts w:cs="Calibri"/>
                <w:spacing w:val="-2"/>
                <w:lang w:val="el-GR"/>
              </w:rPr>
              <w:t xml:space="preserve"> </w:t>
            </w:r>
            <w:r w:rsidRPr="003828D0">
              <w:rPr>
                <w:rFonts w:cs="Calibri"/>
                <w:lang w:val="el-GR"/>
              </w:rPr>
              <w:t>στόλου</w:t>
            </w:r>
            <w:r w:rsidRPr="003828D0">
              <w:rPr>
                <w:rFonts w:cs="Calibri"/>
                <w:spacing w:val="-2"/>
                <w:lang w:val="el-GR"/>
              </w:rPr>
              <w:t xml:space="preserve"> </w:t>
            </w:r>
            <w:r w:rsidRPr="003828D0">
              <w:rPr>
                <w:rFonts w:cs="Calibri"/>
                <w:lang w:val="el-GR"/>
              </w:rPr>
              <w:t>των</w:t>
            </w:r>
            <w:r w:rsidRPr="003828D0">
              <w:rPr>
                <w:rFonts w:cs="Calibri"/>
                <w:spacing w:val="-1"/>
                <w:lang w:val="el-GR"/>
              </w:rPr>
              <w:t xml:space="preserve"> </w:t>
            </w:r>
            <w:r w:rsidRPr="003828D0">
              <w:rPr>
                <w:rFonts w:cs="Calibri"/>
                <w:lang w:val="el-GR"/>
              </w:rPr>
              <w:t>οχημάτων.</w:t>
            </w:r>
          </w:p>
        </w:tc>
        <w:tc>
          <w:tcPr>
            <w:tcW w:w="1384"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3"/>
              <w:rPr>
                <w:rFonts w:cs="Calibri"/>
                <w:sz w:val="32"/>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601"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b/>
              </w:rPr>
            </w:pPr>
            <w:r w:rsidRPr="003828D0">
              <w:rPr>
                <w:rFonts w:cs="Calibri"/>
                <w:b/>
              </w:rPr>
              <w:t>ΧΡΩΜΑ</w:t>
            </w:r>
            <w:r w:rsidRPr="003828D0">
              <w:rPr>
                <w:rFonts w:cs="Calibri"/>
                <w:b/>
                <w:spacing w:val="-4"/>
              </w:rPr>
              <w:t xml:space="preserve"> </w:t>
            </w:r>
            <w:r w:rsidRPr="003828D0">
              <w:rPr>
                <w:rFonts w:cs="Calibri"/>
                <w:b/>
              </w:rPr>
              <w:t>/ ΕΠΙΓΡΑΦΕΣ</w:t>
            </w:r>
          </w:p>
        </w:tc>
        <w:tc>
          <w:tcPr>
            <w:tcW w:w="1384"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8"/>
        </w:trPr>
        <w:tc>
          <w:tcPr>
            <w:tcW w:w="601"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rPr>
            </w:pPr>
          </w:p>
          <w:p w:rsidR="003828D0" w:rsidRPr="003828D0" w:rsidRDefault="003828D0" w:rsidP="003828D0">
            <w:pPr>
              <w:ind w:left="57"/>
              <w:rPr>
                <w:rFonts w:cs="Calibri"/>
              </w:rPr>
            </w:pPr>
            <w:r w:rsidRPr="003828D0">
              <w:rPr>
                <w:rFonts w:cs="Calibri"/>
              </w:rPr>
              <w:t>4.29</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tabs>
                <w:tab w:val="left" w:pos="482"/>
              </w:tabs>
              <w:ind w:left="57" w:right="130"/>
              <w:rPr>
                <w:rFonts w:cs="Calibri"/>
                <w:lang w:val="el-GR"/>
              </w:rPr>
            </w:pPr>
            <w:r w:rsidRPr="003828D0">
              <w:rPr>
                <w:rFonts w:cs="Calibri"/>
                <w:lang w:val="el-GR"/>
              </w:rPr>
              <w:t>Το</w:t>
            </w:r>
            <w:r w:rsidRPr="003828D0">
              <w:rPr>
                <w:rFonts w:cs="Calibri"/>
                <w:lang w:val="el-GR"/>
              </w:rPr>
              <w:tab/>
              <w:t>χρώμα</w:t>
            </w:r>
            <w:r w:rsidRPr="003828D0">
              <w:rPr>
                <w:rFonts w:cs="Calibri"/>
                <w:spacing w:val="46"/>
                <w:lang w:val="el-GR"/>
              </w:rPr>
              <w:t xml:space="preserve"> </w:t>
            </w:r>
            <w:r w:rsidRPr="003828D0">
              <w:rPr>
                <w:rFonts w:cs="Calibri"/>
                <w:lang w:val="el-GR"/>
              </w:rPr>
              <w:t>θα</w:t>
            </w:r>
            <w:r w:rsidRPr="003828D0">
              <w:rPr>
                <w:rFonts w:cs="Calibri"/>
                <w:spacing w:val="46"/>
                <w:lang w:val="el-GR"/>
              </w:rPr>
              <w:t xml:space="preserve"> </w:t>
            </w:r>
            <w:r w:rsidRPr="003828D0">
              <w:rPr>
                <w:rFonts w:cs="Calibri"/>
                <w:lang w:val="el-GR"/>
              </w:rPr>
              <w:t>ορισθεί</w:t>
            </w:r>
            <w:r w:rsidRPr="003828D0">
              <w:rPr>
                <w:rFonts w:cs="Calibri"/>
                <w:spacing w:val="46"/>
                <w:lang w:val="el-GR"/>
              </w:rPr>
              <w:t xml:space="preserve"> </w:t>
            </w:r>
            <w:r w:rsidRPr="003828D0">
              <w:rPr>
                <w:rFonts w:cs="Calibri"/>
                <w:lang w:val="el-GR"/>
              </w:rPr>
              <w:t>από</w:t>
            </w:r>
            <w:r w:rsidRPr="003828D0">
              <w:rPr>
                <w:rFonts w:cs="Calibri"/>
                <w:spacing w:val="47"/>
                <w:lang w:val="el-GR"/>
              </w:rPr>
              <w:t xml:space="preserve"> </w:t>
            </w:r>
            <w:r w:rsidRPr="003828D0">
              <w:rPr>
                <w:rFonts w:cs="Calibri"/>
                <w:lang w:val="el-GR"/>
              </w:rPr>
              <w:t>τον</w:t>
            </w:r>
            <w:r w:rsidRPr="003828D0">
              <w:rPr>
                <w:rFonts w:cs="Calibri"/>
                <w:spacing w:val="48"/>
                <w:lang w:val="el-GR"/>
              </w:rPr>
              <w:t xml:space="preserve"> </w:t>
            </w:r>
            <w:r w:rsidRPr="003828D0">
              <w:rPr>
                <w:rFonts w:cs="Calibri"/>
                <w:lang w:val="el-GR"/>
              </w:rPr>
              <w:t>Δήμο</w:t>
            </w:r>
            <w:r w:rsidRPr="003828D0">
              <w:rPr>
                <w:rFonts w:cs="Calibri"/>
                <w:spacing w:val="47"/>
                <w:lang w:val="el-GR"/>
              </w:rPr>
              <w:t xml:space="preserve"> </w:t>
            </w:r>
            <w:r w:rsidRPr="003828D0">
              <w:rPr>
                <w:rFonts w:cs="Calibri"/>
                <w:lang w:val="el-GR"/>
              </w:rPr>
              <w:t>κατόπιν</w:t>
            </w:r>
            <w:r w:rsidRPr="003828D0">
              <w:rPr>
                <w:rFonts w:cs="Calibri"/>
                <w:spacing w:val="-47"/>
                <w:lang w:val="el-GR"/>
              </w:rPr>
              <w:t xml:space="preserve"> </w:t>
            </w:r>
            <w:r w:rsidRPr="003828D0">
              <w:rPr>
                <w:rFonts w:cs="Calibri"/>
                <w:lang w:val="el-GR"/>
              </w:rPr>
              <w:t>συνεννόησης</w:t>
            </w:r>
            <w:r w:rsidRPr="003828D0">
              <w:rPr>
                <w:rFonts w:cs="Calibri"/>
                <w:spacing w:val="-3"/>
                <w:lang w:val="el-GR"/>
              </w:rPr>
              <w:t xml:space="preserve"> </w:t>
            </w:r>
            <w:r w:rsidRPr="003828D0">
              <w:rPr>
                <w:rFonts w:cs="Calibri"/>
                <w:lang w:val="el-GR"/>
              </w:rPr>
              <w:t>με</w:t>
            </w:r>
            <w:r w:rsidRPr="003828D0">
              <w:rPr>
                <w:rFonts w:cs="Calibri"/>
                <w:spacing w:val="-2"/>
                <w:lang w:val="el-GR"/>
              </w:rPr>
              <w:t xml:space="preserve"> </w:t>
            </w:r>
            <w:r w:rsidRPr="003828D0">
              <w:rPr>
                <w:rFonts w:cs="Calibri"/>
                <w:lang w:val="el-GR"/>
              </w:rPr>
              <w:t>τον</w:t>
            </w:r>
            <w:r w:rsidRPr="003828D0">
              <w:rPr>
                <w:rFonts w:cs="Calibri"/>
                <w:spacing w:val="-1"/>
                <w:lang w:val="el-GR"/>
              </w:rPr>
              <w:t xml:space="preserve"> </w:t>
            </w:r>
            <w:r w:rsidRPr="003828D0">
              <w:rPr>
                <w:rFonts w:cs="Calibri"/>
                <w:lang w:val="el-GR"/>
              </w:rPr>
              <w:t>ανάδοχο</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28"/>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6"/>
        </w:trPr>
        <w:tc>
          <w:tcPr>
            <w:tcW w:w="601"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rPr>
            </w:pPr>
          </w:p>
          <w:p w:rsidR="003828D0" w:rsidRPr="003828D0" w:rsidRDefault="003828D0" w:rsidP="003828D0">
            <w:pPr>
              <w:ind w:left="57"/>
              <w:rPr>
                <w:rFonts w:cs="Calibri"/>
              </w:rPr>
            </w:pPr>
            <w:r w:rsidRPr="003828D0">
              <w:rPr>
                <w:rFonts w:cs="Calibri"/>
              </w:rPr>
              <w:t>4.50</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Τα οχήματα θα πρέπει να φέρουν επιγραφές αλλά και την σχετική χρωματική λωρίδα σύμφωνα με τα οριζόμενα από την σχετική νομοθεσία και πάντα κατόπιν συνεννόησης με τον δήμο</w:t>
            </w:r>
          </w:p>
        </w:tc>
        <w:tc>
          <w:tcPr>
            <w:tcW w:w="1384"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25"/>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12"/>
        </w:trPr>
        <w:tc>
          <w:tcPr>
            <w:tcW w:w="601"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rsidR="003828D0" w:rsidRPr="003828D0" w:rsidRDefault="003828D0" w:rsidP="003828D0">
            <w:pPr>
              <w:spacing w:before="70"/>
              <w:ind w:left="57"/>
              <w:rPr>
                <w:rFonts w:cs="Calibri"/>
                <w:b/>
              </w:rPr>
            </w:pPr>
            <w:r w:rsidRPr="003828D0">
              <w:rPr>
                <w:rFonts w:cs="Calibri"/>
                <w:b/>
              </w:rPr>
              <w:t>5.</w:t>
            </w:r>
          </w:p>
        </w:tc>
        <w:tc>
          <w:tcPr>
            <w:tcW w:w="9361" w:type="dxa"/>
            <w:gridSpan w:val="5"/>
            <w:tcBorders>
              <w:top w:val="single" w:sz="4" w:space="0" w:color="000000"/>
              <w:left w:val="single" w:sz="4" w:space="0" w:color="000000"/>
              <w:bottom w:val="single" w:sz="4" w:space="0" w:color="000000"/>
              <w:right w:val="single" w:sz="4" w:space="0" w:color="000000"/>
            </w:tcBorders>
            <w:shd w:val="clear" w:color="auto" w:fill="DBE5F1"/>
            <w:hideMark/>
          </w:tcPr>
          <w:p w:rsidR="003828D0" w:rsidRPr="003828D0" w:rsidRDefault="003828D0" w:rsidP="003828D0">
            <w:pPr>
              <w:spacing w:before="22"/>
              <w:ind w:left="57"/>
              <w:rPr>
                <w:rFonts w:cs="Calibri"/>
                <w:b/>
                <w:sz w:val="24"/>
                <w:lang w:val="el-GR"/>
              </w:rPr>
            </w:pPr>
            <w:r w:rsidRPr="003828D0">
              <w:rPr>
                <w:rFonts w:cs="Calibri"/>
                <w:b/>
                <w:sz w:val="24"/>
                <w:u w:val="single"/>
                <w:lang w:val="el-GR"/>
              </w:rPr>
              <w:t>ΜΕΓΑΛΑ</w:t>
            </w:r>
            <w:r w:rsidRPr="003828D0">
              <w:rPr>
                <w:rFonts w:cs="Calibri"/>
                <w:b/>
                <w:spacing w:val="-2"/>
                <w:sz w:val="24"/>
                <w:u w:val="single"/>
                <w:lang w:val="el-GR"/>
              </w:rPr>
              <w:t xml:space="preserve"> </w:t>
            </w:r>
            <w:r w:rsidRPr="003828D0">
              <w:rPr>
                <w:rFonts w:cs="Calibri"/>
                <w:b/>
                <w:sz w:val="24"/>
                <w:u w:val="single"/>
                <w:lang w:val="el-GR"/>
              </w:rPr>
              <w:t>ΟΧΗΜΑΤΑ</w:t>
            </w:r>
            <w:r w:rsidRPr="003828D0">
              <w:rPr>
                <w:rFonts w:cs="Calibri"/>
                <w:b/>
                <w:spacing w:val="-2"/>
                <w:sz w:val="24"/>
                <w:lang w:val="el-GR"/>
              </w:rPr>
              <w:t xml:space="preserve"> </w:t>
            </w:r>
            <w:r w:rsidRPr="003828D0">
              <w:rPr>
                <w:rFonts w:cs="Calibri"/>
                <w:b/>
                <w:sz w:val="24"/>
                <w:lang w:val="el-GR"/>
              </w:rPr>
              <w:t>–</w:t>
            </w:r>
            <w:r w:rsidRPr="003828D0">
              <w:rPr>
                <w:rFonts w:cs="Calibri"/>
                <w:b/>
                <w:spacing w:val="-5"/>
                <w:sz w:val="24"/>
                <w:lang w:val="el-GR"/>
              </w:rPr>
              <w:t xml:space="preserve"> </w:t>
            </w:r>
            <w:r w:rsidRPr="003828D0">
              <w:rPr>
                <w:rFonts w:cs="Calibri"/>
                <w:b/>
                <w:sz w:val="24"/>
                <w:lang w:val="el-GR"/>
              </w:rPr>
              <w:t>Ηλεκτρικό</w:t>
            </w:r>
            <w:r w:rsidRPr="003828D0">
              <w:rPr>
                <w:rFonts w:cs="Calibri"/>
                <w:b/>
                <w:spacing w:val="-2"/>
                <w:sz w:val="24"/>
                <w:lang w:val="el-GR"/>
              </w:rPr>
              <w:t xml:space="preserve"> </w:t>
            </w:r>
            <w:r w:rsidRPr="003828D0">
              <w:rPr>
                <w:rFonts w:cs="Calibri"/>
                <w:b/>
                <w:sz w:val="24"/>
                <w:lang w:val="el-GR"/>
              </w:rPr>
              <w:t>Λεωφορείο</w:t>
            </w:r>
            <w:r w:rsidRPr="003828D0">
              <w:rPr>
                <w:rFonts w:cs="Calibri"/>
                <w:b/>
                <w:spacing w:val="-2"/>
                <w:sz w:val="24"/>
                <w:lang w:val="el-GR"/>
              </w:rPr>
              <w:t xml:space="preserve"> </w:t>
            </w:r>
            <w:r w:rsidRPr="003828D0">
              <w:rPr>
                <w:rFonts w:cs="Calibri"/>
                <w:b/>
                <w:sz w:val="24"/>
                <w:lang w:val="el-GR"/>
              </w:rPr>
              <w:t>42</w:t>
            </w:r>
            <w:r w:rsidRPr="003828D0">
              <w:rPr>
                <w:rFonts w:cs="Calibri"/>
                <w:b/>
                <w:spacing w:val="-3"/>
                <w:sz w:val="24"/>
                <w:lang w:val="el-GR"/>
              </w:rPr>
              <w:t xml:space="preserve"> </w:t>
            </w:r>
            <w:r w:rsidRPr="003828D0">
              <w:rPr>
                <w:rFonts w:cs="Calibri"/>
                <w:b/>
                <w:sz w:val="24"/>
                <w:lang w:val="el-GR"/>
              </w:rPr>
              <w:t>θέσεων</w:t>
            </w:r>
            <w:r w:rsidRPr="003828D0">
              <w:rPr>
                <w:rFonts w:cs="Calibri"/>
                <w:b/>
                <w:spacing w:val="-3"/>
                <w:sz w:val="24"/>
                <w:lang w:val="el-GR"/>
              </w:rPr>
              <w:t xml:space="preserve"> </w:t>
            </w:r>
            <w:r w:rsidRPr="003828D0">
              <w:rPr>
                <w:rFonts w:cs="Calibri"/>
                <w:b/>
                <w:sz w:val="24"/>
                <w:lang w:val="el-GR"/>
              </w:rPr>
              <w:t>και</w:t>
            </w:r>
            <w:r w:rsidRPr="003828D0">
              <w:rPr>
                <w:rFonts w:cs="Calibri"/>
                <w:b/>
                <w:spacing w:val="-5"/>
                <w:sz w:val="24"/>
                <w:lang w:val="el-GR"/>
              </w:rPr>
              <w:t xml:space="preserve"> </w:t>
            </w:r>
            <w:proofErr w:type="spellStart"/>
            <w:r w:rsidRPr="003828D0">
              <w:rPr>
                <w:rFonts w:cs="Calibri"/>
                <w:b/>
                <w:sz w:val="24"/>
                <w:lang w:val="el-GR"/>
              </w:rPr>
              <w:t>ΑμΕΑ</w:t>
            </w:r>
            <w:proofErr w:type="spellEnd"/>
          </w:p>
        </w:tc>
      </w:tr>
      <w:tr w:rsidR="003828D0" w:rsidRPr="003828D0" w:rsidTr="003828D0">
        <w:trPr>
          <w:trHeight w:val="736"/>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lang w:val="el-GR"/>
              </w:rPr>
            </w:pPr>
          </w:p>
          <w:p w:rsidR="003828D0" w:rsidRPr="003828D0" w:rsidRDefault="003828D0" w:rsidP="003828D0">
            <w:pPr>
              <w:ind w:left="39" w:right="203"/>
              <w:jc w:val="center"/>
              <w:rPr>
                <w:rFonts w:cs="Calibri"/>
              </w:rPr>
            </w:pPr>
            <w:r w:rsidRPr="003828D0">
              <w:rPr>
                <w:rFonts w:cs="Calibri"/>
              </w:rPr>
              <w:t>5.1</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lang w:val="el-GR"/>
              </w:rPr>
            </w:pPr>
            <w:r w:rsidRPr="003828D0">
              <w:rPr>
                <w:rFonts w:cs="Calibri"/>
                <w:lang w:val="el-GR"/>
              </w:rPr>
              <w:t>Χωρητικότητα</w:t>
            </w:r>
            <w:r w:rsidRPr="003828D0">
              <w:rPr>
                <w:rFonts w:cs="Calibri"/>
                <w:spacing w:val="22"/>
                <w:lang w:val="el-GR"/>
              </w:rPr>
              <w:t xml:space="preserve"> </w:t>
            </w:r>
            <w:r w:rsidRPr="003828D0">
              <w:rPr>
                <w:rFonts w:cs="Calibri"/>
                <w:lang w:val="el-GR"/>
              </w:rPr>
              <w:t>Λεωφορείου</w:t>
            </w:r>
            <w:r w:rsidRPr="003828D0">
              <w:rPr>
                <w:rFonts w:cs="Calibri"/>
                <w:spacing w:val="27"/>
                <w:lang w:val="el-GR"/>
              </w:rPr>
              <w:t xml:space="preserve"> </w:t>
            </w:r>
            <w:r w:rsidRPr="003828D0">
              <w:rPr>
                <w:rFonts w:cs="Calibri"/>
                <w:lang w:val="el-GR"/>
              </w:rPr>
              <w:t>τουλάχιστον</w:t>
            </w:r>
            <w:r w:rsidRPr="003828D0">
              <w:rPr>
                <w:rFonts w:cs="Calibri"/>
                <w:spacing w:val="25"/>
                <w:lang w:val="el-GR"/>
              </w:rPr>
              <w:t xml:space="preserve"> </w:t>
            </w:r>
            <w:r w:rsidRPr="003828D0">
              <w:rPr>
                <w:rFonts w:cs="Calibri"/>
                <w:lang w:val="el-GR"/>
              </w:rPr>
              <w:t>σαράντα</w:t>
            </w:r>
            <w:r w:rsidRPr="003828D0">
              <w:rPr>
                <w:rFonts w:cs="Calibri"/>
                <w:spacing w:val="26"/>
                <w:lang w:val="el-GR"/>
              </w:rPr>
              <w:t xml:space="preserve"> </w:t>
            </w:r>
            <w:r w:rsidRPr="003828D0">
              <w:rPr>
                <w:rFonts w:cs="Calibri"/>
                <w:lang w:val="el-GR"/>
              </w:rPr>
              <w:t>δυο</w:t>
            </w:r>
          </w:p>
          <w:p w:rsidR="003828D0" w:rsidRPr="003828D0" w:rsidRDefault="003828D0" w:rsidP="003828D0">
            <w:pPr>
              <w:ind w:left="57"/>
              <w:rPr>
                <w:rFonts w:cs="Calibri"/>
                <w:lang w:val="el-GR"/>
              </w:rPr>
            </w:pPr>
            <w:r w:rsidRPr="003828D0">
              <w:rPr>
                <w:rFonts w:cs="Calibri"/>
                <w:lang w:val="el-GR"/>
              </w:rPr>
              <w:t>(42)</w:t>
            </w:r>
            <w:r w:rsidRPr="003828D0">
              <w:rPr>
                <w:rFonts w:cs="Calibri"/>
                <w:spacing w:val="-3"/>
                <w:lang w:val="el-GR"/>
              </w:rPr>
              <w:t xml:space="preserve"> </w:t>
            </w:r>
            <w:r w:rsidRPr="003828D0">
              <w:rPr>
                <w:rFonts w:cs="Calibri"/>
                <w:lang w:val="el-GR"/>
              </w:rPr>
              <w:t>επιβάτες (καθήμενους</w:t>
            </w:r>
            <w:r w:rsidRPr="003828D0">
              <w:rPr>
                <w:rFonts w:cs="Calibri"/>
                <w:spacing w:val="-3"/>
                <w:lang w:val="el-GR"/>
              </w:rPr>
              <w:t xml:space="preserve"> </w:t>
            </w:r>
            <w:r w:rsidRPr="003828D0">
              <w:rPr>
                <w:rFonts w:cs="Calibri"/>
                <w:lang w:val="el-GR"/>
              </w:rPr>
              <w:t>και</w:t>
            </w:r>
            <w:r w:rsidRPr="003828D0">
              <w:rPr>
                <w:rFonts w:cs="Calibri"/>
                <w:spacing w:val="-2"/>
                <w:lang w:val="el-GR"/>
              </w:rPr>
              <w:t xml:space="preserve"> </w:t>
            </w:r>
            <w:r w:rsidRPr="003828D0">
              <w:rPr>
                <w:rFonts w:cs="Calibri"/>
                <w:lang w:val="el-GR"/>
              </w:rPr>
              <w:t>όρθιοι</w:t>
            </w:r>
            <w:r w:rsidRPr="003828D0">
              <w:rPr>
                <w:rFonts w:cs="Calibri"/>
                <w:spacing w:val="-4"/>
                <w:lang w:val="el-GR"/>
              </w:rPr>
              <w:t xml:space="preserve"> </w:t>
            </w:r>
            <w:r w:rsidRPr="003828D0">
              <w:rPr>
                <w:rFonts w:cs="Calibri"/>
                <w:lang w:val="el-GR"/>
              </w:rPr>
              <w:t>συν</w:t>
            </w:r>
            <w:r w:rsidRPr="003828D0">
              <w:rPr>
                <w:rFonts w:cs="Calibri"/>
                <w:spacing w:val="-4"/>
                <w:lang w:val="el-GR"/>
              </w:rPr>
              <w:t xml:space="preserve"> </w:t>
            </w:r>
            <w:r w:rsidRPr="003828D0">
              <w:rPr>
                <w:rFonts w:cs="Calibri"/>
                <w:lang w:val="el-GR"/>
              </w:rPr>
              <w:t>οδηγός</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95"/>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273"/>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rPr>
            </w:pPr>
          </w:p>
          <w:p w:rsidR="003828D0" w:rsidRPr="003828D0" w:rsidRDefault="003828D0" w:rsidP="003828D0">
            <w:pPr>
              <w:spacing w:before="6"/>
              <w:rPr>
                <w:rFonts w:cs="Calibri"/>
                <w:sz w:val="18"/>
              </w:rPr>
            </w:pPr>
          </w:p>
          <w:p w:rsidR="003828D0" w:rsidRPr="003828D0" w:rsidRDefault="003828D0" w:rsidP="003828D0">
            <w:pPr>
              <w:spacing w:before="1"/>
              <w:ind w:left="39" w:right="203"/>
              <w:jc w:val="center"/>
              <w:rPr>
                <w:rFonts w:cs="Calibri"/>
              </w:rPr>
            </w:pPr>
            <w:r w:rsidRPr="003828D0">
              <w:rPr>
                <w:rFonts w:cs="Calibri"/>
              </w:rPr>
              <w:t>5.2</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0"/>
              <w:jc w:val="both"/>
              <w:rPr>
                <w:rFonts w:cs="Calibri"/>
                <w:lang w:val="el-GR"/>
              </w:rPr>
            </w:pPr>
            <w:r w:rsidRPr="003828D0">
              <w:rPr>
                <w:rFonts w:cs="Calibri"/>
                <w:lang w:val="el-GR"/>
              </w:rPr>
              <w:t>Διάταξη</w:t>
            </w:r>
            <w:r w:rsidRPr="003828D0">
              <w:rPr>
                <w:rFonts w:cs="Calibri"/>
                <w:spacing w:val="1"/>
                <w:lang w:val="el-GR"/>
              </w:rPr>
              <w:t xml:space="preserve"> </w:t>
            </w:r>
            <w:r w:rsidRPr="003828D0">
              <w:rPr>
                <w:rFonts w:cs="Calibri"/>
                <w:lang w:val="el-GR"/>
              </w:rPr>
              <w:t>Θέσεων</w:t>
            </w:r>
            <w:r w:rsidRPr="003828D0">
              <w:rPr>
                <w:rFonts w:cs="Calibri"/>
                <w:spacing w:val="1"/>
                <w:lang w:val="el-GR"/>
              </w:rPr>
              <w:t xml:space="preserve"> </w:t>
            </w:r>
            <w:r w:rsidRPr="003828D0">
              <w:rPr>
                <w:rFonts w:cs="Calibri"/>
                <w:lang w:val="el-GR"/>
              </w:rPr>
              <w:t>Λεωφορείου</w:t>
            </w:r>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είκοσι</w:t>
            </w:r>
            <w:r w:rsidRPr="003828D0">
              <w:rPr>
                <w:rFonts w:cs="Calibri"/>
                <w:spacing w:val="1"/>
                <w:lang w:val="el-GR"/>
              </w:rPr>
              <w:t xml:space="preserve"> </w:t>
            </w:r>
            <w:r w:rsidRPr="003828D0">
              <w:rPr>
                <w:rFonts w:cs="Calibri"/>
                <w:lang w:val="el-GR"/>
              </w:rPr>
              <w:t>ένα</w:t>
            </w:r>
            <w:r w:rsidRPr="003828D0">
              <w:rPr>
                <w:rFonts w:cs="Calibri"/>
                <w:spacing w:val="1"/>
                <w:lang w:val="el-GR"/>
              </w:rPr>
              <w:t xml:space="preserve"> </w:t>
            </w:r>
            <w:r w:rsidRPr="003828D0">
              <w:rPr>
                <w:rFonts w:cs="Calibri"/>
                <w:lang w:val="el-GR"/>
              </w:rPr>
              <w:t>(21)</w:t>
            </w:r>
            <w:r w:rsidRPr="003828D0">
              <w:rPr>
                <w:rFonts w:cs="Calibri"/>
                <w:spacing w:val="1"/>
                <w:lang w:val="el-GR"/>
              </w:rPr>
              <w:t xml:space="preserve"> </w:t>
            </w:r>
            <w:r w:rsidRPr="003828D0">
              <w:rPr>
                <w:rFonts w:cs="Calibri"/>
                <w:lang w:val="el-GR"/>
              </w:rPr>
              <w:t>σταθερές</w:t>
            </w:r>
            <w:r w:rsidRPr="003828D0">
              <w:rPr>
                <w:rFonts w:cs="Calibri"/>
                <w:spacing w:val="1"/>
                <w:lang w:val="el-GR"/>
              </w:rPr>
              <w:t xml:space="preserve"> </w:t>
            </w:r>
            <w:r w:rsidRPr="003828D0">
              <w:rPr>
                <w:rFonts w:cs="Calibri"/>
                <w:lang w:val="el-GR"/>
              </w:rPr>
              <w:t>θέσεις</w:t>
            </w:r>
            <w:r w:rsidRPr="003828D0">
              <w:rPr>
                <w:rFonts w:cs="Calibri"/>
                <w:spacing w:val="1"/>
                <w:lang w:val="el-GR"/>
              </w:rPr>
              <w:t xml:space="preserve"> </w:t>
            </w:r>
            <w:r w:rsidRPr="003828D0">
              <w:rPr>
                <w:rFonts w:cs="Calibri"/>
                <w:lang w:val="el-GR"/>
              </w:rPr>
              <w:t>καθημένων,</w:t>
            </w:r>
            <w:r w:rsidRPr="003828D0">
              <w:rPr>
                <w:rFonts w:cs="Calibri"/>
                <w:spacing w:val="1"/>
                <w:lang w:val="el-GR"/>
              </w:rPr>
              <w:t xml:space="preserve"> </w:t>
            </w:r>
            <w:r w:rsidRPr="003828D0">
              <w:rPr>
                <w:rFonts w:cs="Calibri"/>
                <w:lang w:val="el-GR"/>
              </w:rPr>
              <w:t>δύο</w:t>
            </w:r>
            <w:r w:rsidRPr="003828D0">
              <w:rPr>
                <w:rFonts w:cs="Calibri"/>
                <w:spacing w:val="1"/>
                <w:lang w:val="el-GR"/>
              </w:rPr>
              <w:t xml:space="preserve"> </w:t>
            </w:r>
            <w:r w:rsidRPr="003828D0">
              <w:rPr>
                <w:rFonts w:cs="Calibri"/>
                <w:lang w:val="el-GR"/>
              </w:rPr>
              <w:t>(2)</w:t>
            </w:r>
            <w:r w:rsidRPr="003828D0">
              <w:rPr>
                <w:rFonts w:cs="Calibri"/>
                <w:spacing w:val="1"/>
                <w:lang w:val="el-GR"/>
              </w:rPr>
              <w:t xml:space="preserve"> </w:t>
            </w:r>
            <w:r w:rsidRPr="003828D0">
              <w:rPr>
                <w:rFonts w:cs="Calibri"/>
                <w:lang w:val="el-GR"/>
              </w:rPr>
              <w:t>επιπλέον</w:t>
            </w:r>
            <w:r w:rsidRPr="003828D0">
              <w:rPr>
                <w:rFonts w:cs="Calibri"/>
                <w:spacing w:val="1"/>
                <w:lang w:val="el-GR"/>
              </w:rPr>
              <w:t xml:space="preserve"> </w:t>
            </w:r>
            <w:r w:rsidRPr="003828D0">
              <w:rPr>
                <w:rFonts w:cs="Calibri"/>
                <w:lang w:val="el-GR"/>
              </w:rPr>
              <w:t>αναδιπλούμενες θέσεις καθημένων. Επιπλέον ο χώρος</w:t>
            </w:r>
            <w:r w:rsidRPr="003828D0">
              <w:rPr>
                <w:rFonts w:cs="Calibri"/>
                <w:spacing w:val="1"/>
                <w:lang w:val="el-GR"/>
              </w:rPr>
              <w:t xml:space="preserve"> </w:t>
            </w:r>
            <w:r w:rsidRPr="003828D0">
              <w:rPr>
                <w:rFonts w:cs="Calibri"/>
                <w:lang w:val="el-GR"/>
              </w:rPr>
              <w:t>για</w:t>
            </w:r>
            <w:r w:rsidRPr="003828D0">
              <w:rPr>
                <w:rFonts w:cs="Calibri"/>
                <w:spacing w:val="-1"/>
                <w:lang w:val="el-GR"/>
              </w:rPr>
              <w:t xml:space="preserve"> </w:t>
            </w:r>
            <w:r w:rsidRPr="003828D0">
              <w:rPr>
                <w:rFonts w:cs="Calibri"/>
                <w:lang w:val="el-GR"/>
              </w:rPr>
              <w:t>ένα</w:t>
            </w:r>
            <w:r w:rsidRPr="003828D0">
              <w:rPr>
                <w:rFonts w:cs="Calibri"/>
                <w:spacing w:val="-1"/>
                <w:lang w:val="el-GR"/>
              </w:rPr>
              <w:t xml:space="preserve"> </w:t>
            </w:r>
            <w:r w:rsidRPr="003828D0">
              <w:rPr>
                <w:rFonts w:cs="Calibri"/>
                <w:lang w:val="el-GR"/>
              </w:rPr>
              <w:t xml:space="preserve">αναπηρικό </w:t>
            </w:r>
            <w:proofErr w:type="spellStart"/>
            <w:r w:rsidRPr="003828D0">
              <w:rPr>
                <w:rFonts w:cs="Calibri"/>
                <w:lang w:val="el-GR"/>
              </w:rPr>
              <w:t>αμαξίδιο</w:t>
            </w:r>
            <w:proofErr w:type="spellEnd"/>
            <w:r w:rsidRPr="003828D0">
              <w:rPr>
                <w:rFonts w:cs="Calibri"/>
                <w:spacing w:val="1"/>
                <w:lang w:val="el-GR"/>
              </w:rPr>
              <w:t xml:space="preserve"> </w:t>
            </w:r>
            <w:r w:rsidRPr="003828D0">
              <w:rPr>
                <w:rFonts w:cs="Calibri"/>
                <w:lang w:val="el-GR"/>
              </w:rPr>
              <w:t>να</w:t>
            </w:r>
            <w:r w:rsidRPr="003828D0">
              <w:rPr>
                <w:rFonts w:cs="Calibri"/>
                <w:spacing w:val="-1"/>
                <w:lang w:val="el-GR"/>
              </w:rPr>
              <w:t xml:space="preserve"> </w:t>
            </w:r>
            <w:r w:rsidRPr="003828D0">
              <w:rPr>
                <w:rFonts w:cs="Calibri"/>
                <w:lang w:val="el-GR"/>
              </w:rPr>
              <w:t>είναι</w:t>
            </w:r>
            <w:r w:rsidRPr="003828D0">
              <w:rPr>
                <w:rFonts w:cs="Calibri"/>
                <w:spacing w:val="-2"/>
                <w:lang w:val="el-GR"/>
              </w:rPr>
              <w:t xml:space="preserve"> </w:t>
            </w:r>
            <w:r w:rsidRPr="003828D0">
              <w:rPr>
                <w:rFonts w:cs="Calibri"/>
                <w:lang w:val="el-GR"/>
              </w:rPr>
              <w:t>επαρκής.</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lang w:val="el-GR"/>
              </w:rPr>
            </w:pPr>
          </w:p>
          <w:p w:rsidR="003828D0" w:rsidRPr="003828D0" w:rsidRDefault="003828D0" w:rsidP="003828D0">
            <w:pPr>
              <w:spacing w:before="197"/>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39" w:right="203"/>
              <w:jc w:val="center"/>
              <w:rPr>
                <w:rFonts w:cs="Calibri"/>
              </w:rPr>
            </w:pPr>
            <w:r w:rsidRPr="003828D0">
              <w:rPr>
                <w:rFonts w:cs="Calibri"/>
              </w:rPr>
              <w:t>5.3</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2" w:lineRule="exact"/>
              <w:ind w:left="57"/>
              <w:rPr>
                <w:rFonts w:cs="Calibri"/>
                <w:lang w:val="el-GR"/>
              </w:rPr>
            </w:pPr>
            <w:r w:rsidRPr="003828D0">
              <w:rPr>
                <w:rFonts w:cs="Calibri"/>
                <w:lang w:val="el-GR"/>
              </w:rPr>
              <w:t>Διαχωριστικό</w:t>
            </w:r>
            <w:r w:rsidRPr="003828D0">
              <w:rPr>
                <w:rFonts w:cs="Calibri"/>
                <w:spacing w:val="-3"/>
                <w:lang w:val="el-GR"/>
              </w:rPr>
              <w:t xml:space="preserve"> </w:t>
            </w:r>
            <w:r w:rsidRPr="003828D0">
              <w:rPr>
                <w:rFonts w:cs="Calibri"/>
                <w:lang w:val="el-GR"/>
              </w:rPr>
              <w:t>μεταξύ</w:t>
            </w:r>
            <w:r w:rsidRPr="003828D0">
              <w:rPr>
                <w:rFonts w:cs="Calibri"/>
                <w:spacing w:val="-3"/>
                <w:lang w:val="el-GR"/>
              </w:rPr>
              <w:t xml:space="preserve"> </w:t>
            </w:r>
            <w:r w:rsidRPr="003828D0">
              <w:rPr>
                <w:rFonts w:cs="Calibri"/>
                <w:lang w:val="el-GR"/>
              </w:rPr>
              <w:t>οδηγού</w:t>
            </w:r>
            <w:r w:rsidRPr="003828D0">
              <w:rPr>
                <w:rFonts w:cs="Calibri"/>
                <w:spacing w:val="-4"/>
                <w:lang w:val="el-GR"/>
              </w:rPr>
              <w:t xml:space="preserve"> </w:t>
            </w:r>
            <w:r w:rsidRPr="003828D0">
              <w:rPr>
                <w:rFonts w:cs="Calibri"/>
                <w:lang w:val="el-GR"/>
              </w:rPr>
              <w:t>και</w:t>
            </w:r>
            <w:r w:rsidRPr="003828D0">
              <w:rPr>
                <w:rFonts w:cs="Calibri"/>
                <w:spacing w:val="-2"/>
                <w:lang w:val="el-GR"/>
              </w:rPr>
              <w:t xml:space="preserve"> </w:t>
            </w:r>
            <w:r w:rsidRPr="003828D0">
              <w:rPr>
                <w:rFonts w:cs="Calibri"/>
                <w:lang w:val="el-GR"/>
              </w:rPr>
              <w:t>επιβατών</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2"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6"/>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rPr>
            </w:pPr>
          </w:p>
          <w:p w:rsidR="003828D0" w:rsidRPr="003828D0" w:rsidRDefault="003828D0" w:rsidP="003828D0">
            <w:pPr>
              <w:ind w:left="39" w:right="203"/>
              <w:jc w:val="center"/>
              <w:rPr>
                <w:rFonts w:cs="Calibri"/>
              </w:rPr>
            </w:pPr>
            <w:r w:rsidRPr="003828D0">
              <w:rPr>
                <w:rFonts w:cs="Calibri"/>
              </w:rPr>
              <w:t>5.4</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100%</w:t>
            </w:r>
            <w:r w:rsidRPr="003828D0">
              <w:rPr>
                <w:rFonts w:cs="Calibri"/>
                <w:spacing w:val="1"/>
                <w:lang w:val="el-GR"/>
              </w:rPr>
              <w:t xml:space="preserve"> </w:t>
            </w:r>
            <w:r w:rsidRPr="003828D0">
              <w:rPr>
                <w:rFonts w:cs="Calibri"/>
                <w:lang w:val="el-GR"/>
              </w:rPr>
              <w:t>επίπεδο</w:t>
            </w:r>
            <w:r w:rsidRPr="003828D0">
              <w:rPr>
                <w:rFonts w:cs="Calibri"/>
                <w:spacing w:val="3"/>
                <w:lang w:val="el-GR"/>
              </w:rPr>
              <w:t xml:space="preserve"> </w:t>
            </w:r>
            <w:r w:rsidRPr="003828D0">
              <w:rPr>
                <w:rFonts w:cs="Calibri"/>
                <w:lang w:val="el-GR"/>
              </w:rPr>
              <w:t>δάπεδο</w:t>
            </w:r>
            <w:r w:rsidRPr="003828D0">
              <w:rPr>
                <w:rFonts w:cs="Calibri"/>
                <w:spacing w:val="3"/>
                <w:lang w:val="el-GR"/>
              </w:rPr>
              <w:t xml:space="preserve"> </w:t>
            </w:r>
            <w:r w:rsidRPr="003828D0">
              <w:rPr>
                <w:rFonts w:cs="Calibri"/>
                <w:lang w:val="el-GR"/>
              </w:rPr>
              <w:t>(από</w:t>
            </w:r>
            <w:r w:rsidRPr="003828D0">
              <w:rPr>
                <w:rFonts w:cs="Calibri"/>
                <w:spacing w:val="2"/>
                <w:lang w:val="el-GR"/>
              </w:rPr>
              <w:t xml:space="preserve"> </w:t>
            </w:r>
            <w:r w:rsidRPr="003828D0">
              <w:rPr>
                <w:rFonts w:cs="Calibri"/>
                <w:lang w:val="el-GR"/>
              </w:rPr>
              <w:t>άξονα</w:t>
            </w:r>
            <w:r w:rsidRPr="003828D0">
              <w:rPr>
                <w:rFonts w:cs="Calibri"/>
                <w:spacing w:val="1"/>
                <w:lang w:val="el-GR"/>
              </w:rPr>
              <w:t xml:space="preserve"> </w:t>
            </w:r>
            <w:r w:rsidRPr="003828D0">
              <w:rPr>
                <w:rFonts w:cs="Calibri"/>
                <w:lang w:val="el-GR"/>
              </w:rPr>
              <w:t>σε</w:t>
            </w:r>
            <w:r w:rsidRPr="003828D0">
              <w:rPr>
                <w:rFonts w:cs="Calibri"/>
                <w:spacing w:val="2"/>
                <w:lang w:val="el-GR"/>
              </w:rPr>
              <w:t xml:space="preserve"> </w:t>
            </w:r>
            <w:r w:rsidRPr="003828D0">
              <w:rPr>
                <w:rFonts w:cs="Calibri"/>
                <w:lang w:val="el-GR"/>
              </w:rPr>
              <w:t xml:space="preserve">άξονα – </w:t>
            </w:r>
            <w:r w:rsidRPr="003828D0">
              <w:rPr>
                <w:rFonts w:cs="Calibri"/>
              </w:rPr>
              <w:t>total</w:t>
            </w:r>
            <w:r w:rsidRPr="003828D0">
              <w:rPr>
                <w:rFonts w:cs="Calibri"/>
                <w:spacing w:val="1"/>
                <w:lang w:val="el-GR"/>
              </w:rPr>
              <w:t xml:space="preserve"> </w:t>
            </w:r>
            <w:r w:rsidRPr="003828D0">
              <w:rPr>
                <w:rFonts w:cs="Calibri"/>
              </w:rPr>
              <w:t>low</w:t>
            </w:r>
            <w:r w:rsidRPr="003828D0">
              <w:rPr>
                <w:rFonts w:cs="Calibri"/>
                <w:spacing w:val="-47"/>
                <w:lang w:val="el-GR"/>
              </w:rPr>
              <w:t xml:space="preserve"> </w:t>
            </w:r>
            <w:r w:rsidRPr="003828D0">
              <w:rPr>
                <w:rFonts w:cs="Calibri"/>
              </w:rPr>
              <w:t>floor</w:t>
            </w:r>
            <w:r w:rsidRPr="003828D0">
              <w:rPr>
                <w:rFonts w:cs="Calibri"/>
                <w:lang w:val="el-GR"/>
              </w:rPr>
              <w:t>)</w:t>
            </w:r>
            <w:r w:rsidRPr="003828D0">
              <w:rPr>
                <w:rFonts w:cs="Calibri"/>
                <w:spacing w:val="-1"/>
                <w:lang w:val="el-GR"/>
              </w:rPr>
              <w:t xml:space="preserve"> </w:t>
            </w:r>
            <w:r w:rsidRPr="003828D0">
              <w:rPr>
                <w:rFonts w:cs="Calibri"/>
                <w:lang w:val="el-GR"/>
              </w:rPr>
              <w:t>και</w:t>
            </w:r>
            <w:r w:rsidRPr="003828D0">
              <w:rPr>
                <w:rFonts w:cs="Calibri"/>
                <w:spacing w:val="-1"/>
                <w:lang w:val="el-GR"/>
              </w:rPr>
              <w:t xml:space="preserve"> </w:t>
            </w:r>
            <w:r w:rsidRPr="003828D0">
              <w:rPr>
                <w:rFonts w:cs="Calibri"/>
                <w:lang w:val="el-GR"/>
              </w:rPr>
              <w:t>χαμηλό</w:t>
            </w:r>
            <w:r w:rsidRPr="003828D0">
              <w:rPr>
                <w:rFonts w:cs="Calibri"/>
                <w:spacing w:val="1"/>
                <w:lang w:val="el-GR"/>
              </w:rPr>
              <w:t xml:space="preserve"> </w:t>
            </w:r>
            <w:r w:rsidRPr="003828D0">
              <w:rPr>
                <w:rFonts w:cs="Calibri"/>
                <w:lang w:val="el-GR"/>
              </w:rPr>
              <w:t>ύψος</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25"/>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39" w:right="203"/>
              <w:jc w:val="center"/>
              <w:rPr>
                <w:rFonts w:cs="Calibri"/>
              </w:rPr>
            </w:pPr>
            <w:r w:rsidRPr="003828D0">
              <w:rPr>
                <w:rFonts w:cs="Calibri"/>
              </w:rPr>
              <w:t>5.5</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rPr>
            </w:pPr>
            <w:proofErr w:type="spellStart"/>
            <w:r w:rsidRPr="003828D0">
              <w:rPr>
                <w:rFonts w:cs="Calibri"/>
              </w:rPr>
              <w:t>Ράμ</w:t>
            </w:r>
            <w:proofErr w:type="spellEnd"/>
            <w:r w:rsidRPr="003828D0">
              <w:rPr>
                <w:rFonts w:cs="Calibri"/>
              </w:rPr>
              <w:t>πα</w:t>
            </w:r>
            <w:r w:rsidRPr="003828D0">
              <w:rPr>
                <w:rFonts w:cs="Calibri"/>
                <w:spacing w:val="-1"/>
              </w:rPr>
              <w:t xml:space="preserve"> </w:t>
            </w:r>
            <w:r w:rsidRPr="003828D0">
              <w:rPr>
                <w:rFonts w:cs="Calibri"/>
              </w:rPr>
              <w:t>ΑMEΑ</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6"/>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18"/>
              </w:rPr>
            </w:pPr>
          </w:p>
          <w:p w:rsidR="003828D0" w:rsidRPr="003828D0" w:rsidRDefault="003828D0" w:rsidP="003828D0">
            <w:pPr>
              <w:ind w:left="39" w:right="203"/>
              <w:jc w:val="center"/>
              <w:rPr>
                <w:rFonts w:cs="Calibri"/>
              </w:rPr>
            </w:pPr>
            <w:r w:rsidRPr="003828D0">
              <w:rPr>
                <w:rFonts w:cs="Calibri"/>
              </w:rPr>
              <w:t>5.6</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Κάθισμα</w:t>
            </w:r>
            <w:r w:rsidRPr="003828D0">
              <w:rPr>
                <w:rFonts w:cs="Calibri"/>
                <w:spacing w:val="30"/>
                <w:lang w:val="el-GR"/>
              </w:rPr>
              <w:t xml:space="preserve"> </w:t>
            </w:r>
            <w:r w:rsidRPr="003828D0">
              <w:rPr>
                <w:rFonts w:cs="Calibri"/>
                <w:lang w:val="el-GR"/>
              </w:rPr>
              <w:t>(ανατομικό)</w:t>
            </w:r>
            <w:r w:rsidRPr="003828D0">
              <w:rPr>
                <w:rFonts w:cs="Calibri"/>
                <w:spacing w:val="32"/>
                <w:lang w:val="el-GR"/>
              </w:rPr>
              <w:t xml:space="preserve"> </w:t>
            </w:r>
            <w:r w:rsidRPr="003828D0">
              <w:rPr>
                <w:rFonts w:cs="Calibri"/>
                <w:lang w:val="el-GR"/>
              </w:rPr>
              <w:t>με</w:t>
            </w:r>
            <w:r w:rsidRPr="003828D0">
              <w:rPr>
                <w:rFonts w:cs="Calibri"/>
                <w:spacing w:val="32"/>
                <w:lang w:val="el-GR"/>
              </w:rPr>
              <w:t xml:space="preserve"> </w:t>
            </w:r>
            <w:r w:rsidRPr="003828D0">
              <w:rPr>
                <w:rFonts w:cs="Calibri"/>
                <w:lang w:val="el-GR"/>
              </w:rPr>
              <w:t>ρυθμίσεις</w:t>
            </w:r>
            <w:r w:rsidRPr="003828D0">
              <w:rPr>
                <w:rFonts w:cs="Calibri"/>
                <w:spacing w:val="33"/>
                <w:lang w:val="el-GR"/>
              </w:rPr>
              <w:t xml:space="preserve"> </w:t>
            </w:r>
            <w:r w:rsidRPr="003828D0">
              <w:rPr>
                <w:rFonts w:cs="Calibri"/>
                <w:lang w:val="el-GR"/>
              </w:rPr>
              <w:t>(καθ’</w:t>
            </w:r>
            <w:r w:rsidRPr="003828D0">
              <w:rPr>
                <w:rFonts w:cs="Calibri"/>
                <w:spacing w:val="32"/>
                <w:lang w:val="el-GR"/>
              </w:rPr>
              <w:t xml:space="preserve"> </w:t>
            </w:r>
            <w:r w:rsidRPr="003828D0">
              <w:rPr>
                <w:rFonts w:cs="Calibri"/>
                <w:lang w:val="el-GR"/>
              </w:rPr>
              <w:t>ύψος,</w:t>
            </w:r>
            <w:r w:rsidRPr="003828D0">
              <w:rPr>
                <w:rFonts w:cs="Calibri"/>
                <w:spacing w:val="32"/>
                <w:lang w:val="el-GR"/>
              </w:rPr>
              <w:t xml:space="preserve"> </w:t>
            </w:r>
            <w:r w:rsidRPr="003828D0">
              <w:rPr>
                <w:rFonts w:cs="Calibri"/>
                <w:lang w:val="el-GR"/>
              </w:rPr>
              <w:t>κ.λπ.)</w:t>
            </w:r>
            <w:r w:rsidRPr="003828D0">
              <w:rPr>
                <w:rFonts w:cs="Calibri"/>
                <w:spacing w:val="-47"/>
                <w:lang w:val="el-GR"/>
              </w:rPr>
              <w:t xml:space="preserve"> </w:t>
            </w:r>
            <w:r w:rsidRPr="003828D0">
              <w:rPr>
                <w:rFonts w:cs="Calibri"/>
                <w:lang w:val="el-GR"/>
              </w:rPr>
              <w:t>Επιπλέον</w:t>
            </w:r>
            <w:r w:rsidRPr="003828D0">
              <w:rPr>
                <w:rFonts w:cs="Calibri"/>
                <w:spacing w:val="-4"/>
                <w:lang w:val="el-GR"/>
              </w:rPr>
              <w:t xml:space="preserve"> </w:t>
            </w:r>
            <w:r w:rsidRPr="003828D0">
              <w:rPr>
                <w:rFonts w:cs="Calibri"/>
                <w:lang w:val="el-GR"/>
              </w:rPr>
              <w:t>θα πρέπει</w:t>
            </w:r>
            <w:r w:rsidRPr="003828D0">
              <w:rPr>
                <w:rFonts w:cs="Calibri"/>
                <w:spacing w:val="-2"/>
                <w:lang w:val="el-GR"/>
              </w:rPr>
              <w:t xml:space="preserve"> </w:t>
            </w:r>
            <w:r w:rsidRPr="003828D0">
              <w:rPr>
                <w:rFonts w:cs="Calibri"/>
                <w:lang w:val="el-GR"/>
              </w:rPr>
              <w:t>να</w:t>
            </w:r>
            <w:r w:rsidRPr="003828D0">
              <w:rPr>
                <w:rFonts w:cs="Calibri"/>
                <w:spacing w:val="-3"/>
                <w:lang w:val="el-GR"/>
              </w:rPr>
              <w:t xml:space="preserve"> </w:t>
            </w:r>
            <w:r w:rsidRPr="003828D0">
              <w:rPr>
                <w:rFonts w:cs="Calibri"/>
                <w:lang w:val="el-GR"/>
              </w:rPr>
              <w:t>είναι</w:t>
            </w:r>
            <w:r w:rsidRPr="003828D0">
              <w:rPr>
                <w:rFonts w:cs="Calibri"/>
                <w:spacing w:val="-2"/>
                <w:lang w:val="el-GR"/>
              </w:rPr>
              <w:t xml:space="preserve"> </w:t>
            </w:r>
            <w:r w:rsidRPr="003828D0">
              <w:rPr>
                <w:rFonts w:cs="Calibri"/>
                <w:lang w:val="el-GR"/>
              </w:rPr>
              <w:t>και</w:t>
            </w:r>
            <w:r w:rsidRPr="003828D0">
              <w:rPr>
                <w:rFonts w:cs="Calibri"/>
                <w:spacing w:val="-1"/>
                <w:lang w:val="el-GR"/>
              </w:rPr>
              <w:t xml:space="preserve"> </w:t>
            </w:r>
            <w:r w:rsidRPr="003828D0">
              <w:rPr>
                <w:rFonts w:cs="Calibri"/>
                <w:lang w:val="el-GR"/>
              </w:rPr>
              <w:t>περιστρεφόμενο</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25"/>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39" w:right="203"/>
              <w:jc w:val="center"/>
              <w:rPr>
                <w:rFonts w:cs="Calibri"/>
              </w:rPr>
            </w:pPr>
            <w:r w:rsidRPr="003828D0">
              <w:rPr>
                <w:rFonts w:cs="Calibri"/>
              </w:rPr>
              <w:t>5.7</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lang w:val="el-GR"/>
              </w:rPr>
            </w:pPr>
            <w:r w:rsidRPr="003828D0">
              <w:rPr>
                <w:rFonts w:cs="Calibri"/>
                <w:lang w:val="el-GR"/>
              </w:rPr>
              <w:t>Ρυθμίσεις</w:t>
            </w:r>
            <w:r w:rsidRPr="003828D0">
              <w:rPr>
                <w:rFonts w:cs="Calibri"/>
                <w:spacing w:val="-4"/>
                <w:lang w:val="el-GR"/>
              </w:rPr>
              <w:t xml:space="preserve"> </w:t>
            </w:r>
            <w:r w:rsidRPr="003828D0">
              <w:rPr>
                <w:rFonts w:cs="Calibri"/>
                <w:lang w:val="el-GR"/>
              </w:rPr>
              <w:t>Τιμονιού</w:t>
            </w:r>
            <w:r w:rsidRPr="003828D0">
              <w:rPr>
                <w:rFonts w:cs="Calibri"/>
                <w:spacing w:val="-1"/>
                <w:lang w:val="el-GR"/>
              </w:rPr>
              <w:t xml:space="preserve"> </w:t>
            </w:r>
            <w:r w:rsidRPr="003828D0">
              <w:rPr>
                <w:rFonts w:cs="Calibri"/>
                <w:lang w:val="el-GR"/>
              </w:rPr>
              <w:t>(κλίσης,</w:t>
            </w:r>
            <w:r w:rsidRPr="003828D0">
              <w:rPr>
                <w:rFonts w:cs="Calibri"/>
                <w:spacing w:val="-2"/>
                <w:lang w:val="el-GR"/>
              </w:rPr>
              <w:t xml:space="preserve"> </w:t>
            </w:r>
            <w:r w:rsidRPr="003828D0">
              <w:rPr>
                <w:rFonts w:cs="Calibri"/>
                <w:lang w:val="el-GR"/>
              </w:rPr>
              <w:t>ύψους,</w:t>
            </w:r>
            <w:r w:rsidRPr="003828D0">
              <w:rPr>
                <w:rFonts w:cs="Calibri"/>
                <w:spacing w:val="-4"/>
                <w:lang w:val="el-GR"/>
              </w:rPr>
              <w:t xml:space="preserve"> </w:t>
            </w:r>
            <w:r w:rsidRPr="003828D0">
              <w:rPr>
                <w:rFonts w:cs="Calibri"/>
                <w:lang w:val="el-GR"/>
              </w:rPr>
              <w:t>κ.λπ.)</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39" w:right="203"/>
              <w:jc w:val="center"/>
              <w:rPr>
                <w:rFonts w:cs="Calibri"/>
              </w:rPr>
            </w:pPr>
            <w:r w:rsidRPr="003828D0">
              <w:rPr>
                <w:rFonts w:cs="Calibri"/>
              </w:rPr>
              <w:t>5.8</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rPr>
            </w:pPr>
            <w:proofErr w:type="spellStart"/>
            <w:r w:rsidRPr="003828D0">
              <w:rPr>
                <w:rFonts w:cs="Calibri"/>
              </w:rPr>
              <w:t>Σύστημ</w:t>
            </w:r>
            <w:proofErr w:type="spellEnd"/>
            <w:r w:rsidRPr="003828D0">
              <w:rPr>
                <w:rFonts w:cs="Calibri"/>
              </w:rPr>
              <w:t>α</w:t>
            </w:r>
            <w:r w:rsidRPr="003828D0">
              <w:rPr>
                <w:rFonts w:cs="Calibri"/>
                <w:spacing w:val="-6"/>
              </w:rPr>
              <w:t xml:space="preserve"> </w:t>
            </w:r>
            <w:proofErr w:type="spellStart"/>
            <w:r w:rsidRPr="003828D0">
              <w:rPr>
                <w:rFonts w:cs="Calibri"/>
              </w:rPr>
              <w:t>Αντιμ</w:t>
            </w:r>
            <w:proofErr w:type="spellEnd"/>
            <w:r w:rsidRPr="003828D0">
              <w:rPr>
                <w:rFonts w:cs="Calibri"/>
              </w:rPr>
              <w:t>πλοκαρίσματος</w:t>
            </w:r>
            <w:r w:rsidRPr="003828D0">
              <w:rPr>
                <w:rFonts w:cs="Calibri"/>
                <w:spacing w:val="-2"/>
              </w:rPr>
              <w:t xml:space="preserve"> </w:t>
            </w:r>
            <w:proofErr w:type="spellStart"/>
            <w:r w:rsidRPr="003828D0">
              <w:rPr>
                <w:rFonts w:cs="Calibri"/>
              </w:rPr>
              <w:t>Τροχών</w:t>
            </w:r>
            <w:proofErr w:type="spellEnd"/>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89"/>
              <w:ind w:left="39" w:right="203"/>
              <w:jc w:val="center"/>
              <w:rPr>
                <w:rFonts w:cs="Calibri"/>
              </w:rPr>
            </w:pPr>
            <w:r w:rsidRPr="003828D0">
              <w:rPr>
                <w:rFonts w:cs="Calibri"/>
              </w:rPr>
              <w:t>5.9</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lang w:val="el-GR"/>
              </w:rPr>
            </w:pPr>
            <w:r w:rsidRPr="003828D0">
              <w:rPr>
                <w:rFonts w:cs="Calibri"/>
                <w:lang w:val="el-GR"/>
              </w:rPr>
              <w:t>Σύστημα</w:t>
            </w:r>
            <w:r w:rsidRPr="003828D0">
              <w:rPr>
                <w:rFonts w:cs="Calibri"/>
                <w:spacing w:val="-5"/>
                <w:lang w:val="el-GR"/>
              </w:rPr>
              <w:t xml:space="preserve"> </w:t>
            </w:r>
            <w:r w:rsidRPr="003828D0">
              <w:rPr>
                <w:rFonts w:cs="Calibri"/>
                <w:lang w:val="el-GR"/>
              </w:rPr>
              <w:t>Κλιματισμού</w:t>
            </w:r>
            <w:r w:rsidRPr="003828D0">
              <w:rPr>
                <w:rFonts w:cs="Calibri"/>
                <w:spacing w:val="-3"/>
                <w:lang w:val="el-GR"/>
              </w:rPr>
              <w:t xml:space="preserve"> </w:t>
            </w:r>
            <w:r w:rsidRPr="003828D0">
              <w:rPr>
                <w:rFonts w:cs="Calibri"/>
                <w:lang w:val="el-GR"/>
              </w:rPr>
              <w:t>(για</w:t>
            </w:r>
            <w:r w:rsidRPr="003828D0">
              <w:rPr>
                <w:rFonts w:cs="Calibri"/>
                <w:spacing w:val="-4"/>
                <w:lang w:val="el-GR"/>
              </w:rPr>
              <w:t xml:space="preserve"> </w:t>
            </w:r>
            <w:r w:rsidRPr="003828D0">
              <w:rPr>
                <w:rFonts w:cs="Calibri"/>
                <w:lang w:val="el-GR"/>
              </w:rPr>
              <w:t>οδηγό</w:t>
            </w:r>
            <w:r w:rsidRPr="003828D0">
              <w:rPr>
                <w:rFonts w:cs="Calibri"/>
                <w:spacing w:val="-2"/>
                <w:lang w:val="el-GR"/>
              </w:rPr>
              <w:t xml:space="preserve"> </w:t>
            </w:r>
            <w:r w:rsidRPr="003828D0">
              <w:rPr>
                <w:rFonts w:cs="Calibri"/>
                <w:lang w:val="el-GR"/>
              </w:rPr>
              <w:t>– επιβάτες)</w:t>
            </w:r>
            <w:r w:rsidRPr="003828D0">
              <w:rPr>
                <w:rFonts w:cs="Calibri"/>
                <w:spacing w:val="-1"/>
                <w:lang w:val="el-GR"/>
              </w:rPr>
              <w:t xml:space="preserve"> </w:t>
            </w:r>
            <w:r w:rsidRPr="003828D0">
              <w:rPr>
                <w:rFonts w:cs="Calibri"/>
              </w:rPr>
              <w:t>NAI</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23" w:right="74"/>
              <w:jc w:val="center"/>
              <w:rPr>
                <w:rFonts w:cs="Calibri"/>
              </w:rPr>
            </w:pPr>
            <w:r w:rsidRPr="003828D0">
              <w:rPr>
                <w:rFonts w:cs="Calibri"/>
              </w:rPr>
              <w:t>5.10</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rPr>
            </w:pPr>
            <w:proofErr w:type="spellStart"/>
            <w:r w:rsidRPr="003828D0">
              <w:rPr>
                <w:rFonts w:cs="Calibri"/>
              </w:rPr>
              <w:t>Ψηφι</w:t>
            </w:r>
            <w:proofErr w:type="spellEnd"/>
            <w:r w:rsidRPr="003828D0">
              <w:rPr>
                <w:rFonts w:cs="Calibri"/>
              </w:rPr>
              <w:t>ακός</w:t>
            </w:r>
            <w:r w:rsidRPr="003828D0">
              <w:rPr>
                <w:rFonts w:cs="Calibri"/>
                <w:spacing w:val="-4"/>
              </w:rPr>
              <w:t xml:space="preserve"> </w:t>
            </w:r>
            <w:r w:rsidRPr="003828D0">
              <w:rPr>
                <w:rFonts w:cs="Calibri"/>
              </w:rPr>
              <w:t>π</w:t>
            </w:r>
            <w:proofErr w:type="spellStart"/>
            <w:r w:rsidRPr="003828D0">
              <w:rPr>
                <w:rFonts w:cs="Calibri"/>
              </w:rPr>
              <w:t>ίν</w:t>
            </w:r>
            <w:proofErr w:type="spellEnd"/>
            <w:r w:rsidRPr="003828D0">
              <w:rPr>
                <w:rFonts w:cs="Calibri"/>
              </w:rPr>
              <w:t>ακας</w:t>
            </w:r>
            <w:r w:rsidRPr="003828D0">
              <w:rPr>
                <w:rFonts w:cs="Calibri"/>
                <w:spacing w:val="-4"/>
              </w:rPr>
              <w:t xml:space="preserve"> </w:t>
            </w:r>
            <w:proofErr w:type="spellStart"/>
            <w:r w:rsidRPr="003828D0">
              <w:rPr>
                <w:rFonts w:cs="Calibri"/>
              </w:rPr>
              <w:t>οργάνων</w:t>
            </w:r>
            <w:proofErr w:type="spellEnd"/>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8"/>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rPr>
            </w:pPr>
          </w:p>
          <w:p w:rsidR="003828D0" w:rsidRPr="003828D0" w:rsidRDefault="003828D0" w:rsidP="003828D0">
            <w:pPr>
              <w:ind w:left="23" w:right="74"/>
              <w:jc w:val="center"/>
              <w:rPr>
                <w:rFonts w:cs="Calibri"/>
              </w:rPr>
            </w:pPr>
            <w:r w:rsidRPr="003828D0">
              <w:rPr>
                <w:rFonts w:cs="Calibri"/>
              </w:rPr>
              <w:t>5.11</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Μέγιστες</w:t>
            </w:r>
            <w:r w:rsidRPr="003828D0">
              <w:rPr>
                <w:rFonts w:cs="Calibri"/>
                <w:spacing w:val="44"/>
                <w:lang w:val="el-GR"/>
              </w:rPr>
              <w:t xml:space="preserve"> </w:t>
            </w:r>
            <w:r w:rsidRPr="003828D0">
              <w:rPr>
                <w:rFonts w:cs="Calibri"/>
                <w:lang w:val="el-GR"/>
              </w:rPr>
              <w:t>διαστάσεις:</w:t>
            </w:r>
            <w:r w:rsidRPr="003828D0">
              <w:rPr>
                <w:rFonts w:cs="Calibri"/>
                <w:spacing w:val="44"/>
                <w:lang w:val="el-GR"/>
              </w:rPr>
              <w:t xml:space="preserve"> </w:t>
            </w:r>
            <w:r w:rsidRPr="003828D0">
              <w:rPr>
                <w:rFonts w:cs="Calibri"/>
                <w:lang w:val="el-GR"/>
              </w:rPr>
              <w:t>Μήκος</w:t>
            </w:r>
            <w:r w:rsidRPr="003828D0">
              <w:rPr>
                <w:rFonts w:cs="Calibri"/>
                <w:spacing w:val="41"/>
                <w:lang w:val="el-GR"/>
              </w:rPr>
              <w:t xml:space="preserve"> </w:t>
            </w:r>
            <w:r w:rsidRPr="003828D0">
              <w:rPr>
                <w:rFonts w:cs="Calibri"/>
                <w:lang w:val="el-GR"/>
              </w:rPr>
              <w:t>8,8μ.,</w:t>
            </w:r>
            <w:r w:rsidRPr="003828D0">
              <w:rPr>
                <w:rFonts w:cs="Calibri"/>
                <w:spacing w:val="44"/>
                <w:lang w:val="el-GR"/>
              </w:rPr>
              <w:t xml:space="preserve"> </w:t>
            </w:r>
            <w:r w:rsidRPr="003828D0">
              <w:rPr>
                <w:rFonts w:cs="Calibri"/>
                <w:lang w:val="el-GR"/>
              </w:rPr>
              <w:t>Πλάτος</w:t>
            </w:r>
            <w:r w:rsidRPr="003828D0">
              <w:rPr>
                <w:rFonts w:cs="Calibri"/>
                <w:spacing w:val="44"/>
                <w:lang w:val="el-GR"/>
              </w:rPr>
              <w:t xml:space="preserve"> </w:t>
            </w:r>
            <w:r w:rsidRPr="003828D0">
              <w:rPr>
                <w:rFonts w:cs="Calibri"/>
                <w:lang w:val="el-GR"/>
              </w:rPr>
              <w:t>2,5μ.</w:t>
            </w:r>
            <w:r w:rsidRPr="003828D0">
              <w:rPr>
                <w:rFonts w:cs="Calibri"/>
                <w:spacing w:val="42"/>
                <w:lang w:val="el-GR"/>
              </w:rPr>
              <w:t xml:space="preserve"> </w:t>
            </w:r>
            <w:r w:rsidRPr="003828D0">
              <w:rPr>
                <w:rFonts w:cs="Calibri"/>
                <w:lang w:val="el-GR"/>
              </w:rPr>
              <w:t>και</w:t>
            </w:r>
            <w:r w:rsidRPr="003828D0">
              <w:rPr>
                <w:rFonts w:cs="Calibri"/>
                <w:spacing w:val="-47"/>
                <w:lang w:val="el-GR"/>
              </w:rPr>
              <w:t xml:space="preserve"> </w:t>
            </w:r>
            <w:r w:rsidRPr="003828D0">
              <w:rPr>
                <w:rFonts w:cs="Calibri"/>
                <w:lang w:val="el-GR"/>
              </w:rPr>
              <w:t>Ύψος</w:t>
            </w:r>
            <w:r w:rsidRPr="003828D0">
              <w:rPr>
                <w:rFonts w:cs="Calibri"/>
                <w:spacing w:val="-3"/>
                <w:lang w:val="el-GR"/>
              </w:rPr>
              <w:t xml:space="preserve"> </w:t>
            </w:r>
            <w:r w:rsidRPr="003828D0">
              <w:rPr>
                <w:rFonts w:cs="Calibri"/>
                <w:lang w:val="el-GR"/>
              </w:rPr>
              <w:t>3,0μ.</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28"/>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b/>
              </w:rPr>
            </w:pPr>
            <w:r w:rsidRPr="003828D0">
              <w:rPr>
                <w:rFonts w:cs="Calibri"/>
                <w:b/>
              </w:rPr>
              <w:t>ΚΙΝΗΤΗΡΑΣ</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811"/>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rPr>
            </w:pPr>
          </w:p>
          <w:p w:rsidR="003828D0" w:rsidRPr="003828D0" w:rsidRDefault="003828D0" w:rsidP="003828D0">
            <w:pPr>
              <w:rPr>
                <w:rFonts w:cs="Calibri"/>
              </w:rPr>
            </w:pPr>
          </w:p>
          <w:p w:rsidR="003828D0" w:rsidRPr="003828D0" w:rsidRDefault="003828D0" w:rsidP="003828D0">
            <w:pPr>
              <w:spacing w:before="7"/>
              <w:rPr>
                <w:rFonts w:cs="Calibri"/>
                <w:sz w:val="18"/>
              </w:rPr>
            </w:pPr>
          </w:p>
          <w:p w:rsidR="003828D0" w:rsidRPr="003828D0" w:rsidRDefault="003828D0" w:rsidP="003828D0">
            <w:pPr>
              <w:ind w:left="23" w:right="74"/>
              <w:jc w:val="center"/>
              <w:rPr>
                <w:rFonts w:cs="Calibri"/>
              </w:rPr>
            </w:pPr>
            <w:r w:rsidRPr="003828D0">
              <w:rPr>
                <w:rFonts w:cs="Calibri"/>
              </w:rPr>
              <w:t>5.12</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0"/>
              <w:jc w:val="both"/>
              <w:rPr>
                <w:rFonts w:cs="Calibri"/>
                <w:lang w:val="el-GR"/>
              </w:rPr>
            </w:pPr>
            <w:r w:rsidRPr="003828D0">
              <w:rPr>
                <w:rFonts w:cs="Calibri"/>
                <w:lang w:val="el-GR"/>
              </w:rPr>
              <w:t>Το</w:t>
            </w:r>
            <w:r w:rsidRPr="003828D0">
              <w:rPr>
                <w:rFonts w:cs="Calibri"/>
                <w:spacing w:val="1"/>
                <w:lang w:val="el-GR"/>
              </w:rPr>
              <w:t xml:space="preserve"> </w:t>
            </w:r>
            <w:r w:rsidRPr="003828D0">
              <w:rPr>
                <w:rFonts w:cs="Calibri"/>
                <w:lang w:val="el-GR"/>
              </w:rPr>
              <w:t>λεωφορείο</w:t>
            </w:r>
            <w:r w:rsidRPr="003828D0">
              <w:rPr>
                <w:rFonts w:cs="Calibri"/>
                <w:spacing w:val="1"/>
                <w:lang w:val="el-GR"/>
              </w:rPr>
              <w:t xml:space="preserve"> </w:t>
            </w:r>
            <w:r w:rsidRPr="003828D0">
              <w:rPr>
                <w:rFonts w:cs="Calibri"/>
                <w:lang w:val="el-GR"/>
              </w:rPr>
              <w:t>θα</w:t>
            </w:r>
            <w:r w:rsidRPr="003828D0">
              <w:rPr>
                <w:rFonts w:cs="Calibri"/>
                <w:spacing w:val="1"/>
                <w:lang w:val="el-GR"/>
              </w:rPr>
              <w:t xml:space="preserve"> </w:t>
            </w:r>
            <w:r w:rsidRPr="003828D0">
              <w:rPr>
                <w:rFonts w:cs="Calibri"/>
                <w:lang w:val="el-GR"/>
              </w:rPr>
              <w:t>πρέπει</w:t>
            </w:r>
            <w:r w:rsidRPr="003828D0">
              <w:rPr>
                <w:rFonts w:cs="Calibri"/>
                <w:spacing w:val="1"/>
                <w:lang w:val="el-GR"/>
              </w:rPr>
              <w:t xml:space="preserve"> </w:t>
            </w:r>
            <w:r w:rsidRPr="003828D0">
              <w:rPr>
                <w:rFonts w:cs="Calibri"/>
                <w:lang w:val="el-GR"/>
              </w:rPr>
              <w:t>να</w:t>
            </w:r>
            <w:r w:rsidRPr="003828D0">
              <w:rPr>
                <w:rFonts w:cs="Calibri"/>
                <w:spacing w:val="1"/>
                <w:lang w:val="el-GR"/>
              </w:rPr>
              <w:t xml:space="preserve"> </w:t>
            </w:r>
            <w:r w:rsidRPr="003828D0">
              <w:rPr>
                <w:rFonts w:cs="Calibri"/>
                <w:lang w:val="el-GR"/>
              </w:rPr>
              <w:t>διαθέτει</w:t>
            </w:r>
            <w:r w:rsidRPr="003828D0">
              <w:rPr>
                <w:rFonts w:cs="Calibri"/>
                <w:spacing w:val="1"/>
                <w:lang w:val="el-GR"/>
              </w:rPr>
              <w:t xml:space="preserve"> </w:t>
            </w:r>
            <w:r w:rsidRPr="003828D0">
              <w:rPr>
                <w:rFonts w:cs="Calibri"/>
                <w:lang w:val="el-GR"/>
              </w:rPr>
              <w:t>δύο</w:t>
            </w:r>
            <w:r w:rsidRPr="003828D0">
              <w:rPr>
                <w:rFonts w:cs="Calibri"/>
                <w:spacing w:val="1"/>
                <w:lang w:val="el-GR"/>
              </w:rPr>
              <w:t xml:space="preserve"> </w:t>
            </w:r>
            <w:r w:rsidRPr="003828D0">
              <w:rPr>
                <w:rFonts w:cs="Calibri"/>
                <w:lang w:val="el-GR"/>
              </w:rPr>
              <w:t>(2)</w:t>
            </w:r>
            <w:r w:rsidRPr="003828D0">
              <w:rPr>
                <w:rFonts w:cs="Calibri"/>
                <w:spacing w:val="1"/>
                <w:lang w:val="el-GR"/>
              </w:rPr>
              <w:t xml:space="preserve"> </w:t>
            </w:r>
            <w:r w:rsidRPr="003828D0">
              <w:rPr>
                <w:rFonts w:cs="Calibri"/>
              </w:rPr>
              <w:t>DC</w:t>
            </w:r>
            <w:r w:rsidRPr="003828D0">
              <w:rPr>
                <w:rFonts w:cs="Calibri"/>
                <w:spacing w:val="1"/>
                <w:lang w:val="el-GR"/>
              </w:rPr>
              <w:t xml:space="preserve"> </w:t>
            </w:r>
            <w:r w:rsidRPr="003828D0">
              <w:rPr>
                <w:rFonts w:cs="Calibri"/>
                <w:lang w:val="el-GR"/>
              </w:rPr>
              <w:t>κινητήρες</w:t>
            </w:r>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ελάχιστη</w:t>
            </w:r>
            <w:r w:rsidRPr="003828D0">
              <w:rPr>
                <w:rFonts w:cs="Calibri"/>
                <w:spacing w:val="1"/>
                <w:lang w:val="el-GR"/>
              </w:rPr>
              <w:t xml:space="preserve"> </w:t>
            </w:r>
            <w:r w:rsidRPr="003828D0">
              <w:rPr>
                <w:rFonts w:cs="Calibri"/>
                <w:lang w:val="el-GR"/>
              </w:rPr>
              <w:t>ισχύ</w:t>
            </w:r>
            <w:r w:rsidRPr="003828D0">
              <w:rPr>
                <w:rFonts w:cs="Calibri"/>
                <w:spacing w:val="1"/>
                <w:lang w:val="el-GR"/>
              </w:rPr>
              <w:t xml:space="preserve"> </w:t>
            </w:r>
            <w:r w:rsidRPr="003828D0">
              <w:rPr>
                <w:rFonts w:cs="Calibri"/>
                <w:lang w:val="el-GR"/>
              </w:rPr>
              <w:t>λειτουργίας</w:t>
            </w:r>
            <w:r w:rsidRPr="003828D0">
              <w:rPr>
                <w:rFonts w:cs="Calibri"/>
                <w:spacing w:val="1"/>
                <w:lang w:val="el-GR"/>
              </w:rPr>
              <w:t xml:space="preserve"> </w:t>
            </w:r>
            <w:r w:rsidRPr="003828D0">
              <w:rPr>
                <w:rFonts w:cs="Calibri"/>
                <w:b/>
                <w:lang w:val="el-GR"/>
              </w:rPr>
              <w:t>100</w:t>
            </w:r>
            <w:r w:rsidRPr="003828D0">
              <w:rPr>
                <w:rFonts w:cs="Calibri"/>
                <w:b/>
                <w:spacing w:val="1"/>
                <w:lang w:val="el-GR"/>
              </w:rPr>
              <w:t xml:space="preserve"> </w:t>
            </w:r>
            <w:r w:rsidRPr="003828D0">
              <w:rPr>
                <w:rFonts w:cs="Calibri"/>
                <w:b/>
              </w:rPr>
              <w:t>kW</w:t>
            </w:r>
            <w:r w:rsidRPr="003828D0">
              <w:rPr>
                <w:rFonts w:cs="Calibri"/>
                <w:b/>
                <w:spacing w:val="1"/>
                <w:lang w:val="el-GR"/>
              </w:rPr>
              <w:t xml:space="preserve"> </w:t>
            </w:r>
            <w:r w:rsidRPr="003828D0">
              <w:rPr>
                <w:rFonts w:cs="Calibri"/>
                <w:lang w:val="el-GR"/>
              </w:rPr>
              <w:t>έκαστος</w:t>
            </w:r>
            <w:r w:rsidRPr="003828D0">
              <w:rPr>
                <w:rFonts w:cs="Calibri"/>
                <w:spacing w:val="1"/>
                <w:lang w:val="el-GR"/>
              </w:rPr>
              <w:t xml:space="preserve"> </w:t>
            </w:r>
            <w:r w:rsidRPr="003828D0">
              <w:rPr>
                <w:rFonts w:cs="Calibri"/>
                <w:lang w:val="el-GR"/>
              </w:rPr>
              <w:t>και</w:t>
            </w:r>
            <w:r w:rsidRPr="003828D0">
              <w:rPr>
                <w:rFonts w:cs="Calibri"/>
                <w:spacing w:val="1"/>
                <w:lang w:val="el-GR"/>
              </w:rPr>
              <w:t xml:space="preserve"> </w:t>
            </w:r>
            <w:r w:rsidRPr="003828D0">
              <w:rPr>
                <w:rFonts w:cs="Calibri"/>
                <w:lang w:val="el-GR"/>
              </w:rPr>
              <w:t>ελάχιστη</w:t>
            </w:r>
            <w:r w:rsidRPr="003828D0">
              <w:rPr>
                <w:rFonts w:cs="Calibri"/>
                <w:spacing w:val="1"/>
                <w:lang w:val="el-GR"/>
              </w:rPr>
              <w:t xml:space="preserve"> </w:t>
            </w:r>
            <w:r w:rsidRPr="003828D0">
              <w:rPr>
                <w:rFonts w:cs="Calibri"/>
                <w:lang w:val="el-GR"/>
              </w:rPr>
              <w:t>ροπή</w:t>
            </w:r>
            <w:r w:rsidRPr="003828D0">
              <w:rPr>
                <w:rFonts w:cs="Calibri"/>
                <w:spacing w:val="1"/>
                <w:lang w:val="el-GR"/>
              </w:rPr>
              <w:t xml:space="preserve"> </w:t>
            </w:r>
            <w:r w:rsidRPr="003828D0">
              <w:rPr>
                <w:rFonts w:cs="Calibri"/>
                <w:lang w:val="el-GR"/>
              </w:rPr>
              <w:t>λειτουργίας</w:t>
            </w:r>
            <w:r w:rsidRPr="003828D0">
              <w:rPr>
                <w:rFonts w:cs="Calibri"/>
                <w:spacing w:val="1"/>
                <w:lang w:val="el-GR"/>
              </w:rPr>
              <w:t xml:space="preserve"> </w:t>
            </w:r>
            <w:r w:rsidRPr="003828D0">
              <w:rPr>
                <w:rFonts w:cs="Calibri"/>
                <w:b/>
                <w:lang w:val="el-GR"/>
              </w:rPr>
              <w:t>230</w:t>
            </w:r>
            <w:r w:rsidRPr="003828D0">
              <w:rPr>
                <w:rFonts w:cs="Calibri"/>
                <w:b/>
                <w:spacing w:val="1"/>
                <w:lang w:val="el-GR"/>
              </w:rPr>
              <w:t xml:space="preserve"> </w:t>
            </w:r>
            <w:r w:rsidRPr="003828D0">
              <w:rPr>
                <w:rFonts w:cs="Calibri"/>
                <w:b/>
              </w:rPr>
              <w:t>Nm</w:t>
            </w:r>
            <w:r w:rsidRPr="003828D0">
              <w:rPr>
                <w:rFonts w:cs="Calibri"/>
                <w:b/>
                <w:spacing w:val="1"/>
                <w:lang w:val="el-GR"/>
              </w:rPr>
              <w:t xml:space="preserve"> </w:t>
            </w:r>
            <w:r w:rsidRPr="003828D0">
              <w:rPr>
                <w:rFonts w:cs="Calibri"/>
                <w:lang w:val="el-GR"/>
              </w:rPr>
              <w:t>έκαστος</w:t>
            </w:r>
            <w:r w:rsidRPr="003828D0">
              <w:rPr>
                <w:rFonts w:cs="Calibri"/>
                <w:spacing w:val="1"/>
                <w:lang w:val="el-GR"/>
              </w:rPr>
              <w:t xml:space="preserve"> </w:t>
            </w:r>
            <w:r w:rsidRPr="003828D0">
              <w:rPr>
                <w:rFonts w:cs="Calibri"/>
                <w:lang w:val="el-GR"/>
              </w:rPr>
              <w:t>ενώ</w:t>
            </w:r>
            <w:r w:rsidRPr="003828D0">
              <w:rPr>
                <w:rFonts w:cs="Calibri"/>
                <w:spacing w:val="1"/>
                <w:lang w:val="el-GR"/>
              </w:rPr>
              <w:t xml:space="preserve"> </w:t>
            </w:r>
            <w:r w:rsidRPr="003828D0">
              <w:rPr>
                <w:rFonts w:cs="Calibri"/>
                <w:lang w:val="el-GR"/>
              </w:rPr>
              <w:t>οι</w:t>
            </w:r>
            <w:r w:rsidRPr="003828D0">
              <w:rPr>
                <w:rFonts w:cs="Calibri"/>
                <w:spacing w:val="1"/>
                <w:lang w:val="el-GR"/>
              </w:rPr>
              <w:t xml:space="preserve"> </w:t>
            </w:r>
            <w:r w:rsidRPr="003828D0">
              <w:rPr>
                <w:rFonts w:cs="Calibri"/>
                <w:lang w:val="el-GR"/>
              </w:rPr>
              <w:t>μέγιστες</w:t>
            </w:r>
            <w:r w:rsidRPr="003828D0">
              <w:rPr>
                <w:rFonts w:cs="Calibri"/>
                <w:spacing w:val="1"/>
                <w:lang w:val="el-GR"/>
              </w:rPr>
              <w:t xml:space="preserve"> </w:t>
            </w:r>
            <w:r w:rsidRPr="003828D0">
              <w:rPr>
                <w:rFonts w:cs="Calibri"/>
                <w:lang w:val="el-GR"/>
              </w:rPr>
              <w:t>τιμές</w:t>
            </w:r>
            <w:r w:rsidRPr="003828D0">
              <w:rPr>
                <w:rFonts w:cs="Calibri"/>
                <w:spacing w:val="1"/>
                <w:lang w:val="el-GR"/>
              </w:rPr>
              <w:t xml:space="preserve"> </w:t>
            </w:r>
            <w:r w:rsidRPr="003828D0">
              <w:rPr>
                <w:rFonts w:cs="Calibri"/>
                <w:lang w:val="el-GR"/>
              </w:rPr>
              <w:t>που</w:t>
            </w:r>
            <w:r w:rsidRPr="003828D0">
              <w:rPr>
                <w:rFonts w:cs="Calibri"/>
                <w:spacing w:val="1"/>
                <w:lang w:val="el-GR"/>
              </w:rPr>
              <w:t xml:space="preserve"> </w:t>
            </w:r>
            <w:r w:rsidRPr="003828D0">
              <w:rPr>
                <w:rFonts w:cs="Calibri"/>
                <w:lang w:val="el-GR"/>
              </w:rPr>
              <w:t>μπορεί</w:t>
            </w:r>
            <w:r w:rsidRPr="003828D0">
              <w:rPr>
                <w:rFonts w:cs="Calibri"/>
                <w:spacing w:val="50"/>
                <w:lang w:val="el-GR"/>
              </w:rPr>
              <w:t xml:space="preserve"> </w:t>
            </w:r>
            <w:r w:rsidRPr="003828D0">
              <w:rPr>
                <w:rFonts w:cs="Calibri"/>
                <w:lang w:val="el-GR"/>
              </w:rPr>
              <w:t>να</w:t>
            </w:r>
            <w:r w:rsidRPr="003828D0">
              <w:rPr>
                <w:rFonts w:cs="Calibri"/>
                <w:spacing w:val="1"/>
                <w:lang w:val="el-GR"/>
              </w:rPr>
              <w:t xml:space="preserve"> </w:t>
            </w:r>
            <w:r w:rsidRPr="003828D0">
              <w:rPr>
                <w:rFonts w:cs="Calibri"/>
                <w:lang w:val="el-GR"/>
              </w:rPr>
              <w:t xml:space="preserve">αποδώσει ο κάθε κινητήρας θα πρέπει να είναι </w:t>
            </w:r>
            <w:r w:rsidRPr="003828D0">
              <w:rPr>
                <w:rFonts w:cs="Calibri"/>
                <w:b/>
                <w:lang w:val="el-GR"/>
              </w:rPr>
              <w:t xml:space="preserve">150 </w:t>
            </w:r>
            <w:r w:rsidRPr="003828D0">
              <w:rPr>
                <w:rFonts w:cs="Calibri"/>
                <w:b/>
              </w:rPr>
              <w:t>kW</w:t>
            </w:r>
            <w:r w:rsidRPr="003828D0">
              <w:rPr>
                <w:rFonts w:cs="Calibri"/>
                <w:b/>
                <w:spacing w:val="-47"/>
                <w:lang w:val="el-GR"/>
              </w:rPr>
              <w:t xml:space="preserve"> </w:t>
            </w:r>
            <w:r w:rsidRPr="003828D0">
              <w:rPr>
                <w:rFonts w:cs="Calibri"/>
                <w:lang w:val="el-GR"/>
              </w:rPr>
              <w:t>και</w:t>
            </w:r>
            <w:r w:rsidRPr="003828D0">
              <w:rPr>
                <w:rFonts w:cs="Calibri"/>
                <w:spacing w:val="-1"/>
                <w:lang w:val="el-GR"/>
              </w:rPr>
              <w:t xml:space="preserve"> </w:t>
            </w:r>
            <w:r w:rsidRPr="003828D0">
              <w:rPr>
                <w:rFonts w:cs="Calibri"/>
                <w:b/>
                <w:lang w:val="el-GR"/>
              </w:rPr>
              <w:t>450</w:t>
            </w:r>
            <w:r w:rsidRPr="003828D0">
              <w:rPr>
                <w:rFonts w:cs="Calibri"/>
                <w:b/>
                <w:spacing w:val="-1"/>
                <w:lang w:val="el-GR"/>
              </w:rPr>
              <w:t xml:space="preserve"> </w:t>
            </w:r>
            <w:r w:rsidRPr="003828D0">
              <w:rPr>
                <w:rFonts w:cs="Calibri"/>
                <w:b/>
              </w:rPr>
              <w:t>Nm</w:t>
            </w:r>
            <w:r w:rsidRPr="003828D0">
              <w:rPr>
                <w:rFonts w:cs="Calibri"/>
                <w:b/>
                <w:spacing w:val="-2"/>
                <w:lang w:val="el-GR"/>
              </w:rPr>
              <w:t xml:space="preserve"> </w:t>
            </w:r>
            <w:r w:rsidRPr="003828D0">
              <w:rPr>
                <w:rFonts w:cs="Calibri"/>
                <w:lang w:val="el-GR"/>
              </w:rPr>
              <w:t>αντίστοιχα</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lang w:val="el-GR"/>
              </w:rPr>
            </w:pPr>
          </w:p>
          <w:p w:rsidR="003828D0" w:rsidRPr="003828D0" w:rsidRDefault="003828D0" w:rsidP="003828D0">
            <w:pPr>
              <w:spacing w:before="3"/>
              <w:rPr>
                <w:rFonts w:cs="Calibri"/>
                <w:sz w:val="32"/>
                <w:lang w:val="el-GR"/>
              </w:rPr>
            </w:pPr>
          </w:p>
          <w:p w:rsidR="003828D0" w:rsidRPr="003828D0" w:rsidRDefault="003828D0" w:rsidP="003828D0">
            <w:pPr>
              <w:spacing w:before="1"/>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23" w:right="74"/>
              <w:jc w:val="center"/>
              <w:rPr>
                <w:rFonts w:cs="Calibri"/>
              </w:rPr>
            </w:pPr>
            <w:r w:rsidRPr="003828D0">
              <w:rPr>
                <w:rFonts w:cs="Calibri"/>
              </w:rPr>
              <w:t>5.13</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lang w:val="el-GR"/>
              </w:rPr>
            </w:pPr>
            <w:r w:rsidRPr="003828D0">
              <w:rPr>
                <w:rFonts w:cs="Calibri"/>
                <w:lang w:val="el-GR"/>
              </w:rPr>
              <w:t>Ταχύτητα</w:t>
            </w:r>
            <w:r w:rsidRPr="003828D0">
              <w:rPr>
                <w:rFonts w:cs="Calibri"/>
                <w:spacing w:val="-6"/>
                <w:lang w:val="el-GR"/>
              </w:rPr>
              <w:t xml:space="preserve"> </w:t>
            </w:r>
            <w:r w:rsidRPr="003828D0">
              <w:rPr>
                <w:rFonts w:cs="Calibri"/>
                <w:lang w:val="el-GR"/>
              </w:rPr>
              <w:t>&gt;75</w:t>
            </w:r>
            <w:r w:rsidRPr="003828D0">
              <w:rPr>
                <w:rFonts w:cs="Calibri"/>
                <w:spacing w:val="-1"/>
                <w:lang w:val="el-GR"/>
              </w:rPr>
              <w:t xml:space="preserve"> </w:t>
            </w:r>
            <w:proofErr w:type="spellStart"/>
            <w:r w:rsidRPr="003828D0">
              <w:rPr>
                <w:rFonts w:cs="Calibri"/>
                <w:lang w:val="el-GR"/>
              </w:rPr>
              <w:t>χλμ</w:t>
            </w:r>
            <w:proofErr w:type="spellEnd"/>
            <w:r w:rsidRPr="003828D0">
              <w:rPr>
                <w:rFonts w:cs="Calibri"/>
                <w:lang w:val="el-GR"/>
              </w:rPr>
              <w:t>./ώρα</w:t>
            </w:r>
            <w:r w:rsidRPr="003828D0">
              <w:rPr>
                <w:rFonts w:cs="Calibri"/>
                <w:spacing w:val="-5"/>
                <w:lang w:val="el-GR"/>
              </w:rPr>
              <w:t xml:space="preserve"> </w:t>
            </w:r>
            <w:r w:rsidRPr="003828D0">
              <w:rPr>
                <w:rFonts w:cs="Calibri"/>
                <w:lang w:val="el-GR"/>
              </w:rPr>
              <w:t>ρυθμιζόμενη</w:t>
            </w:r>
            <w:r w:rsidRPr="003828D0">
              <w:rPr>
                <w:rFonts w:cs="Calibri"/>
                <w:spacing w:val="-3"/>
                <w:lang w:val="el-GR"/>
              </w:rPr>
              <w:t xml:space="preserve"> </w:t>
            </w:r>
            <w:r w:rsidRPr="003828D0">
              <w:rPr>
                <w:rFonts w:cs="Calibri"/>
                <w:lang w:val="el-GR"/>
              </w:rPr>
              <w:t>ηλεκτρονικά</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2" w:lineRule="exact"/>
              <w:ind w:left="57"/>
              <w:rPr>
                <w:rFonts w:cs="Calibri"/>
                <w:b/>
              </w:rPr>
            </w:pPr>
            <w:r w:rsidRPr="003828D0">
              <w:rPr>
                <w:rFonts w:cs="Calibri"/>
                <w:b/>
              </w:rPr>
              <w:t>ΜΠΑΤΑΡΙΑ</w:t>
            </w:r>
            <w:r w:rsidRPr="003828D0">
              <w:rPr>
                <w:rFonts w:cs="Calibri"/>
                <w:b/>
                <w:spacing w:val="46"/>
              </w:rPr>
              <w:t xml:space="preserve"> </w:t>
            </w:r>
            <w:r w:rsidRPr="003828D0">
              <w:rPr>
                <w:rFonts w:cs="Calibri"/>
                <w:b/>
              </w:rPr>
              <w:t>/</w:t>
            </w:r>
            <w:r w:rsidRPr="003828D0">
              <w:rPr>
                <w:rFonts w:cs="Calibri"/>
                <w:b/>
                <w:spacing w:val="49"/>
              </w:rPr>
              <w:t xml:space="preserve"> </w:t>
            </w:r>
            <w:r w:rsidRPr="003828D0">
              <w:rPr>
                <w:rFonts w:cs="Calibri"/>
                <w:b/>
              </w:rPr>
              <w:t>ΣΥΣΤΗΜΑ</w:t>
            </w:r>
            <w:r w:rsidRPr="003828D0">
              <w:rPr>
                <w:rFonts w:cs="Calibri"/>
                <w:b/>
                <w:spacing w:val="-4"/>
              </w:rPr>
              <w:t xml:space="preserve"> </w:t>
            </w:r>
            <w:r w:rsidRPr="003828D0">
              <w:rPr>
                <w:rFonts w:cs="Calibri"/>
                <w:b/>
              </w:rPr>
              <w:t>ΦΟΡΤΙΣΗΣ</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23" w:right="74"/>
              <w:jc w:val="center"/>
              <w:rPr>
                <w:rFonts w:cs="Calibri"/>
              </w:rPr>
            </w:pPr>
            <w:r w:rsidRPr="003828D0">
              <w:rPr>
                <w:rFonts w:cs="Calibri"/>
              </w:rPr>
              <w:t>5.14</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rPr>
            </w:pPr>
            <w:proofErr w:type="spellStart"/>
            <w:r w:rsidRPr="003828D0">
              <w:rPr>
                <w:rFonts w:cs="Calibri"/>
              </w:rPr>
              <w:t>Χωρητικότητ</w:t>
            </w:r>
            <w:proofErr w:type="spellEnd"/>
            <w:r w:rsidRPr="003828D0">
              <w:rPr>
                <w:rFonts w:cs="Calibri"/>
              </w:rPr>
              <w:t>α</w:t>
            </w:r>
            <w:r w:rsidRPr="003828D0">
              <w:rPr>
                <w:rFonts w:cs="Calibri"/>
                <w:spacing w:val="-2"/>
              </w:rPr>
              <w:t xml:space="preserve"> </w:t>
            </w:r>
            <w:proofErr w:type="spellStart"/>
            <w:r w:rsidRPr="003828D0">
              <w:rPr>
                <w:rFonts w:cs="Calibri"/>
              </w:rPr>
              <w:t>Συσσωρευτή</w:t>
            </w:r>
            <w:proofErr w:type="spellEnd"/>
            <w:r w:rsidRPr="003828D0">
              <w:rPr>
                <w:rFonts w:cs="Calibri"/>
                <w:spacing w:val="-3"/>
              </w:rPr>
              <w:t xml:space="preserve"> </w:t>
            </w:r>
            <w:r w:rsidRPr="003828D0">
              <w:rPr>
                <w:rFonts w:cs="Calibri"/>
              </w:rPr>
              <w:t>&gt;140</w:t>
            </w:r>
            <w:r w:rsidRPr="003828D0">
              <w:rPr>
                <w:rFonts w:cs="Calibri"/>
                <w:spacing w:val="-3"/>
              </w:rPr>
              <w:t xml:space="preserve"> </w:t>
            </w:r>
            <w:r w:rsidRPr="003828D0">
              <w:rPr>
                <w:rFonts w:cs="Calibri"/>
              </w:rPr>
              <w:t>kWh</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60"/>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23" w:right="74"/>
              <w:jc w:val="center"/>
              <w:rPr>
                <w:rFonts w:cs="Calibri"/>
              </w:rPr>
            </w:pPr>
            <w:r w:rsidRPr="003828D0">
              <w:rPr>
                <w:rFonts w:cs="Calibri"/>
              </w:rPr>
              <w:t>5.15</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rPr>
            </w:pPr>
            <w:proofErr w:type="spellStart"/>
            <w:r w:rsidRPr="003828D0">
              <w:rPr>
                <w:rFonts w:cs="Calibri"/>
              </w:rPr>
              <w:t>Αυτονομί</w:t>
            </w:r>
            <w:proofErr w:type="spellEnd"/>
            <w:r w:rsidRPr="003828D0">
              <w:rPr>
                <w:rFonts w:cs="Calibri"/>
              </w:rPr>
              <w:t>α</w:t>
            </w:r>
            <w:r w:rsidRPr="003828D0">
              <w:rPr>
                <w:rFonts w:cs="Calibri"/>
                <w:spacing w:val="-4"/>
              </w:rPr>
              <w:t xml:space="preserve"> </w:t>
            </w:r>
            <w:r w:rsidRPr="003828D0">
              <w:rPr>
                <w:rFonts w:cs="Calibri"/>
              </w:rPr>
              <w:t>&gt;120</w:t>
            </w:r>
            <w:r w:rsidRPr="003828D0">
              <w:rPr>
                <w:rFonts w:cs="Calibri"/>
                <w:spacing w:val="-2"/>
              </w:rPr>
              <w:t xml:space="preserve"> </w:t>
            </w:r>
            <w:proofErr w:type="spellStart"/>
            <w:r w:rsidRPr="003828D0">
              <w:rPr>
                <w:rFonts w:cs="Calibri"/>
              </w:rPr>
              <w:t>χλμ</w:t>
            </w:r>
            <w:proofErr w:type="spellEnd"/>
            <w:r w:rsidRPr="003828D0">
              <w:rPr>
                <w:rFonts w:cs="Calibri"/>
              </w:rPr>
              <w:t>./</w:t>
            </w:r>
            <w:proofErr w:type="spellStart"/>
            <w:r w:rsidRPr="003828D0">
              <w:rPr>
                <w:rFonts w:cs="Calibri"/>
              </w:rPr>
              <w:t>φόρτιση</w:t>
            </w:r>
            <w:proofErr w:type="spellEnd"/>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005"/>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29"/>
              </w:rPr>
            </w:pPr>
          </w:p>
          <w:p w:rsidR="003828D0" w:rsidRPr="003828D0" w:rsidRDefault="003828D0" w:rsidP="003828D0">
            <w:pPr>
              <w:ind w:left="23" w:right="74"/>
              <w:jc w:val="center"/>
              <w:rPr>
                <w:rFonts w:cs="Calibri"/>
              </w:rPr>
            </w:pPr>
            <w:r w:rsidRPr="003828D0">
              <w:rPr>
                <w:rFonts w:cs="Calibri"/>
              </w:rPr>
              <w:t>5.16</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1"/>
              <w:jc w:val="both"/>
              <w:rPr>
                <w:rFonts w:cs="Calibri"/>
                <w:lang w:val="el-GR"/>
              </w:rPr>
            </w:pPr>
            <w:r w:rsidRPr="003828D0">
              <w:rPr>
                <w:rFonts w:cs="Calibri"/>
                <w:lang w:val="el-GR"/>
              </w:rPr>
              <w:t>Ηλεκτρονικό σύστημα ανάκτησης ενέργειας (κατά την</w:t>
            </w:r>
            <w:r w:rsidRPr="003828D0">
              <w:rPr>
                <w:rFonts w:cs="Calibri"/>
                <w:spacing w:val="1"/>
                <w:lang w:val="el-GR"/>
              </w:rPr>
              <w:t xml:space="preserve"> </w:t>
            </w:r>
            <w:r w:rsidRPr="003828D0">
              <w:rPr>
                <w:rFonts w:cs="Calibri"/>
                <w:lang w:val="el-GR"/>
              </w:rPr>
              <w:t>διάρκεια</w:t>
            </w:r>
            <w:r w:rsidRPr="003828D0">
              <w:rPr>
                <w:rFonts w:cs="Calibri"/>
                <w:spacing w:val="1"/>
                <w:lang w:val="el-GR"/>
              </w:rPr>
              <w:t xml:space="preserve"> </w:t>
            </w:r>
            <w:r w:rsidRPr="003828D0">
              <w:rPr>
                <w:rFonts w:cs="Calibri"/>
                <w:lang w:val="el-GR"/>
              </w:rPr>
              <w:t>φρεναρίσματος</w:t>
            </w:r>
            <w:r w:rsidRPr="003828D0">
              <w:rPr>
                <w:rFonts w:cs="Calibri"/>
                <w:spacing w:val="1"/>
                <w:lang w:val="el-GR"/>
              </w:rPr>
              <w:t xml:space="preserve"> </w:t>
            </w:r>
            <w:r w:rsidRPr="003828D0">
              <w:rPr>
                <w:rFonts w:cs="Calibri"/>
                <w:lang w:val="el-GR"/>
              </w:rPr>
              <w:t>&amp;</w:t>
            </w:r>
            <w:r w:rsidRPr="003828D0">
              <w:rPr>
                <w:rFonts w:cs="Calibri"/>
                <w:spacing w:val="1"/>
                <w:lang w:val="el-GR"/>
              </w:rPr>
              <w:t xml:space="preserve"> </w:t>
            </w:r>
            <w:r w:rsidRPr="003828D0">
              <w:rPr>
                <w:rFonts w:cs="Calibri"/>
                <w:lang w:val="el-GR"/>
              </w:rPr>
              <w:t>επιβράδυνσης</w:t>
            </w:r>
            <w:r w:rsidRPr="003828D0">
              <w:rPr>
                <w:rFonts w:cs="Calibri"/>
                <w:spacing w:val="1"/>
                <w:lang w:val="el-GR"/>
              </w:rPr>
              <w:t xml:space="preserve"> </w:t>
            </w:r>
            <w:r w:rsidRPr="003828D0">
              <w:rPr>
                <w:rFonts w:cs="Calibri"/>
                <w:lang w:val="el-GR"/>
              </w:rPr>
              <w:t>του</w:t>
            </w:r>
            <w:r w:rsidRPr="003828D0">
              <w:rPr>
                <w:rFonts w:cs="Calibri"/>
                <w:spacing w:val="-47"/>
                <w:lang w:val="el-GR"/>
              </w:rPr>
              <w:t xml:space="preserve"> </w:t>
            </w:r>
            <w:r w:rsidRPr="003828D0">
              <w:rPr>
                <w:rFonts w:cs="Calibri"/>
                <w:lang w:val="el-GR"/>
              </w:rPr>
              <w:t>οχήματος)</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3"/>
              <w:rPr>
                <w:rFonts w:cs="Calibri"/>
                <w:sz w:val="21"/>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23" w:right="74"/>
              <w:jc w:val="center"/>
              <w:rPr>
                <w:rFonts w:cs="Calibri"/>
              </w:rPr>
            </w:pPr>
            <w:r w:rsidRPr="003828D0">
              <w:rPr>
                <w:rFonts w:cs="Calibri"/>
              </w:rPr>
              <w:t>5.17</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lang w:val="el-GR"/>
              </w:rPr>
            </w:pPr>
            <w:r w:rsidRPr="003828D0">
              <w:rPr>
                <w:rFonts w:cs="Calibri"/>
                <w:lang w:val="el-GR"/>
              </w:rPr>
              <w:t>Δυνατότητα</w:t>
            </w:r>
            <w:r w:rsidRPr="003828D0">
              <w:rPr>
                <w:rFonts w:cs="Calibri"/>
                <w:spacing w:val="-5"/>
                <w:lang w:val="el-GR"/>
              </w:rPr>
              <w:t xml:space="preserve"> </w:t>
            </w:r>
            <w:r w:rsidRPr="003828D0">
              <w:rPr>
                <w:rFonts w:cs="Calibri"/>
                <w:lang w:val="el-GR"/>
              </w:rPr>
              <w:t>φόρτισης</w:t>
            </w:r>
            <w:r w:rsidRPr="003828D0">
              <w:rPr>
                <w:rFonts w:cs="Calibri"/>
                <w:spacing w:val="-1"/>
                <w:lang w:val="el-GR"/>
              </w:rPr>
              <w:t xml:space="preserve"> </w:t>
            </w:r>
            <w:r w:rsidRPr="003828D0">
              <w:rPr>
                <w:rFonts w:cs="Calibri"/>
                <w:lang w:val="el-GR"/>
              </w:rPr>
              <w:t>έως</w:t>
            </w:r>
            <w:r w:rsidRPr="003828D0">
              <w:rPr>
                <w:rFonts w:cs="Calibri"/>
                <w:spacing w:val="-3"/>
                <w:lang w:val="el-GR"/>
              </w:rPr>
              <w:t xml:space="preserve"> </w:t>
            </w:r>
            <w:r w:rsidRPr="003828D0">
              <w:rPr>
                <w:rFonts w:cs="Calibri"/>
                <w:lang w:val="el-GR"/>
              </w:rPr>
              <w:t>300</w:t>
            </w:r>
            <w:r w:rsidRPr="003828D0">
              <w:rPr>
                <w:rFonts w:cs="Calibri"/>
                <w:spacing w:val="-1"/>
                <w:lang w:val="el-GR"/>
              </w:rPr>
              <w:t xml:space="preserve"> </w:t>
            </w:r>
            <w:r w:rsidRPr="003828D0">
              <w:rPr>
                <w:rFonts w:cs="Calibri"/>
              </w:rPr>
              <w:t>kW</w:t>
            </w:r>
            <w:r w:rsidRPr="003828D0">
              <w:rPr>
                <w:rFonts w:cs="Calibri"/>
                <w:spacing w:val="-3"/>
                <w:lang w:val="el-GR"/>
              </w:rPr>
              <w:t xml:space="preserve"> </w:t>
            </w:r>
            <w:r w:rsidRPr="003828D0">
              <w:rPr>
                <w:rFonts w:cs="Calibri"/>
              </w:rPr>
              <w:t>DC</w:t>
            </w:r>
            <w:r w:rsidRPr="003828D0">
              <w:rPr>
                <w:rFonts w:cs="Calibri"/>
                <w:lang w:val="el-GR"/>
              </w:rPr>
              <w:t>,</w:t>
            </w:r>
            <w:r w:rsidRPr="003828D0">
              <w:rPr>
                <w:rFonts w:cs="Calibri"/>
                <w:spacing w:val="-2"/>
                <w:lang w:val="el-GR"/>
              </w:rPr>
              <w:t xml:space="preserve"> </w:t>
            </w:r>
            <w:r w:rsidRPr="003828D0">
              <w:rPr>
                <w:rFonts w:cs="Calibri"/>
              </w:rPr>
              <w:t>CCS</w:t>
            </w:r>
            <w:r w:rsidRPr="003828D0">
              <w:rPr>
                <w:rFonts w:cs="Calibri"/>
                <w:lang w:val="el-GR"/>
              </w:rPr>
              <w:t>-2</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b/>
              </w:rPr>
            </w:pPr>
            <w:r w:rsidRPr="003828D0">
              <w:rPr>
                <w:rFonts w:cs="Calibri"/>
                <w:b/>
              </w:rPr>
              <w:t>ΣΥΣΤΗΜΑ</w:t>
            </w:r>
            <w:r w:rsidRPr="003828D0">
              <w:rPr>
                <w:rFonts w:cs="Calibri"/>
                <w:b/>
                <w:spacing w:val="-5"/>
              </w:rPr>
              <w:t xml:space="preserve"> </w:t>
            </w:r>
            <w:r w:rsidRPr="003828D0">
              <w:rPr>
                <w:rFonts w:cs="Calibri"/>
                <w:b/>
              </w:rPr>
              <w:t>ΜΕΤΑΔΟΣΗΣ</w:t>
            </w:r>
            <w:r w:rsidRPr="003828D0">
              <w:rPr>
                <w:rFonts w:cs="Calibri"/>
                <w:b/>
                <w:spacing w:val="-3"/>
              </w:rPr>
              <w:t xml:space="preserve"> </w:t>
            </w:r>
            <w:r w:rsidRPr="003828D0">
              <w:rPr>
                <w:rFonts w:cs="Calibri"/>
                <w:b/>
              </w:rPr>
              <w:t>ΚΙΝΗΣΗΣ</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23" w:right="74"/>
              <w:jc w:val="center"/>
              <w:rPr>
                <w:rFonts w:cs="Calibri"/>
              </w:rPr>
            </w:pPr>
            <w:r w:rsidRPr="003828D0">
              <w:rPr>
                <w:rFonts w:cs="Calibri"/>
              </w:rPr>
              <w:t>5.18</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rPr>
            </w:pPr>
            <w:r w:rsidRPr="003828D0">
              <w:rPr>
                <w:rFonts w:cs="Calibri"/>
              </w:rPr>
              <w:t>Οπ</w:t>
            </w:r>
            <w:proofErr w:type="spellStart"/>
            <w:r w:rsidRPr="003828D0">
              <w:rPr>
                <w:rFonts w:cs="Calibri"/>
              </w:rPr>
              <w:t>ίσθι</w:t>
            </w:r>
            <w:proofErr w:type="spellEnd"/>
            <w:r w:rsidRPr="003828D0">
              <w:rPr>
                <w:rFonts w:cs="Calibri"/>
              </w:rPr>
              <w:t>α</w:t>
            </w:r>
            <w:r w:rsidRPr="003828D0">
              <w:rPr>
                <w:rFonts w:cs="Calibri"/>
                <w:spacing w:val="-4"/>
              </w:rPr>
              <w:t xml:space="preserve"> </w:t>
            </w:r>
            <w:proofErr w:type="spellStart"/>
            <w:r w:rsidRPr="003828D0">
              <w:rPr>
                <w:rFonts w:cs="Calibri"/>
              </w:rPr>
              <w:t>μετάδοση</w:t>
            </w:r>
            <w:proofErr w:type="spellEnd"/>
            <w:r w:rsidRPr="003828D0">
              <w:rPr>
                <w:rFonts w:cs="Calibri"/>
                <w:spacing w:val="-4"/>
              </w:rPr>
              <w:t xml:space="preserve"> </w:t>
            </w:r>
            <w:proofErr w:type="spellStart"/>
            <w:r w:rsidRPr="003828D0">
              <w:rPr>
                <w:rFonts w:cs="Calibri"/>
              </w:rPr>
              <w:t>κίνησης</w:t>
            </w:r>
            <w:proofErr w:type="spellEnd"/>
            <w:r w:rsidRPr="003828D0">
              <w:rPr>
                <w:rFonts w:cs="Calibri"/>
                <w:spacing w:val="-3"/>
              </w:rPr>
              <w:t xml:space="preserve"> </w:t>
            </w:r>
            <w:proofErr w:type="spellStart"/>
            <w:r w:rsidRPr="003828D0">
              <w:rPr>
                <w:rFonts w:cs="Calibri"/>
              </w:rPr>
              <w:t>Εμ</w:t>
            </w:r>
            <w:proofErr w:type="spellEnd"/>
            <w:r w:rsidRPr="003828D0">
              <w:rPr>
                <w:rFonts w:cs="Calibri"/>
              </w:rPr>
              <w:t>πρός</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23" w:right="74"/>
              <w:jc w:val="center"/>
              <w:rPr>
                <w:rFonts w:cs="Calibri"/>
              </w:rPr>
            </w:pPr>
            <w:r w:rsidRPr="003828D0">
              <w:rPr>
                <w:rFonts w:cs="Calibri"/>
              </w:rPr>
              <w:lastRenderedPageBreak/>
              <w:t>5.19</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2" w:lineRule="exact"/>
              <w:ind w:left="57"/>
              <w:rPr>
                <w:rFonts w:cs="Calibri"/>
              </w:rPr>
            </w:pPr>
            <w:proofErr w:type="spellStart"/>
            <w:r w:rsidRPr="003828D0">
              <w:rPr>
                <w:rFonts w:cs="Calibri"/>
              </w:rPr>
              <w:t>Αυτόμ</w:t>
            </w:r>
            <w:proofErr w:type="spellEnd"/>
            <w:r w:rsidRPr="003828D0">
              <w:rPr>
                <w:rFonts w:cs="Calibri"/>
              </w:rPr>
              <w:t>ατο</w:t>
            </w:r>
            <w:r w:rsidRPr="003828D0">
              <w:rPr>
                <w:rFonts w:cs="Calibri"/>
                <w:spacing w:val="-4"/>
              </w:rPr>
              <w:t xml:space="preserve"> </w:t>
            </w:r>
            <w:proofErr w:type="spellStart"/>
            <w:r w:rsidRPr="003828D0">
              <w:rPr>
                <w:rFonts w:cs="Calibri"/>
              </w:rPr>
              <w:t>Κι</w:t>
            </w:r>
            <w:proofErr w:type="spellEnd"/>
            <w:r w:rsidRPr="003828D0">
              <w:rPr>
                <w:rFonts w:cs="Calibri"/>
              </w:rPr>
              <w:t>βώτιο</w:t>
            </w:r>
            <w:r w:rsidRPr="003828D0">
              <w:rPr>
                <w:rFonts w:cs="Calibri"/>
                <w:spacing w:val="-4"/>
              </w:rPr>
              <w:t xml:space="preserve"> </w:t>
            </w:r>
            <w:r w:rsidRPr="003828D0">
              <w:rPr>
                <w:rFonts w:cs="Calibri"/>
              </w:rPr>
              <w:t>Τα</w:t>
            </w:r>
            <w:proofErr w:type="spellStart"/>
            <w:r w:rsidRPr="003828D0">
              <w:rPr>
                <w:rFonts w:cs="Calibri"/>
              </w:rPr>
              <w:t>χυτήτων</w:t>
            </w:r>
            <w:proofErr w:type="spellEnd"/>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2"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23" w:right="74"/>
              <w:jc w:val="center"/>
              <w:rPr>
                <w:rFonts w:cs="Calibri"/>
              </w:rPr>
            </w:pPr>
            <w:r w:rsidRPr="003828D0">
              <w:rPr>
                <w:rFonts w:cs="Calibri"/>
              </w:rPr>
              <w:t>5.20</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rPr>
            </w:pPr>
            <w:proofErr w:type="spellStart"/>
            <w:r w:rsidRPr="003828D0">
              <w:rPr>
                <w:rFonts w:cs="Calibri"/>
              </w:rPr>
              <w:t>Αν</w:t>
            </w:r>
            <w:proofErr w:type="spellEnd"/>
            <w:r w:rsidRPr="003828D0">
              <w:rPr>
                <w:rFonts w:cs="Calibri"/>
              </w:rPr>
              <w:t>αρριχητική</w:t>
            </w:r>
            <w:r w:rsidRPr="003828D0">
              <w:rPr>
                <w:rFonts w:cs="Calibri"/>
                <w:spacing w:val="-4"/>
              </w:rPr>
              <w:t xml:space="preserve"> </w:t>
            </w:r>
            <w:proofErr w:type="spellStart"/>
            <w:r w:rsidRPr="003828D0">
              <w:rPr>
                <w:rFonts w:cs="Calibri"/>
              </w:rPr>
              <w:t>Ικ</w:t>
            </w:r>
            <w:proofErr w:type="spellEnd"/>
            <w:r w:rsidRPr="003828D0">
              <w:rPr>
                <w:rFonts w:cs="Calibri"/>
              </w:rPr>
              <w:t>ανότητα</w:t>
            </w:r>
            <w:r w:rsidRPr="003828D0">
              <w:rPr>
                <w:rFonts w:cs="Calibri"/>
                <w:spacing w:val="44"/>
              </w:rPr>
              <w:t xml:space="preserve"> </w:t>
            </w:r>
            <w:r w:rsidRPr="003828D0">
              <w:rPr>
                <w:rFonts w:cs="Calibri"/>
              </w:rPr>
              <w:t>≥15%</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b/>
              </w:rPr>
            </w:pPr>
            <w:r w:rsidRPr="003828D0">
              <w:rPr>
                <w:rFonts w:cs="Calibri"/>
                <w:b/>
              </w:rPr>
              <w:t>ΣΥΣΤΗΜΑ</w:t>
            </w:r>
            <w:r w:rsidRPr="003828D0">
              <w:rPr>
                <w:rFonts w:cs="Calibri"/>
                <w:b/>
                <w:spacing w:val="-3"/>
              </w:rPr>
              <w:t xml:space="preserve"> </w:t>
            </w:r>
            <w:r w:rsidRPr="003828D0">
              <w:rPr>
                <w:rFonts w:cs="Calibri"/>
                <w:b/>
              </w:rPr>
              <w:t>ΠΕΔΗΣΗΣ</w:t>
            </w:r>
            <w:r w:rsidRPr="003828D0">
              <w:rPr>
                <w:rFonts w:cs="Calibri"/>
                <w:b/>
                <w:spacing w:val="-4"/>
              </w:rPr>
              <w:t xml:space="preserve"> </w:t>
            </w:r>
            <w:r w:rsidRPr="003828D0">
              <w:rPr>
                <w:rFonts w:cs="Calibri"/>
                <w:b/>
              </w:rPr>
              <w:t>/</w:t>
            </w:r>
            <w:r w:rsidRPr="003828D0">
              <w:rPr>
                <w:rFonts w:cs="Calibri"/>
                <w:b/>
                <w:spacing w:val="-2"/>
              </w:rPr>
              <w:t xml:space="preserve"> </w:t>
            </w:r>
            <w:r w:rsidRPr="003828D0">
              <w:rPr>
                <w:rFonts w:cs="Calibri"/>
                <w:b/>
              </w:rPr>
              <w:t>ΦΡΕΝΑ</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6"/>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18"/>
              </w:rPr>
            </w:pPr>
          </w:p>
          <w:p w:rsidR="003828D0" w:rsidRPr="003828D0" w:rsidRDefault="003828D0" w:rsidP="003828D0">
            <w:pPr>
              <w:ind w:left="23" w:right="74"/>
              <w:jc w:val="center"/>
              <w:rPr>
                <w:rFonts w:cs="Calibri"/>
              </w:rPr>
            </w:pPr>
            <w:r w:rsidRPr="003828D0">
              <w:rPr>
                <w:rFonts w:cs="Calibri"/>
              </w:rPr>
              <w:t>5.21</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Υδραυλικό</w:t>
            </w:r>
            <w:r w:rsidRPr="003828D0">
              <w:rPr>
                <w:rFonts w:cs="Calibri"/>
                <w:spacing w:val="20"/>
                <w:lang w:val="el-GR"/>
              </w:rPr>
              <w:t xml:space="preserve"> </w:t>
            </w:r>
            <w:r w:rsidRPr="003828D0">
              <w:rPr>
                <w:rFonts w:cs="Calibri"/>
                <w:lang w:val="el-GR"/>
              </w:rPr>
              <w:t>Σύστημα</w:t>
            </w:r>
            <w:r w:rsidRPr="003828D0">
              <w:rPr>
                <w:rFonts w:cs="Calibri"/>
                <w:spacing w:val="20"/>
                <w:lang w:val="el-GR"/>
              </w:rPr>
              <w:t xml:space="preserve"> </w:t>
            </w:r>
            <w:r w:rsidRPr="003828D0">
              <w:rPr>
                <w:rFonts w:cs="Calibri"/>
                <w:lang w:val="el-GR"/>
              </w:rPr>
              <w:t>Πέδησης</w:t>
            </w:r>
            <w:r w:rsidRPr="003828D0">
              <w:rPr>
                <w:rFonts w:cs="Calibri"/>
                <w:spacing w:val="22"/>
                <w:lang w:val="el-GR"/>
              </w:rPr>
              <w:t xml:space="preserve"> </w:t>
            </w:r>
            <w:r w:rsidRPr="003828D0">
              <w:rPr>
                <w:rFonts w:cs="Calibri"/>
                <w:lang w:val="el-GR"/>
              </w:rPr>
              <w:t>και</w:t>
            </w:r>
            <w:r w:rsidRPr="003828D0">
              <w:rPr>
                <w:rFonts w:cs="Calibri"/>
                <w:spacing w:val="18"/>
                <w:lang w:val="el-GR"/>
              </w:rPr>
              <w:t xml:space="preserve"> </w:t>
            </w:r>
            <w:r w:rsidRPr="003828D0">
              <w:rPr>
                <w:rFonts w:cs="Calibri"/>
                <w:lang w:val="el-GR"/>
              </w:rPr>
              <w:t>στους</w:t>
            </w:r>
            <w:r w:rsidRPr="003828D0">
              <w:rPr>
                <w:rFonts w:cs="Calibri"/>
                <w:spacing w:val="19"/>
                <w:lang w:val="el-GR"/>
              </w:rPr>
              <w:t xml:space="preserve"> </w:t>
            </w:r>
            <w:r w:rsidRPr="003828D0">
              <w:rPr>
                <w:rFonts w:cs="Calibri"/>
                <w:lang w:val="el-GR"/>
              </w:rPr>
              <w:t>τέσσερις</w:t>
            </w:r>
            <w:r w:rsidRPr="003828D0">
              <w:rPr>
                <w:rFonts w:cs="Calibri"/>
                <w:spacing w:val="-47"/>
                <w:lang w:val="el-GR"/>
              </w:rPr>
              <w:t xml:space="preserve"> </w:t>
            </w:r>
            <w:r w:rsidRPr="003828D0">
              <w:rPr>
                <w:rFonts w:cs="Calibri"/>
                <w:lang w:val="el-GR"/>
              </w:rPr>
              <w:t>τροχούς</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25"/>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23" w:right="74"/>
              <w:jc w:val="center"/>
              <w:rPr>
                <w:rFonts w:cs="Calibri"/>
              </w:rPr>
            </w:pPr>
            <w:r w:rsidRPr="003828D0">
              <w:rPr>
                <w:rFonts w:cs="Calibri"/>
              </w:rPr>
              <w:t>5.22</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rPr>
            </w:pPr>
            <w:proofErr w:type="spellStart"/>
            <w:r w:rsidRPr="003828D0">
              <w:rPr>
                <w:rFonts w:cs="Calibri"/>
              </w:rPr>
              <w:t>Δισκόφρεν</w:t>
            </w:r>
            <w:proofErr w:type="spellEnd"/>
            <w:r w:rsidRPr="003828D0">
              <w:rPr>
                <w:rFonts w:cs="Calibri"/>
              </w:rPr>
              <w:t>α</w:t>
            </w:r>
            <w:r w:rsidRPr="003828D0">
              <w:rPr>
                <w:rFonts w:cs="Calibri"/>
                <w:spacing w:val="-5"/>
              </w:rPr>
              <w:t xml:space="preserve"> </w:t>
            </w:r>
            <w:r w:rsidRPr="003828D0">
              <w:rPr>
                <w:rFonts w:cs="Calibri"/>
              </w:rPr>
              <w:t xml:space="preserve">&amp; </w:t>
            </w:r>
            <w:proofErr w:type="spellStart"/>
            <w:r w:rsidRPr="003828D0">
              <w:rPr>
                <w:rFonts w:cs="Calibri"/>
              </w:rPr>
              <w:t>Σύστημ</w:t>
            </w:r>
            <w:proofErr w:type="spellEnd"/>
            <w:r w:rsidRPr="003828D0">
              <w:rPr>
                <w:rFonts w:cs="Calibri"/>
              </w:rPr>
              <w:t>α</w:t>
            </w:r>
            <w:r w:rsidRPr="003828D0">
              <w:rPr>
                <w:rFonts w:cs="Calibri"/>
                <w:spacing w:val="-1"/>
              </w:rPr>
              <w:t xml:space="preserve"> </w:t>
            </w:r>
            <w:r w:rsidRPr="003828D0">
              <w:rPr>
                <w:rFonts w:cs="Calibri"/>
              </w:rPr>
              <w:t>ABS</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23" w:right="74"/>
              <w:jc w:val="center"/>
              <w:rPr>
                <w:rFonts w:cs="Calibri"/>
              </w:rPr>
            </w:pPr>
            <w:r w:rsidRPr="003828D0">
              <w:rPr>
                <w:rFonts w:cs="Calibri"/>
              </w:rPr>
              <w:t>5.23</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rPr>
            </w:pPr>
            <w:proofErr w:type="spellStart"/>
            <w:r w:rsidRPr="003828D0">
              <w:rPr>
                <w:rFonts w:cs="Calibri"/>
              </w:rPr>
              <w:t>Χειρόφρενο</w:t>
            </w:r>
            <w:proofErr w:type="spellEnd"/>
            <w:r w:rsidRPr="003828D0">
              <w:rPr>
                <w:rFonts w:cs="Calibri"/>
              </w:rPr>
              <w:t xml:space="preserve"> </w:t>
            </w:r>
            <w:proofErr w:type="spellStart"/>
            <w:r w:rsidRPr="003828D0">
              <w:rPr>
                <w:rFonts w:cs="Calibri"/>
              </w:rPr>
              <w:t>στους</w:t>
            </w:r>
            <w:proofErr w:type="spellEnd"/>
            <w:r w:rsidRPr="003828D0">
              <w:rPr>
                <w:rFonts w:cs="Calibri"/>
                <w:spacing w:val="-3"/>
              </w:rPr>
              <w:t xml:space="preserve"> </w:t>
            </w:r>
            <w:r w:rsidRPr="003828D0">
              <w:rPr>
                <w:rFonts w:cs="Calibri"/>
              </w:rPr>
              <w:t>π</w:t>
            </w:r>
            <w:proofErr w:type="spellStart"/>
            <w:r w:rsidRPr="003828D0">
              <w:rPr>
                <w:rFonts w:cs="Calibri"/>
              </w:rPr>
              <w:t>ίσω</w:t>
            </w:r>
            <w:proofErr w:type="spellEnd"/>
            <w:r w:rsidRPr="003828D0">
              <w:rPr>
                <w:rFonts w:cs="Calibri"/>
                <w:spacing w:val="-4"/>
              </w:rPr>
              <w:t xml:space="preserve"> </w:t>
            </w:r>
            <w:proofErr w:type="spellStart"/>
            <w:r w:rsidRPr="003828D0">
              <w:rPr>
                <w:rFonts w:cs="Calibri"/>
              </w:rPr>
              <w:t>τροχούς</w:t>
            </w:r>
            <w:proofErr w:type="spellEnd"/>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b/>
              </w:rPr>
            </w:pPr>
            <w:r w:rsidRPr="003828D0">
              <w:rPr>
                <w:rFonts w:cs="Calibri"/>
                <w:b/>
              </w:rPr>
              <w:t>ΣΥΣΤΗΜΑ</w:t>
            </w:r>
            <w:r w:rsidRPr="003828D0">
              <w:rPr>
                <w:rFonts w:cs="Calibri"/>
                <w:b/>
                <w:spacing w:val="-4"/>
              </w:rPr>
              <w:t xml:space="preserve"> </w:t>
            </w:r>
            <w:r w:rsidRPr="003828D0">
              <w:rPr>
                <w:rFonts w:cs="Calibri"/>
                <w:b/>
              </w:rPr>
              <w:t>ΔΙΕΥΘΥΝΣΗΣ</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23" w:right="74"/>
              <w:jc w:val="center"/>
              <w:rPr>
                <w:rFonts w:cs="Calibri"/>
              </w:rPr>
            </w:pPr>
            <w:r w:rsidRPr="003828D0">
              <w:rPr>
                <w:rFonts w:cs="Calibri"/>
              </w:rPr>
              <w:t>5.24</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rPr>
            </w:pPr>
            <w:proofErr w:type="spellStart"/>
            <w:r w:rsidRPr="003828D0">
              <w:rPr>
                <w:rFonts w:cs="Calibri"/>
              </w:rPr>
              <w:t>Τιμόνι</w:t>
            </w:r>
            <w:proofErr w:type="spellEnd"/>
            <w:r w:rsidRPr="003828D0">
              <w:rPr>
                <w:rFonts w:cs="Calibri"/>
                <w:spacing w:val="-4"/>
              </w:rPr>
              <w:t xml:space="preserve"> </w:t>
            </w:r>
            <w:proofErr w:type="spellStart"/>
            <w:r w:rsidRPr="003828D0">
              <w:rPr>
                <w:rFonts w:cs="Calibri"/>
              </w:rPr>
              <w:t>στ</w:t>
            </w:r>
            <w:proofErr w:type="spellEnd"/>
            <w:r w:rsidRPr="003828D0">
              <w:rPr>
                <w:rFonts w:cs="Calibri"/>
              </w:rPr>
              <w:t>α α</w:t>
            </w:r>
            <w:proofErr w:type="spellStart"/>
            <w:r w:rsidRPr="003828D0">
              <w:rPr>
                <w:rFonts w:cs="Calibri"/>
              </w:rPr>
              <w:t>ριστερά</w:t>
            </w:r>
            <w:proofErr w:type="spellEnd"/>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89"/>
              <w:ind w:left="23" w:right="74"/>
              <w:jc w:val="center"/>
              <w:rPr>
                <w:rFonts w:cs="Calibri"/>
              </w:rPr>
            </w:pPr>
            <w:r w:rsidRPr="003828D0">
              <w:rPr>
                <w:rFonts w:cs="Calibri"/>
              </w:rPr>
              <w:t>5.25</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rPr>
            </w:pPr>
            <w:proofErr w:type="spellStart"/>
            <w:r w:rsidRPr="003828D0">
              <w:rPr>
                <w:rFonts w:cs="Calibri"/>
              </w:rPr>
              <w:t>Τιμόνι</w:t>
            </w:r>
            <w:proofErr w:type="spellEnd"/>
            <w:r w:rsidRPr="003828D0">
              <w:rPr>
                <w:rFonts w:cs="Calibri"/>
                <w:spacing w:val="-4"/>
              </w:rPr>
              <w:t xml:space="preserve"> </w:t>
            </w:r>
            <w:proofErr w:type="spellStart"/>
            <w:r w:rsidRPr="003828D0">
              <w:rPr>
                <w:rFonts w:cs="Calibri"/>
              </w:rPr>
              <w:t>υδρ</w:t>
            </w:r>
            <w:proofErr w:type="spellEnd"/>
            <w:r w:rsidRPr="003828D0">
              <w:rPr>
                <w:rFonts w:cs="Calibri"/>
              </w:rPr>
              <w:t>αυλικό</w:t>
            </w:r>
            <w:r w:rsidRPr="003828D0">
              <w:rPr>
                <w:rFonts w:cs="Calibri"/>
                <w:spacing w:val="-2"/>
              </w:rPr>
              <w:t xml:space="preserve"> </w:t>
            </w:r>
            <w:proofErr w:type="spellStart"/>
            <w:r w:rsidRPr="003828D0">
              <w:rPr>
                <w:rFonts w:cs="Calibri"/>
              </w:rPr>
              <w:t>με</w:t>
            </w:r>
            <w:proofErr w:type="spellEnd"/>
            <w:r w:rsidRPr="003828D0">
              <w:rPr>
                <w:rFonts w:cs="Calibri"/>
                <w:spacing w:val="-3"/>
              </w:rPr>
              <w:t xml:space="preserve"> </w:t>
            </w:r>
            <w:proofErr w:type="spellStart"/>
            <w:r w:rsidRPr="003828D0">
              <w:rPr>
                <w:rFonts w:cs="Calibri"/>
              </w:rPr>
              <w:t>κρεμ</w:t>
            </w:r>
            <w:proofErr w:type="spellEnd"/>
            <w:r w:rsidRPr="003828D0">
              <w:rPr>
                <w:rFonts w:cs="Calibri"/>
              </w:rPr>
              <w:t>αγιέρα</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b/>
              </w:rPr>
            </w:pPr>
            <w:r w:rsidRPr="003828D0">
              <w:rPr>
                <w:rFonts w:cs="Calibri"/>
                <w:b/>
              </w:rPr>
              <w:t>ΣΥΣΤΗΜΑ</w:t>
            </w:r>
            <w:r w:rsidRPr="003828D0">
              <w:rPr>
                <w:rFonts w:cs="Calibri"/>
                <w:b/>
                <w:spacing w:val="-3"/>
              </w:rPr>
              <w:t xml:space="preserve"> </w:t>
            </w:r>
            <w:r w:rsidRPr="003828D0">
              <w:rPr>
                <w:rFonts w:cs="Calibri"/>
                <w:b/>
              </w:rPr>
              <w:t>ΑΝΑΡΤΗΣΗΣ</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273"/>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rPr>
            </w:pPr>
          </w:p>
          <w:p w:rsidR="003828D0" w:rsidRPr="003828D0" w:rsidRDefault="003828D0" w:rsidP="003828D0">
            <w:pPr>
              <w:spacing w:before="6"/>
              <w:rPr>
                <w:rFonts w:cs="Calibri"/>
                <w:sz w:val="18"/>
              </w:rPr>
            </w:pPr>
          </w:p>
          <w:p w:rsidR="003828D0" w:rsidRPr="003828D0" w:rsidRDefault="003828D0" w:rsidP="003828D0">
            <w:pPr>
              <w:spacing w:before="1"/>
              <w:ind w:left="23" w:right="74"/>
              <w:jc w:val="center"/>
              <w:rPr>
                <w:rFonts w:cs="Calibri"/>
              </w:rPr>
            </w:pPr>
            <w:r w:rsidRPr="003828D0">
              <w:rPr>
                <w:rFonts w:cs="Calibri"/>
              </w:rPr>
              <w:t>5.26</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0"/>
              <w:jc w:val="both"/>
              <w:rPr>
                <w:rFonts w:cs="Calibri"/>
                <w:lang w:val="el-GR"/>
              </w:rPr>
            </w:pPr>
            <w:r w:rsidRPr="003828D0">
              <w:rPr>
                <w:rFonts w:cs="Calibri"/>
                <w:lang w:val="el-GR"/>
              </w:rPr>
              <w:t>Αναρτήσεις</w:t>
            </w:r>
            <w:r w:rsidRPr="003828D0">
              <w:rPr>
                <w:rFonts w:cs="Calibri"/>
                <w:spacing w:val="1"/>
                <w:lang w:val="el-GR"/>
              </w:rPr>
              <w:t xml:space="preserve"> </w:t>
            </w:r>
            <w:r w:rsidRPr="003828D0">
              <w:rPr>
                <w:rFonts w:cs="Calibri"/>
                <w:lang w:val="el-GR"/>
              </w:rPr>
              <w:t>στον</w:t>
            </w:r>
            <w:r w:rsidRPr="003828D0">
              <w:rPr>
                <w:rFonts w:cs="Calibri"/>
                <w:spacing w:val="1"/>
                <w:lang w:val="el-GR"/>
              </w:rPr>
              <w:t xml:space="preserve"> </w:t>
            </w:r>
            <w:r w:rsidRPr="003828D0">
              <w:rPr>
                <w:rFonts w:cs="Calibri"/>
                <w:lang w:val="el-GR"/>
              </w:rPr>
              <w:t>Εμπρός</w:t>
            </w:r>
            <w:r w:rsidRPr="003828D0">
              <w:rPr>
                <w:rFonts w:cs="Calibri"/>
                <w:spacing w:val="1"/>
                <w:lang w:val="el-GR"/>
              </w:rPr>
              <w:t xml:space="preserve"> </w:t>
            </w:r>
            <w:r w:rsidRPr="003828D0">
              <w:rPr>
                <w:rFonts w:cs="Calibri"/>
                <w:lang w:val="el-GR"/>
              </w:rPr>
              <w:t>&amp;</w:t>
            </w:r>
            <w:r w:rsidRPr="003828D0">
              <w:rPr>
                <w:rFonts w:cs="Calibri"/>
                <w:spacing w:val="1"/>
                <w:lang w:val="el-GR"/>
              </w:rPr>
              <w:t xml:space="preserve"> </w:t>
            </w:r>
            <w:r w:rsidRPr="003828D0">
              <w:rPr>
                <w:rFonts w:cs="Calibri"/>
                <w:lang w:val="el-GR"/>
              </w:rPr>
              <w:t>Πίσω</w:t>
            </w:r>
            <w:r w:rsidRPr="003828D0">
              <w:rPr>
                <w:rFonts w:cs="Calibri"/>
                <w:spacing w:val="1"/>
                <w:lang w:val="el-GR"/>
              </w:rPr>
              <w:t xml:space="preserve"> </w:t>
            </w:r>
            <w:r w:rsidRPr="003828D0">
              <w:rPr>
                <w:rFonts w:cs="Calibri"/>
                <w:lang w:val="el-GR"/>
              </w:rPr>
              <w:t>άξονα,</w:t>
            </w:r>
            <w:r w:rsidRPr="003828D0">
              <w:rPr>
                <w:rFonts w:cs="Calibri"/>
                <w:spacing w:val="1"/>
                <w:lang w:val="el-GR"/>
              </w:rPr>
              <w:t xml:space="preserve"> </w:t>
            </w:r>
            <w:r w:rsidRPr="003828D0">
              <w:rPr>
                <w:rFonts w:cs="Calibri"/>
                <w:lang w:val="el-GR"/>
              </w:rPr>
              <w:t>αυτορυθμιζόμενες</w:t>
            </w:r>
            <w:r w:rsidRPr="003828D0">
              <w:rPr>
                <w:rFonts w:cs="Calibri"/>
                <w:spacing w:val="1"/>
                <w:lang w:val="el-GR"/>
              </w:rPr>
              <w:t xml:space="preserve"> </w:t>
            </w:r>
            <w:r w:rsidRPr="003828D0">
              <w:rPr>
                <w:rFonts w:cs="Calibri"/>
                <w:lang w:val="el-GR"/>
              </w:rPr>
              <w:t>πνευματικές</w:t>
            </w:r>
            <w:r w:rsidRPr="003828D0">
              <w:rPr>
                <w:rFonts w:cs="Calibri"/>
                <w:spacing w:val="1"/>
                <w:lang w:val="el-GR"/>
              </w:rPr>
              <w:t xml:space="preserve"> </w:t>
            </w:r>
            <w:r w:rsidRPr="003828D0">
              <w:rPr>
                <w:rFonts w:cs="Calibri"/>
                <w:lang w:val="el-GR"/>
              </w:rPr>
              <w:t>και</w:t>
            </w:r>
            <w:r w:rsidRPr="003828D0">
              <w:rPr>
                <w:rFonts w:cs="Calibri"/>
                <w:spacing w:val="1"/>
                <w:lang w:val="el-GR"/>
              </w:rPr>
              <w:t xml:space="preserve"> </w:t>
            </w:r>
            <w:r w:rsidRPr="003828D0">
              <w:rPr>
                <w:rFonts w:cs="Calibri"/>
                <w:lang w:val="el-GR"/>
              </w:rPr>
              <w:t>(επιθυμητή)</w:t>
            </w:r>
            <w:r w:rsidRPr="003828D0">
              <w:rPr>
                <w:rFonts w:cs="Calibri"/>
                <w:spacing w:val="1"/>
                <w:lang w:val="el-GR"/>
              </w:rPr>
              <w:t xml:space="preserve"> </w:t>
            </w:r>
            <w:proofErr w:type="spellStart"/>
            <w:r w:rsidRPr="003828D0">
              <w:rPr>
                <w:rFonts w:cs="Calibri"/>
                <w:lang w:val="el-GR"/>
              </w:rPr>
              <w:t>αερανάρτηση</w:t>
            </w:r>
            <w:proofErr w:type="spellEnd"/>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ελατήρια</w:t>
            </w:r>
            <w:r w:rsidRPr="003828D0">
              <w:rPr>
                <w:rFonts w:cs="Calibri"/>
                <w:spacing w:val="1"/>
                <w:lang w:val="el-GR"/>
              </w:rPr>
              <w:t xml:space="preserve"> </w:t>
            </w:r>
            <w:r w:rsidRPr="003828D0">
              <w:rPr>
                <w:rFonts w:cs="Calibri"/>
                <w:lang w:val="el-GR"/>
              </w:rPr>
              <w:t>αερίου</w:t>
            </w:r>
            <w:r w:rsidRPr="003828D0">
              <w:rPr>
                <w:rFonts w:cs="Calibri"/>
                <w:spacing w:val="1"/>
                <w:lang w:val="el-GR"/>
              </w:rPr>
              <w:t xml:space="preserve"> </w:t>
            </w:r>
            <w:r w:rsidRPr="003828D0">
              <w:rPr>
                <w:rFonts w:cs="Calibri"/>
                <w:lang w:val="el-GR"/>
              </w:rPr>
              <w:t>και</w:t>
            </w:r>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αμορτισέρ</w:t>
            </w:r>
            <w:r w:rsidRPr="003828D0">
              <w:rPr>
                <w:rFonts w:cs="Calibri"/>
                <w:spacing w:val="-47"/>
                <w:lang w:val="el-GR"/>
              </w:rPr>
              <w:t xml:space="preserve"> </w:t>
            </w:r>
            <w:r w:rsidRPr="003828D0">
              <w:rPr>
                <w:rFonts w:cs="Calibri"/>
                <w:lang w:val="el-GR"/>
              </w:rPr>
              <w:t>διπλής ενέργειας</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3"/>
              <w:rPr>
                <w:rFonts w:cs="Calibri"/>
                <w:sz w:val="32"/>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63"/>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40"/>
              <w:ind w:left="23" w:right="74"/>
              <w:jc w:val="center"/>
              <w:rPr>
                <w:rFonts w:cs="Calibri"/>
              </w:rPr>
            </w:pPr>
            <w:r w:rsidRPr="003828D0">
              <w:rPr>
                <w:rFonts w:cs="Calibri"/>
              </w:rPr>
              <w:t>5.27</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lang w:val="el-GR"/>
              </w:rPr>
            </w:pPr>
            <w:r w:rsidRPr="003828D0">
              <w:rPr>
                <w:rFonts w:cs="Calibri"/>
                <w:lang w:val="el-GR"/>
              </w:rPr>
              <w:t>Έλεγχος</w:t>
            </w:r>
            <w:r w:rsidRPr="003828D0">
              <w:rPr>
                <w:rFonts w:cs="Calibri"/>
                <w:spacing w:val="41"/>
                <w:lang w:val="el-GR"/>
              </w:rPr>
              <w:t xml:space="preserve"> </w:t>
            </w:r>
            <w:r w:rsidRPr="003828D0">
              <w:rPr>
                <w:rFonts w:cs="Calibri"/>
                <w:lang w:val="el-GR"/>
              </w:rPr>
              <w:t>συστήματος</w:t>
            </w:r>
            <w:r w:rsidRPr="003828D0">
              <w:rPr>
                <w:rFonts w:cs="Calibri"/>
                <w:spacing w:val="41"/>
                <w:lang w:val="el-GR"/>
              </w:rPr>
              <w:t xml:space="preserve"> </w:t>
            </w:r>
            <w:proofErr w:type="spellStart"/>
            <w:r w:rsidRPr="003828D0">
              <w:rPr>
                <w:rFonts w:cs="Calibri"/>
                <w:lang w:val="el-GR"/>
              </w:rPr>
              <w:t>επιγονάτισης</w:t>
            </w:r>
            <w:proofErr w:type="spellEnd"/>
            <w:r w:rsidRPr="003828D0">
              <w:rPr>
                <w:rFonts w:cs="Calibri"/>
                <w:spacing w:val="41"/>
                <w:lang w:val="el-GR"/>
              </w:rPr>
              <w:t xml:space="preserve"> </w:t>
            </w:r>
            <w:r w:rsidRPr="003828D0">
              <w:rPr>
                <w:rFonts w:cs="Calibri"/>
                <w:lang w:val="el-GR"/>
              </w:rPr>
              <w:t>(</w:t>
            </w:r>
            <w:r w:rsidRPr="003828D0">
              <w:rPr>
                <w:rFonts w:cs="Calibri"/>
              </w:rPr>
              <w:t>kneeling</w:t>
            </w:r>
            <w:r w:rsidRPr="003828D0">
              <w:rPr>
                <w:rFonts w:cs="Calibri"/>
                <w:lang w:val="el-GR"/>
              </w:rPr>
              <w:t>)</w:t>
            </w:r>
            <w:r w:rsidRPr="003828D0">
              <w:rPr>
                <w:rFonts w:cs="Calibri"/>
                <w:spacing w:val="42"/>
                <w:lang w:val="el-GR"/>
              </w:rPr>
              <w:t xml:space="preserve"> </w:t>
            </w:r>
            <w:r w:rsidRPr="003828D0">
              <w:rPr>
                <w:rFonts w:cs="Calibri"/>
                <w:lang w:val="el-GR"/>
              </w:rPr>
              <w:t>και</w:t>
            </w:r>
            <w:r w:rsidRPr="003828D0">
              <w:rPr>
                <w:rFonts w:cs="Calibri"/>
                <w:spacing w:val="40"/>
                <w:lang w:val="el-GR"/>
              </w:rPr>
              <w:t xml:space="preserve"> </w:t>
            </w:r>
            <w:r w:rsidRPr="003828D0">
              <w:rPr>
                <w:rFonts w:cs="Calibri"/>
                <w:lang w:val="el-GR"/>
              </w:rPr>
              <w:t>στις</w:t>
            </w:r>
          </w:p>
          <w:p w:rsidR="003828D0" w:rsidRPr="003828D0" w:rsidRDefault="003828D0" w:rsidP="003828D0">
            <w:pPr>
              <w:spacing w:line="284" w:lineRule="exact"/>
              <w:ind w:left="57"/>
              <w:rPr>
                <w:rFonts w:cs="Calibri"/>
                <w:sz w:val="24"/>
              </w:rPr>
            </w:pPr>
            <w:proofErr w:type="spellStart"/>
            <w:proofErr w:type="gramStart"/>
            <w:r w:rsidRPr="003828D0">
              <w:rPr>
                <w:rFonts w:cs="Calibri"/>
              </w:rPr>
              <w:t>δύο</w:t>
            </w:r>
            <w:proofErr w:type="spellEnd"/>
            <w:proofErr w:type="gramEnd"/>
            <w:r w:rsidRPr="003828D0">
              <w:rPr>
                <w:rFonts w:cs="Calibri"/>
                <w:spacing w:val="-2"/>
              </w:rPr>
              <w:t xml:space="preserve"> </w:t>
            </w:r>
            <w:r w:rsidRPr="003828D0">
              <w:rPr>
                <w:rFonts w:cs="Calibri"/>
              </w:rPr>
              <w:t>π</w:t>
            </w:r>
            <w:proofErr w:type="spellStart"/>
            <w:r w:rsidRPr="003828D0">
              <w:rPr>
                <w:rFonts w:cs="Calibri"/>
              </w:rPr>
              <w:t>λευρές</w:t>
            </w:r>
            <w:proofErr w:type="spellEnd"/>
            <w:r w:rsidRPr="003828D0">
              <w:rPr>
                <w:rFonts w:cs="Calibri"/>
                <w:sz w:val="24"/>
              </w:rPr>
              <w:t>.</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39"/>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89"/>
              <w:ind w:left="23" w:right="74"/>
              <w:jc w:val="center"/>
              <w:rPr>
                <w:rFonts w:cs="Calibri"/>
              </w:rPr>
            </w:pPr>
            <w:r w:rsidRPr="003828D0">
              <w:rPr>
                <w:rFonts w:cs="Calibri"/>
              </w:rPr>
              <w:t>5.28</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b/>
              </w:rPr>
            </w:pPr>
            <w:r w:rsidRPr="003828D0">
              <w:rPr>
                <w:rFonts w:cs="Calibri"/>
                <w:b/>
              </w:rPr>
              <w:t>ΕΓΓΥΗΣΕΙΣ</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23" w:right="74"/>
              <w:jc w:val="center"/>
              <w:rPr>
                <w:rFonts w:cs="Calibri"/>
              </w:rPr>
            </w:pPr>
            <w:r w:rsidRPr="003828D0">
              <w:rPr>
                <w:rFonts w:cs="Calibri"/>
              </w:rPr>
              <w:t>5.29</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rPr>
            </w:pPr>
            <w:proofErr w:type="spellStart"/>
            <w:r w:rsidRPr="003828D0">
              <w:rPr>
                <w:rFonts w:cs="Calibri"/>
              </w:rPr>
              <w:t>Δύο</w:t>
            </w:r>
            <w:proofErr w:type="spellEnd"/>
            <w:r w:rsidRPr="003828D0">
              <w:rPr>
                <w:rFonts w:cs="Calibri"/>
                <w:spacing w:val="-2"/>
              </w:rPr>
              <w:t xml:space="preserve"> </w:t>
            </w:r>
            <w:r w:rsidRPr="003828D0">
              <w:rPr>
                <w:rFonts w:cs="Calibri"/>
              </w:rPr>
              <w:t>(2)</w:t>
            </w:r>
            <w:r w:rsidRPr="003828D0">
              <w:rPr>
                <w:rFonts w:cs="Calibri"/>
                <w:spacing w:val="-2"/>
              </w:rPr>
              <w:t xml:space="preserve"> </w:t>
            </w:r>
            <w:proofErr w:type="spellStart"/>
            <w:r w:rsidRPr="003828D0">
              <w:rPr>
                <w:rFonts w:cs="Calibri"/>
              </w:rPr>
              <w:t>έτη</w:t>
            </w:r>
            <w:proofErr w:type="spellEnd"/>
            <w:r w:rsidRPr="003828D0">
              <w:rPr>
                <w:rFonts w:cs="Calibri"/>
                <w:spacing w:val="-3"/>
              </w:rPr>
              <w:t xml:space="preserve"> </w:t>
            </w:r>
            <w:proofErr w:type="spellStart"/>
            <w:r w:rsidRPr="003828D0">
              <w:rPr>
                <w:rFonts w:cs="Calibri"/>
              </w:rPr>
              <w:t>εγγύηση</w:t>
            </w:r>
            <w:proofErr w:type="spellEnd"/>
            <w:r w:rsidRPr="003828D0">
              <w:rPr>
                <w:rFonts w:cs="Calibri"/>
                <w:spacing w:val="-3"/>
              </w:rPr>
              <w:t xml:space="preserve"> </w:t>
            </w:r>
            <w:proofErr w:type="spellStart"/>
            <w:r w:rsidRPr="003828D0">
              <w:rPr>
                <w:rFonts w:cs="Calibri"/>
              </w:rPr>
              <w:t>Οχήμ</w:t>
            </w:r>
            <w:proofErr w:type="spellEnd"/>
            <w:r w:rsidRPr="003828D0">
              <w:rPr>
                <w:rFonts w:cs="Calibri"/>
              </w:rPr>
              <w:t>ατος</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8"/>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rPr>
            </w:pPr>
          </w:p>
          <w:p w:rsidR="003828D0" w:rsidRPr="003828D0" w:rsidRDefault="003828D0" w:rsidP="003828D0">
            <w:pPr>
              <w:ind w:left="23" w:right="74"/>
              <w:jc w:val="center"/>
              <w:rPr>
                <w:rFonts w:cs="Calibri"/>
              </w:rPr>
            </w:pPr>
            <w:r w:rsidRPr="003828D0">
              <w:rPr>
                <w:rFonts w:cs="Calibri"/>
              </w:rPr>
              <w:t>5.30</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Πέντε</w:t>
            </w:r>
            <w:r w:rsidRPr="003828D0">
              <w:rPr>
                <w:rFonts w:cs="Calibri"/>
                <w:spacing w:val="33"/>
                <w:lang w:val="el-GR"/>
              </w:rPr>
              <w:t xml:space="preserve"> </w:t>
            </w:r>
            <w:r w:rsidRPr="003828D0">
              <w:rPr>
                <w:rFonts w:cs="Calibri"/>
                <w:lang w:val="el-GR"/>
              </w:rPr>
              <w:t>(5)</w:t>
            </w:r>
            <w:r w:rsidRPr="003828D0">
              <w:rPr>
                <w:rFonts w:cs="Calibri"/>
                <w:spacing w:val="33"/>
                <w:lang w:val="el-GR"/>
              </w:rPr>
              <w:t xml:space="preserve"> </w:t>
            </w:r>
            <w:r w:rsidRPr="003828D0">
              <w:rPr>
                <w:rFonts w:cs="Calibri"/>
                <w:lang w:val="el-GR"/>
              </w:rPr>
              <w:t>έτη</w:t>
            </w:r>
            <w:r w:rsidRPr="003828D0">
              <w:rPr>
                <w:rFonts w:cs="Calibri"/>
                <w:spacing w:val="34"/>
                <w:lang w:val="el-GR"/>
              </w:rPr>
              <w:t xml:space="preserve"> </w:t>
            </w:r>
            <w:r w:rsidRPr="003828D0">
              <w:rPr>
                <w:rFonts w:cs="Calibri"/>
                <w:lang w:val="el-GR"/>
              </w:rPr>
              <w:t>ή</w:t>
            </w:r>
            <w:r w:rsidRPr="003828D0">
              <w:rPr>
                <w:rFonts w:cs="Calibri"/>
                <w:spacing w:val="32"/>
                <w:lang w:val="el-GR"/>
              </w:rPr>
              <w:t xml:space="preserve"> </w:t>
            </w:r>
            <w:r w:rsidRPr="003828D0">
              <w:rPr>
                <w:rFonts w:cs="Calibri"/>
                <w:lang w:val="el-GR"/>
              </w:rPr>
              <w:t>τέσσερις</w:t>
            </w:r>
            <w:r w:rsidRPr="003828D0">
              <w:rPr>
                <w:rFonts w:cs="Calibri"/>
                <w:spacing w:val="36"/>
                <w:lang w:val="el-GR"/>
              </w:rPr>
              <w:t xml:space="preserve"> </w:t>
            </w:r>
            <w:r w:rsidRPr="003828D0">
              <w:rPr>
                <w:rFonts w:cs="Calibri"/>
                <w:lang w:val="el-GR"/>
              </w:rPr>
              <w:t>χιλιάδες</w:t>
            </w:r>
            <w:r w:rsidRPr="003828D0">
              <w:rPr>
                <w:rFonts w:cs="Calibri"/>
                <w:spacing w:val="33"/>
                <w:lang w:val="el-GR"/>
              </w:rPr>
              <w:t xml:space="preserve"> </w:t>
            </w:r>
            <w:r w:rsidRPr="003828D0">
              <w:rPr>
                <w:rFonts w:cs="Calibri"/>
                <w:lang w:val="el-GR"/>
              </w:rPr>
              <w:t>(4000)</w:t>
            </w:r>
            <w:r w:rsidRPr="003828D0">
              <w:rPr>
                <w:rFonts w:cs="Calibri"/>
                <w:spacing w:val="33"/>
                <w:lang w:val="el-GR"/>
              </w:rPr>
              <w:t xml:space="preserve"> </w:t>
            </w:r>
            <w:r w:rsidRPr="003828D0">
              <w:rPr>
                <w:rFonts w:cs="Calibri"/>
                <w:lang w:val="el-GR"/>
              </w:rPr>
              <w:t>κύκλους</w:t>
            </w:r>
            <w:r w:rsidRPr="003828D0">
              <w:rPr>
                <w:rFonts w:cs="Calibri"/>
                <w:spacing w:val="-47"/>
                <w:lang w:val="el-GR"/>
              </w:rPr>
              <w:t xml:space="preserve"> </w:t>
            </w:r>
            <w:r w:rsidRPr="003828D0">
              <w:rPr>
                <w:rFonts w:cs="Calibri"/>
                <w:lang w:val="el-GR"/>
              </w:rPr>
              <w:t>φόρτισης (όποιο</w:t>
            </w:r>
            <w:r w:rsidRPr="003828D0">
              <w:rPr>
                <w:rFonts w:cs="Calibri"/>
                <w:spacing w:val="1"/>
                <w:lang w:val="el-GR"/>
              </w:rPr>
              <w:t xml:space="preserve"> </w:t>
            </w:r>
            <w:r w:rsidRPr="003828D0">
              <w:rPr>
                <w:rFonts w:cs="Calibri"/>
                <w:lang w:val="el-GR"/>
              </w:rPr>
              <w:t>από</w:t>
            </w:r>
            <w:r w:rsidRPr="003828D0">
              <w:rPr>
                <w:rFonts w:cs="Calibri"/>
                <w:spacing w:val="-1"/>
                <w:lang w:val="el-GR"/>
              </w:rPr>
              <w:t xml:space="preserve"> </w:t>
            </w:r>
            <w:r w:rsidRPr="003828D0">
              <w:rPr>
                <w:rFonts w:cs="Calibri"/>
                <w:lang w:val="el-GR"/>
              </w:rPr>
              <w:t>τα</w:t>
            </w:r>
            <w:r w:rsidRPr="003828D0">
              <w:rPr>
                <w:rFonts w:cs="Calibri"/>
                <w:spacing w:val="-1"/>
                <w:lang w:val="el-GR"/>
              </w:rPr>
              <w:t xml:space="preserve"> </w:t>
            </w:r>
            <w:r w:rsidRPr="003828D0">
              <w:rPr>
                <w:rFonts w:cs="Calibri"/>
                <w:lang w:val="el-GR"/>
              </w:rPr>
              <w:t>2</w:t>
            </w:r>
            <w:r w:rsidRPr="003828D0">
              <w:rPr>
                <w:rFonts w:cs="Calibri"/>
                <w:spacing w:val="-4"/>
                <w:lang w:val="el-GR"/>
              </w:rPr>
              <w:t xml:space="preserve"> </w:t>
            </w:r>
            <w:r w:rsidRPr="003828D0">
              <w:rPr>
                <w:rFonts w:cs="Calibri"/>
                <w:lang w:val="el-GR"/>
              </w:rPr>
              <w:t>παρέλθει</w:t>
            </w:r>
            <w:r w:rsidRPr="003828D0">
              <w:rPr>
                <w:rFonts w:cs="Calibri"/>
                <w:spacing w:val="-1"/>
                <w:lang w:val="el-GR"/>
              </w:rPr>
              <w:t xml:space="preserve"> </w:t>
            </w:r>
            <w:r w:rsidRPr="003828D0">
              <w:rPr>
                <w:rFonts w:cs="Calibri"/>
                <w:lang w:val="el-GR"/>
              </w:rPr>
              <w:t>πρώτο)</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25"/>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2478"/>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rPr>
            </w:pPr>
          </w:p>
          <w:p w:rsidR="003828D0" w:rsidRPr="003828D0" w:rsidRDefault="003828D0" w:rsidP="003828D0">
            <w:pPr>
              <w:rPr>
                <w:rFonts w:cs="Calibri"/>
              </w:rPr>
            </w:pPr>
          </w:p>
          <w:p w:rsidR="003828D0" w:rsidRPr="003828D0" w:rsidRDefault="003828D0" w:rsidP="003828D0">
            <w:pPr>
              <w:rPr>
                <w:rFonts w:cs="Calibri"/>
              </w:rPr>
            </w:pPr>
          </w:p>
          <w:p w:rsidR="003828D0" w:rsidRPr="003828D0" w:rsidRDefault="003828D0" w:rsidP="003828D0">
            <w:pPr>
              <w:spacing w:before="8"/>
              <w:rPr>
                <w:rFonts w:cs="Calibri"/>
                <w:sz w:val="23"/>
              </w:rPr>
            </w:pPr>
          </w:p>
          <w:p w:rsidR="003828D0" w:rsidRPr="003828D0" w:rsidRDefault="003828D0" w:rsidP="003828D0">
            <w:pPr>
              <w:ind w:left="23" w:right="74"/>
              <w:jc w:val="center"/>
              <w:rPr>
                <w:rFonts w:cs="Calibri"/>
              </w:rPr>
            </w:pPr>
            <w:r w:rsidRPr="003828D0">
              <w:rPr>
                <w:rFonts w:cs="Calibri"/>
              </w:rPr>
              <w:t>5.31</w:t>
            </w:r>
          </w:p>
        </w:tc>
        <w:tc>
          <w:tcPr>
            <w:tcW w:w="5102"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line="260" w:lineRule="exact"/>
              <w:ind w:left="57"/>
              <w:jc w:val="both"/>
              <w:rPr>
                <w:rFonts w:cs="Calibri"/>
                <w:lang w:val="el-GR"/>
              </w:rPr>
            </w:pPr>
            <w:r w:rsidRPr="003828D0">
              <w:rPr>
                <w:rFonts w:cs="Calibri"/>
                <w:lang w:val="el-GR"/>
              </w:rPr>
              <w:t>Για</w:t>
            </w:r>
            <w:r w:rsidRPr="003828D0">
              <w:rPr>
                <w:rFonts w:cs="Calibri"/>
                <w:spacing w:val="-3"/>
                <w:lang w:val="el-GR"/>
              </w:rPr>
              <w:t xml:space="preserve"> </w:t>
            </w:r>
            <w:r w:rsidRPr="003828D0">
              <w:rPr>
                <w:rFonts w:cs="Calibri"/>
                <w:lang w:val="el-GR"/>
              </w:rPr>
              <w:t>την</w:t>
            </w:r>
            <w:r w:rsidRPr="003828D0">
              <w:rPr>
                <w:rFonts w:cs="Calibri"/>
                <w:spacing w:val="-4"/>
                <w:lang w:val="el-GR"/>
              </w:rPr>
              <w:t xml:space="preserve"> </w:t>
            </w:r>
            <w:r w:rsidRPr="003828D0">
              <w:rPr>
                <w:rFonts w:cs="Calibri"/>
                <w:lang w:val="el-GR"/>
              </w:rPr>
              <w:t>περίοδο</w:t>
            </w:r>
            <w:r w:rsidRPr="003828D0">
              <w:rPr>
                <w:rFonts w:cs="Calibri"/>
                <w:spacing w:val="-1"/>
                <w:lang w:val="el-GR"/>
              </w:rPr>
              <w:t xml:space="preserve"> </w:t>
            </w:r>
            <w:r w:rsidRPr="003828D0">
              <w:rPr>
                <w:rFonts w:cs="Calibri"/>
                <w:lang w:val="el-GR"/>
              </w:rPr>
              <w:t>εγγυημένης</w:t>
            </w:r>
            <w:r w:rsidRPr="003828D0">
              <w:rPr>
                <w:rFonts w:cs="Calibri"/>
                <w:spacing w:val="-2"/>
                <w:lang w:val="el-GR"/>
              </w:rPr>
              <w:t xml:space="preserve"> </w:t>
            </w:r>
            <w:r w:rsidRPr="003828D0">
              <w:rPr>
                <w:rFonts w:cs="Calibri"/>
                <w:lang w:val="el-GR"/>
              </w:rPr>
              <w:t>λειτουργίας</w:t>
            </w:r>
            <w:r w:rsidRPr="003828D0">
              <w:rPr>
                <w:rFonts w:cs="Calibri"/>
                <w:spacing w:val="-4"/>
                <w:lang w:val="el-GR"/>
              </w:rPr>
              <w:t xml:space="preserve"> </w:t>
            </w:r>
            <w:r w:rsidRPr="003828D0">
              <w:rPr>
                <w:rFonts w:cs="Calibri"/>
                <w:lang w:val="el-GR"/>
              </w:rPr>
              <w:t>ο</w:t>
            </w:r>
            <w:r w:rsidRPr="003828D0">
              <w:rPr>
                <w:rFonts w:cs="Calibri"/>
                <w:spacing w:val="-4"/>
                <w:lang w:val="el-GR"/>
              </w:rPr>
              <w:t xml:space="preserve"> </w:t>
            </w:r>
            <w:r w:rsidRPr="003828D0">
              <w:rPr>
                <w:rFonts w:cs="Calibri"/>
                <w:lang w:val="el-GR"/>
              </w:rPr>
              <w:t>ανάδοχος:</w:t>
            </w:r>
          </w:p>
          <w:p w:rsidR="003828D0" w:rsidRPr="003828D0" w:rsidRDefault="003828D0" w:rsidP="003828D0">
            <w:pPr>
              <w:spacing w:before="4"/>
              <w:rPr>
                <w:rFonts w:cs="Calibri"/>
                <w:sz w:val="16"/>
                <w:lang w:val="el-GR"/>
              </w:rPr>
            </w:pPr>
          </w:p>
          <w:p w:rsidR="003828D0" w:rsidRPr="003828D0" w:rsidRDefault="003828D0" w:rsidP="003828D0">
            <w:pPr>
              <w:ind w:left="57" w:right="43"/>
              <w:jc w:val="both"/>
              <w:rPr>
                <w:rFonts w:cs="Calibri"/>
                <w:lang w:val="el-GR"/>
              </w:rPr>
            </w:pPr>
            <w:r w:rsidRPr="003828D0">
              <w:rPr>
                <w:rFonts w:cs="Calibri"/>
                <w:lang w:val="el-GR"/>
              </w:rPr>
              <w:t>Ευθύνεται για την καλή λειτουργία όλων των ειδών της</w:t>
            </w:r>
            <w:r w:rsidRPr="003828D0">
              <w:rPr>
                <w:rFonts w:cs="Calibri"/>
                <w:spacing w:val="-47"/>
                <w:lang w:val="el-GR"/>
              </w:rPr>
              <w:t xml:space="preserve"> </w:t>
            </w:r>
            <w:r w:rsidRPr="003828D0">
              <w:rPr>
                <w:rFonts w:cs="Calibri"/>
                <w:lang w:val="el-GR"/>
              </w:rPr>
              <w:t>προμήθειας</w:t>
            </w:r>
          </w:p>
          <w:p w:rsidR="003828D0" w:rsidRPr="003828D0" w:rsidRDefault="003828D0" w:rsidP="003828D0">
            <w:pPr>
              <w:spacing w:before="4"/>
              <w:rPr>
                <w:rFonts w:cs="Calibri"/>
                <w:sz w:val="16"/>
                <w:lang w:val="el-GR"/>
              </w:rPr>
            </w:pPr>
          </w:p>
          <w:p w:rsidR="003828D0" w:rsidRPr="003828D0" w:rsidRDefault="003828D0" w:rsidP="003828D0">
            <w:pPr>
              <w:ind w:left="57" w:right="42"/>
              <w:jc w:val="both"/>
              <w:rPr>
                <w:rFonts w:cs="Calibri"/>
                <w:lang w:val="el-GR"/>
              </w:rPr>
            </w:pPr>
            <w:r w:rsidRPr="003828D0">
              <w:rPr>
                <w:rFonts w:cs="Calibri"/>
                <w:lang w:val="el-GR"/>
              </w:rPr>
              <w:t>Προβαίνει</w:t>
            </w:r>
            <w:r w:rsidRPr="003828D0">
              <w:rPr>
                <w:rFonts w:cs="Calibri"/>
                <w:spacing w:val="1"/>
                <w:lang w:val="el-GR"/>
              </w:rPr>
              <w:t xml:space="preserve"> </w:t>
            </w:r>
            <w:r w:rsidRPr="003828D0">
              <w:rPr>
                <w:rFonts w:cs="Calibri"/>
                <w:lang w:val="el-GR"/>
              </w:rPr>
              <w:t>στην</w:t>
            </w:r>
            <w:r w:rsidRPr="003828D0">
              <w:rPr>
                <w:rFonts w:cs="Calibri"/>
                <w:spacing w:val="1"/>
                <w:lang w:val="el-GR"/>
              </w:rPr>
              <w:t xml:space="preserve"> </w:t>
            </w:r>
            <w:r w:rsidRPr="003828D0">
              <w:rPr>
                <w:rFonts w:cs="Calibri"/>
                <w:lang w:val="el-GR"/>
              </w:rPr>
              <w:t>προβλεπόμενη</w:t>
            </w:r>
            <w:r w:rsidRPr="003828D0">
              <w:rPr>
                <w:rFonts w:cs="Calibri"/>
                <w:spacing w:val="1"/>
                <w:lang w:val="el-GR"/>
              </w:rPr>
              <w:t xml:space="preserve"> </w:t>
            </w:r>
            <w:r w:rsidRPr="003828D0">
              <w:rPr>
                <w:rFonts w:cs="Calibri"/>
                <w:lang w:val="el-GR"/>
              </w:rPr>
              <w:t>συντήρηση</w:t>
            </w:r>
            <w:r w:rsidRPr="003828D0">
              <w:rPr>
                <w:rFonts w:cs="Calibri"/>
                <w:spacing w:val="1"/>
                <w:lang w:val="el-GR"/>
              </w:rPr>
              <w:t xml:space="preserve"> </w:t>
            </w:r>
            <w:r w:rsidRPr="003828D0">
              <w:rPr>
                <w:rFonts w:cs="Calibri"/>
                <w:lang w:val="el-GR"/>
              </w:rPr>
              <w:t>και</w:t>
            </w:r>
            <w:r w:rsidRPr="003828D0">
              <w:rPr>
                <w:rFonts w:cs="Calibri"/>
                <w:spacing w:val="1"/>
                <w:lang w:val="el-GR"/>
              </w:rPr>
              <w:t xml:space="preserve"> </w:t>
            </w:r>
            <w:r w:rsidRPr="003828D0">
              <w:rPr>
                <w:rFonts w:cs="Calibri"/>
                <w:lang w:val="el-GR"/>
              </w:rPr>
              <w:t>την</w:t>
            </w:r>
            <w:r w:rsidRPr="003828D0">
              <w:rPr>
                <w:rFonts w:cs="Calibri"/>
                <w:spacing w:val="1"/>
                <w:lang w:val="el-GR"/>
              </w:rPr>
              <w:t xml:space="preserve"> </w:t>
            </w:r>
            <w:r w:rsidRPr="003828D0">
              <w:rPr>
                <w:rFonts w:cs="Calibri"/>
                <w:lang w:val="el-GR"/>
              </w:rPr>
              <w:t>αποκατάσταση</w:t>
            </w:r>
            <w:r w:rsidRPr="003828D0">
              <w:rPr>
                <w:rFonts w:cs="Calibri"/>
                <w:spacing w:val="1"/>
                <w:lang w:val="el-GR"/>
              </w:rPr>
              <w:t xml:space="preserve"> </w:t>
            </w:r>
            <w:r w:rsidRPr="003828D0">
              <w:rPr>
                <w:rFonts w:cs="Calibri"/>
                <w:lang w:val="el-GR"/>
              </w:rPr>
              <w:t>κάθε</w:t>
            </w:r>
            <w:r w:rsidRPr="003828D0">
              <w:rPr>
                <w:rFonts w:cs="Calibri"/>
                <w:spacing w:val="1"/>
                <w:lang w:val="el-GR"/>
              </w:rPr>
              <w:t xml:space="preserve"> </w:t>
            </w:r>
            <w:r w:rsidRPr="003828D0">
              <w:rPr>
                <w:rFonts w:cs="Calibri"/>
                <w:lang w:val="el-GR"/>
              </w:rPr>
              <w:t>βλάβης</w:t>
            </w:r>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τρόπο</w:t>
            </w:r>
            <w:r w:rsidRPr="003828D0">
              <w:rPr>
                <w:rFonts w:cs="Calibri"/>
                <w:spacing w:val="1"/>
                <w:lang w:val="el-GR"/>
              </w:rPr>
              <w:t xml:space="preserve"> </w:t>
            </w:r>
            <w:r w:rsidRPr="003828D0">
              <w:rPr>
                <w:rFonts w:cs="Calibri"/>
                <w:lang w:val="el-GR"/>
              </w:rPr>
              <w:t>και</w:t>
            </w:r>
            <w:r w:rsidRPr="003828D0">
              <w:rPr>
                <w:rFonts w:cs="Calibri"/>
                <w:spacing w:val="1"/>
                <w:lang w:val="el-GR"/>
              </w:rPr>
              <w:t xml:space="preserve"> </w:t>
            </w:r>
            <w:r w:rsidRPr="003828D0">
              <w:rPr>
                <w:rFonts w:cs="Calibri"/>
                <w:lang w:val="el-GR"/>
              </w:rPr>
              <w:t>σε</w:t>
            </w:r>
            <w:r w:rsidRPr="003828D0">
              <w:rPr>
                <w:rFonts w:cs="Calibri"/>
                <w:spacing w:val="49"/>
                <w:lang w:val="el-GR"/>
              </w:rPr>
              <w:t xml:space="preserve"> </w:t>
            </w:r>
            <w:r w:rsidRPr="003828D0">
              <w:rPr>
                <w:rFonts w:cs="Calibri"/>
                <w:lang w:val="el-GR"/>
              </w:rPr>
              <w:t>χρόνο</w:t>
            </w:r>
            <w:r w:rsidRPr="003828D0">
              <w:rPr>
                <w:rFonts w:cs="Calibri"/>
                <w:spacing w:val="-47"/>
                <w:lang w:val="el-GR"/>
              </w:rPr>
              <w:t xml:space="preserve"> </w:t>
            </w:r>
            <w:r w:rsidRPr="003828D0">
              <w:rPr>
                <w:rFonts w:cs="Calibri"/>
                <w:lang w:val="el-GR"/>
              </w:rPr>
              <w:t>που περιγράφεται στις τεχνικές προδιαγραφές και στα</w:t>
            </w:r>
            <w:r w:rsidRPr="003828D0">
              <w:rPr>
                <w:rFonts w:cs="Calibri"/>
                <w:spacing w:val="1"/>
                <w:lang w:val="el-GR"/>
              </w:rPr>
              <w:t xml:space="preserve"> </w:t>
            </w:r>
            <w:r w:rsidRPr="003828D0">
              <w:rPr>
                <w:rFonts w:cs="Calibri"/>
                <w:lang w:val="el-GR"/>
              </w:rPr>
              <w:t>λοιπά</w:t>
            </w:r>
            <w:r w:rsidRPr="003828D0">
              <w:rPr>
                <w:rFonts w:cs="Calibri"/>
                <w:spacing w:val="-4"/>
                <w:lang w:val="el-GR"/>
              </w:rPr>
              <w:t xml:space="preserve"> </w:t>
            </w:r>
            <w:r w:rsidRPr="003828D0">
              <w:rPr>
                <w:rFonts w:cs="Calibri"/>
                <w:lang w:val="el-GR"/>
              </w:rPr>
              <w:t>τεύχη</w:t>
            </w:r>
            <w:r w:rsidRPr="003828D0">
              <w:rPr>
                <w:rFonts w:cs="Calibri"/>
                <w:spacing w:val="-1"/>
                <w:lang w:val="el-GR"/>
              </w:rPr>
              <w:t xml:space="preserve"> </w:t>
            </w:r>
            <w:r w:rsidRPr="003828D0">
              <w:rPr>
                <w:rFonts w:cs="Calibri"/>
                <w:lang w:val="el-GR"/>
              </w:rPr>
              <w:t>της</w:t>
            </w:r>
            <w:r w:rsidRPr="003828D0">
              <w:rPr>
                <w:rFonts w:cs="Calibri"/>
                <w:spacing w:val="-2"/>
                <w:lang w:val="el-GR"/>
              </w:rPr>
              <w:t xml:space="preserve"> </w:t>
            </w:r>
            <w:r w:rsidRPr="003828D0">
              <w:rPr>
                <w:rFonts w:cs="Calibri"/>
                <w:lang w:val="el-GR"/>
              </w:rPr>
              <w:t>σύμβασης</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lang w:val="el-GR"/>
              </w:rPr>
            </w:pPr>
          </w:p>
          <w:p w:rsidR="003828D0" w:rsidRPr="003828D0" w:rsidRDefault="003828D0" w:rsidP="003828D0">
            <w:pPr>
              <w:rPr>
                <w:rFonts w:cs="Calibri"/>
                <w:lang w:val="el-GR"/>
              </w:rPr>
            </w:pPr>
          </w:p>
          <w:p w:rsidR="003828D0" w:rsidRPr="003828D0" w:rsidRDefault="003828D0" w:rsidP="003828D0">
            <w:pPr>
              <w:rPr>
                <w:rFonts w:cs="Calibri"/>
                <w:lang w:val="el-GR"/>
              </w:rPr>
            </w:pPr>
          </w:p>
          <w:p w:rsidR="003828D0" w:rsidRPr="003828D0" w:rsidRDefault="003828D0" w:rsidP="003828D0">
            <w:pPr>
              <w:spacing w:before="191"/>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23" w:right="74"/>
              <w:jc w:val="center"/>
              <w:rPr>
                <w:rFonts w:cs="Calibri"/>
              </w:rPr>
            </w:pPr>
            <w:r w:rsidRPr="003828D0">
              <w:rPr>
                <w:rFonts w:cs="Calibri"/>
              </w:rPr>
              <w:t>5.32</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rPr>
            </w:pPr>
            <w:proofErr w:type="spellStart"/>
            <w:r w:rsidRPr="003828D0">
              <w:rPr>
                <w:rFonts w:cs="Calibri"/>
              </w:rPr>
              <w:t>Δεκ</w:t>
            </w:r>
            <w:proofErr w:type="spellEnd"/>
            <w:r w:rsidRPr="003828D0">
              <w:rPr>
                <w:rFonts w:cs="Calibri"/>
              </w:rPr>
              <w:t>αετής</w:t>
            </w:r>
            <w:r w:rsidRPr="003828D0">
              <w:rPr>
                <w:rFonts w:cs="Calibri"/>
                <w:spacing w:val="-3"/>
              </w:rPr>
              <w:t xml:space="preserve"> </w:t>
            </w:r>
            <w:r w:rsidRPr="003828D0">
              <w:rPr>
                <w:rFonts w:cs="Calibri"/>
              </w:rPr>
              <w:t>(10)</w:t>
            </w:r>
            <w:r w:rsidRPr="003828D0">
              <w:rPr>
                <w:rFonts w:cs="Calibri"/>
                <w:spacing w:val="-5"/>
              </w:rPr>
              <w:t xml:space="preserve"> </w:t>
            </w:r>
            <w:proofErr w:type="spellStart"/>
            <w:r w:rsidRPr="003828D0">
              <w:rPr>
                <w:rFonts w:cs="Calibri"/>
              </w:rPr>
              <w:t>Δι</w:t>
            </w:r>
            <w:proofErr w:type="spellEnd"/>
            <w:r w:rsidRPr="003828D0">
              <w:rPr>
                <w:rFonts w:cs="Calibri"/>
              </w:rPr>
              <w:t>αθεσιμότητα</w:t>
            </w:r>
            <w:r w:rsidRPr="003828D0">
              <w:rPr>
                <w:rFonts w:cs="Calibri"/>
                <w:spacing w:val="-4"/>
              </w:rPr>
              <w:t xml:space="preserve"> </w:t>
            </w:r>
            <w:proofErr w:type="spellStart"/>
            <w:r w:rsidRPr="003828D0">
              <w:rPr>
                <w:rFonts w:cs="Calibri"/>
              </w:rPr>
              <w:t>Αντ</w:t>
            </w:r>
            <w:proofErr w:type="spellEnd"/>
            <w:r w:rsidRPr="003828D0">
              <w:rPr>
                <w:rFonts w:cs="Calibri"/>
              </w:rPr>
              <w:t>αλλακτικών</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23" w:right="74"/>
              <w:jc w:val="center"/>
              <w:rPr>
                <w:rFonts w:cs="Calibri"/>
              </w:rPr>
            </w:pPr>
            <w:r w:rsidRPr="003828D0">
              <w:rPr>
                <w:rFonts w:cs="Calibri"/>
              </w:rPr>
              <w:t>5.33</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2" w:lineRule="exact"/>
              <w:ind w:left="57"/>
              <w:rPr>
                <w:rFonts w:cs="Calibri"/>
                <w:b/>
              </w:rPr>
            </w:pPr>
            <w:r w:rsidRPr="003828D0">
              <w:rPr>
                <w:rFonts w:cs="Calibri"/>
                <w:b/>
              </w:rPr>
              <w:t>ΒΙΒΛΙΑ</w:t>
            </w:r>
            <w:r w:rsidRPr="003828D0">
              <w:rPr>
                <w:rFonts w:cs="Calibri"/>
                <w:b/>
                <w:spacing w:val="-3"/>
              </w:rPr>
              <w:t xml:space="preserve"> </w:t>
            </w:r>
            <w:r w:rsidRPr="003828D0">
              <w:rPr>
                <w:rFonts w:cs="Calibri"/>
                <w:b/>
              </w:rPr>
              <w:t>ΚΑΤΑΣΚΕΥΑΣΤΗ</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23" w:right="74"/>
              <w:jc w:val="center"/>
              <w:rPr>
                <w:rFonts w:cs="Calibri"/>
              </w:rPr>
            </w:pPr>
            <w:r w:rsidRPr="003828D0">
              <w:rPr>
                <w:rFonts w:cs="Calibri"/>
              </w:rPr>
              <w:t>5.34</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rPr>
            </w:pPr>
            <w:proofErr w:type="spellStart"/>
            <w:r w:rsidRPr="003828D0">
              <w:rPr>
                <w:rFonts w:cs="Calibri"/>
              </w:rPr>
              <w:t>Εγχειρίδιο</w:t>
            </w:r>
            <w:proofErr w:type="spellEnd"/>
            <w:r w:rsidRPr="003828D0">
              <w:rPr>
                <w:rFonts w:cs="Calibri"/>
                <w:spacing w:val="-4"/>
              </w:rPr>
              <w:t xml:space="preserve"> </w:t>
            </w:r>
            <w:proofErr w:type="spellStart"/>
            <w:r w:rsidRPr="003828D0">
              <w:rPr>
                <w:rFonts w:cs="Calibri"/>
              </w:rPr>
              <w:t>Οδηγιών</w:t>
            </w:r>
            <w:proofErr w:type="spellEnd"/>
            <w:r w:rsidRPr="003828D0">
              <w:rPr>
                <w:rFonts w:cs="Calibri"/>
                <w:spacing w:val="-3"/>
              </w:rPr>
              <w:t xml:space="preserve"> </w:t>
            </w:r>
            <w:proofErr w:type="spellStart"/>
            <w:r w:rsidRPr="003828D0">
              <w:rPr>
                <w:rFonts w:cs="Calibri"/>
              </w:rPr>
              <w:t>Χρήσης</w:t>
            </w:r>
            <w:proofErr w:type="spellEnd"/>
            <w:r w:rsidRPr="003828D0">
              <w:rPr>
                <w:rFonts w:cs="Calibri"/>
                <w:spacing w:val="-1"/>
              </w:rPr>
              <w:t xml:space="preserve"> </w:t>
            </w:r>
            <w:r w:rsidRPr="003828D0">
              <w:rPr>
                <w:rFonts w:cs="Calibri"/>
              </w:rPr>
              <w:t>&amp;</w:t>
            </w:r>
            <w:r w:rsidRPr="003828D0">
              <w:rPr>
                <w:rFonts w:cs="Calibri"/>
                <w:spacing w:val="-2"/>
              </w:rPr>
              <w:t xml:space="preserve"> </w:t>
            </w:r>
            <w:proofErr w:type="spellStart"/>
            <w:r w:rsidRPr="003828D0">
              <w:rPr>
                <w:rFonts w:cs="Calibri"/>
              </w:rPr>
              <w:t>Συντήρησης</w:t>
            </w:r>
            <w:proofErr w:type="spellEnd"/>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5.35</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rPr>
            </w:pPr>
            <w:proofErr w:type="spellStart"/>
            <w:r w:rsidRPr="003828D0">
              <w:rPr>
                <w:rFonts w:cs="Calibri"/>
              </w:rPr>
              <w:t>Ελληνική</w:t>
            </w:r>
            <w:proofErr w:type="spellEnd"/>
            <w:r w:rsidRPr="003828D0">
              <w:rPr>
                <w:rFonts w:cs="Calibri"/>
                <w:spacing w:val="-3"/>
              </w:rPr>
              <w:t xml:space="preserve"> </w:t>
            </w:r>
            <w:r w:rsidRPr="003828D0">
              <w:rPr>
                <w:rFonts w:cs="Calibri"/>
              </w:rPr>
              <w:t>ή</w:t>
            </w:r>
            <w:r w:rsidRPr="003828D0">
              <w:rPr>
                <w:rFonts w:cs="Calibri"/>
                <w:spacing w:val="-3"/>
              </w:rPr>
              <w:t xml:space="preserve"> </w:t>
            </w:r>
            <w:proofErr w:type="spellStart"/>
            <w:r w:rsidRPr="003828D0">
              <w:rPr>
                <w:rFonts w:cs="Calibri"/>
              </w:rPr>
              <w:t>Αγγλική</w:t>
            </w:r>
            <w:proofErr w:type="spellEnd"/>
            <w:r w:rsidRPr="003828D0">
              <w:rPr>
                <w:rFonts w:cs="Calibri"/>
                <w:spacing w:val="-2"/>
              </w:rPr>
              <w:t xml:space="preserve"> </w:t>
            </w:r>
            <w:proofErr w:type="spellStart"/>
            <w:r w:rsidRPr="003828D0">
              <w:rPr>
                <w:rFonts w:cs="Calibri"/>
              </w:rPr>
              <w:t>Γλώσσ</w:t>
            </w:r>
            <w:proofErr w:type="spellEnd"/>
            <w:r w:rsidRPr="003828D0">
              <w:rPr>
                <w:rFonts w:cs="Calibri"/>
              </w:rPr>
              <w:t>α</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2" w:lineRule="exact"/>
              <w:ind w:left="57"/>
              <w:rPr>
                <w:rFonts w:cs="Calibri"/>
                <w:b/>
              </w:rPr>
            </w:pPr>
            <w:r w:rsidRPr="003828D0">
              <w:rPr>
                <w:rFonts w:cs="Calibri"/>
                <w:b/>
              </w:rPr>
              <w:t>ΕΚΠΑΙΔΕΥΣΗ</w:t>
            </w:r>
            <w:r w:rsidRPr="003828D0">
              <w:rPr>
                <w:rFonts w:cs="Calibri"/>
                <w:b/>
                <w:spacing w:val="-4"/>
              </w:rPr>
              <w:t xml:space="preserve"> </w:t>
            </w:r>
            <w:r w:rsidRPr="003828D0">
              <w:rPr>
                <w:rFonts w:cs="Calibri"/>
                <w:b/>
              </w:rPr>
              <w:t>ΠΡΟΣΩΠΙΚΟΥ</w:t>
            </w:r>
            <w:r w:rsidRPr="003828D0">
              <w:rPr>
                <w:rFonts w:cs="Calibri"/>
                <w:b/>
                <w:spacing w:val="-3"/>
              </w:rPr>
              <w:t xml:space="preserve"> </w:t>
            </w:r>
            <w:r w:rsidRPr="003828D0">
              <w:rPr>
                <w:rFonts w:cs="Calibri"/>
                <w:b/>
              </w:rPr>
              <w:t>ΔΗΜΟΥ</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lastRenderedPageBreak/>
              <w:t>5.36</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lang w:val="el-GR"/>
              </w:rPr>
            </w:pPr>
            <w:r w:rsidRPr="003828D0">
              <w:rPr>
                <w:rFonts w:cs="Calibri"/>
                <w:lang w:val="el-GR"/>
              </w:rPr>
              <w:t>Εκπαίδευση</w:t>
            </w:r>
            <w:r w:rsidRPr="003828D0">
              <w:rPr>
                <w:rFonts w:cs="Calibri"/>
                <w:spacing w:val="-3"/>
                <w:lang w:val="el-GR"/>
              </w:rPr>
              <w:t xml:space="preserve"> </w:t>
            </w:r>
            <w:r w:rsidRPr="003828D0">
              <w:rPr>
                <w:rFonts w:cs="Calibri"/>
                <w:lang w:val="el-GR"/>
              </w:rPr>
              <w:t>προσωπικού</w:t>
            </w:r>
            <w:r w:rsidRPr="003828D0">
              <w:rPr>
                <w:rFonts w:cs="Calibri"/>
                <w:spacing w:val="-3"/>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κόστος</w:t>
            </w:r>
            <w:r w:rsidRPr="003828D0">
              <w:rPr>
                <w:rFonts w:cs="Calibri"/>
                <w:spacing w:val="-3"/>
                <w:lang w:val="el-GR"/>
              </w:rPr>
              <w:t xml:space="preserve"> </w:t>
            </w:r>
            <w:r w:rsidRPr="003828D0">
              <w:rPr>
                <w:rFonts w:cs="Calibri"/>
                <w:lang w:val="el-GR"/>
              </w:rPr>
              <w:t>του αναδόχου</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60"/>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5.37</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b/>
              </w:rPr>
            </w:pPr>
            <w:r w:rsidRPr="003828D0">
              <w:rPr>
                <w:rFonts w:cs="Calibri"/>
                <w:b/>
              </w:rPr>
              <w:t>ΠΡΟΤΥΠΑ</w:t>
            </w:r>
            <w:r w:rsidRPr="003828D0">
              <w:rPr>
                <w:rFonts w:cs="Calibri"/>
                <w:b/>
                <w:spacing w:val="-1"/>
              </w:rPr>
              <w:t xml:space="preserve"> </w:t>
            </w:r>
            <w:r w:rsidRPr="003828D0">
              <w:rPr>
                <w:rFonts w:cs="Calibri"/>
                <w:b/>
              </w:rPr>
              <w:t>ΚΑΙ</w:t>
            </w:r>
            <w:r w:rsidRPr="003828D0">
              <w:rPr>
                <w:rFonts w:cs="Calibri"/>
                <w:b/>
                <w:spacing w:val="-2"/>
              </w:rPr>
              <w:t xml:space="preserve"> </w:t>
            </w:r>
            <w:r w:rsidRPr="003828D0">
              <w:rPr>
                <w:rFonts w:cs="Calibri"/>
                <w:b/>
              </w:rPr>
              <w:t>ΛΟΙΠΕΣ</w:t>
            </w:r>
            <w:r w:rsidRPr="003828D0">
              <w:rPr>
                <w:rFonts w:cs="Calibri"/>
                <w:b/>
                <w:spacing w:val="-3"/>
              </w:rPr>
              <w:t xml:space="preserve"> </w:t>
            </w:r>
            <w:r w:rsidRPr="003828D0">
              <w:rPr>
                <w:rFonts w:cs="Calibri"/>
                <w:b/>
              </w:rPr>
              <w:t>ΑΠΑΙΤΗΣΕΙΣ</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005"/>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29"/>
              </w:rPr>
            </w:pPr>
          </w:p>
          <w:p w:rsidR="003828D0" w:rsidRPr="003828D0" w:rsidRDefault="003828D0" w:rsidP="003828D0">
            <w:pPr>
              <w:ind w:left="57"/>
              <w:rPr>
                <w:rFonts w:cs="Calibri"/>
              </w:rPr>
            </w:pPr>
            <w:r w:rsidRPr="003828D0">
              <w:rPr>
                <w:rFonts w:cs="Calibri"/>
              </w:rPr>
              <w:t>5.38</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0"/>
              <w:jc w:val="both"/>
              <w:rPr>
                <w:rFonts w:cs="Calibri"/>
                <w:lang w:val="el-GR"/>
              </w:rPr>
            </w:pPr>
            <w:r w:rsidRPr="003828D0">
              <w:rPr>
                <w:rFonts w:cs="Calibri"/>
                <w:lang w:val="el-GR"/>
              </w:rPr>
              <w:t>Το</w:t>
            </w:r>
            <w:r w:rsidRPr="003828D0">
              <w:rPr>
                <w:rFonts w:cs="Calibri"/>
                <w:spacing w:val="1"/>
                <w:lang w:val="el-GR"/>
              </w:rPr>
              <w:t xml:space="preserve"> </w:t>
            </w:r>
            <w:r w:rsidRPr="003828D0">
              <w:rPr>
                <w:rFonts w:cs="Calibri"/>
                <w:lang w:val="el-GR"/>
              </w:rPr>
              <w:t>όχημα</w:t>
            </w:r>
            <w:r w:rsidRPr="003828D0">
              <w:rPr>
                <w:rFonts w:cs="Calibri"/>
                <w:spacing w:val="1"/>
                <w:lang w:val="el-GR"/>
              </w:rPr>
              <w:t xml:space="preserve"> </w:t>
            </w:r>
            <w:r w:rsidRPr="003828D0">
              <w:rPr>
                <w:rFonts w:cs="Calibri"/>
                <w:lang w:val="el-GR"/>
              </w:rPr>
              <w:t>θα</w:t>
            </w:r>
            <w:r w:rsidRPr="003828D0">
              <w:rPr>
                <w:rFonts w:cs="Calibri"/>
                <w:spacing w:val="1"/>
                <w:lang w:val="el-GR"/>
              </w:rPr>
              <w:t xml:space="preserve"> </w:t>
            </w:r>
            <w:r w:rsidRPr="003828D0">
              <w:rPr>
                <w:rFonts w:cs="Calibri"/>
                <w:lang w:val="el-GR"/>
              </w:rPr>
              <w:t>φέρει</w:t>
            </w:r>
            <w:r w:rsidRPr="003828D0">
              <w:rPr>
                <w:rFonts w:cs="Calibri"/>
                <w:spacing w:val="1"/>
                <w:lang w:val="el-GR"/>
              </w:rPr>
              <w:t xml:space="preserve"> </w:t>
            </w:r>
            <w:r w:rsidRPr="003828D0">
              <w:rPr>
                <w:rFonts w:cs="Calibri"/>
                <w:lang w:val="el-GR"/>
              </w:rPr>
              <w:t>υποχρεωτικά,</w:t>
            </w:r>
            <w:r w:rsidRPr="003828D0">
              <w:rPr>
                <w:rFonts w:cs="Calibri"/>
                <w:spacing w:val="1"/>
                <w:lang w:val="el-GR"/>
              </w:rPr>
              <w:t xml:space="preserve"> </w:t>
            </w:r>
            <w:r w:rsidRPr="003828D0">
              <w:rPr>
                <w:rFonts w:cs="Calibri"/>
                <w:lang w:val="el-GR"/>
              </w:rPr>
              <w:t>φαρμακείο,</w:t>
            </w:r>
            <w:r w:rsidRPr="003828D0">
              <w:rPr>
                <w:rFonts w:cs="Calibri"/>
                <w:spacing w:val="1"/>
                <w:lang w:val="el-GR"/>
              </w:rPr>
              <w:t xml:space="preserve"> </w:t>
            </w:r>
            <w:r w:rsidRPr="003828D0">
              <w:rPr>
                <w:rFonts w:cs="Calibri"/>
                <w:lang w:val="el-GR"/>
              </w:rPr>
              <w:t>πυροσβεστήρα</w:t>
            </w:r>
            <w:r w:rsidRPr="003828D0">
              <w:rPr>
                <w:rFonts w:cs="Calibri"/>
                <w:spacing w:val="1"/>
                <w:lang w:val="el-GR"/>
              </w:rPr>
              <w:t xml:space="preserve"> </w:t>
            </w:r>
            <w:r w:rsidRPr="003828D0">
              <w:rPr>
                <w:rFonts w:cs="Calibri"/>
                <w:lang w:val="el-GR"/>
              </w:rPr>
              <w:t>και</w:t>
            </w:r>
            <w:r w:rsidRPr="003828D0">
              <w:rPr>
                <w:rFonts w:cs="Calibri"/>
                <w:spacing w:val="1"/>
                <w:lang w:val="el-GR"/>
              </w:rPr>
              <w:t xml:space="preserve"> </w:t>
            </w:r>
            <w:r w:rsidRPr="003828D0">
              <w:rPr>
                <w:rFonts w:cs="Calibri"/>
                <w:lang w:val="el-GR"/>
              </w:rPr>
              <w:t>τρίγωνο</w:t>
            </w:r>
            <w:r w:rsidRPr="003828D0">
              <w:rPr>
                <w:rFonts w:cs="Calibri"/>
                <w:spacing w:val="1"/>
                <w:lang w:val="el-GR"/>
              </w:rPr>
              <w:t xml:space="preserve"> </w:t>
            </w:r>
            <w:r w:rsidRPr="003828D0">
              <w:rPr>
                <w:rFonts w:cs="Calibri"/>
                <w:lang w:val="el-GR"/>
              </w:rPr>
              <w:t>κατά</w:t>
            </w:r>
            <w:r w:rsidRPr="003828D0">
              <w:rPr>
                <w:rFonts w:cs="Calibri"/>
                <w:spacing w:val="1"/>
                <w:lang w:val="el-GR"/>
              </w:rPr>
              <w:t xml:space="preserve"> </w:t>
            </w:r>
            <w:r w:rsidRPr="003828D0">
              <w:rPr>
                <w:rFonts w:cs="Calibri"/>
                <w:lang w:val="el-GR"/>
              </w:rPr>
              <w:t>Κ.Ο.Κ.,</w:t>
            </w:r>
            <w:r w:rsidRPr="003828D0">
              <w:rPr>
                <w:rFonts w:cs="Calibri"/>
                <w:spacing w:val="1"/>
                <w:lang w:val="el-GR"/>
              </w:rPr>
              <w:t xml:space="preserve"> </w:t>
            </w:r>
            <w:r w:rsidRPr="003828D0">
              <w:rPr>
                <w:rFonts w:cs="Calibri"/>
                <w:lang w:val="el-GR"/>
              </w:rPr>
              <w:t>βασικά</w:t>
            </w:r>
            <w:r w:rsidRPr="003828D0">
              <w:rPr>
                <w:rFonts w:cs="Calibri"/>
                <w:spacing w:val="1"/>
                <w:lang w:val="el-GR"/>
              </w:rPr>
              <w:t xml:space="preserve"> </w:t>
            </w:r>
            <w:r w:rsidRPr="003828D0">
              <w:rPr>
                <w:rFonts w:cs="Calibri"/>
                <w:lang w:val="el-GR"/>
              </w:rPr>
              <w:t>εργαλεία</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3"/>
              <w:rPr>
                <w:rFonts w:cs="Calibri"/>
                <w:sz w:val="21"/>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005"/>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29"/>
              </w:rPr>
            </w:pPr>
          </w:p>
          <w:p w:rsidR="003828D0" w:rsidRPr="003828D0" w:rsidRDefault="003828D0" w:rsidP="003828D0">
            <w:pPr>
              <w:ind w:left="57"/>
              <w:rPr>
                <w:rFonts w:cs="Calibri"/>
              </w:rPr>
            </w:pPr>
            <w:r w:rsidRPr="003828D0">
              <w:rPr>
                <w:rFonts w:cs="Calibri"/>
              </w:rPr>
              <w:t>5.39</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lang w:val="el-GR"/>
              </w:rPr>
            </w:pPr>
            <w:r w:rsidRPr="003828D0">
              <w:rPr>
                <w:rFonts w:cs="Calibri"/>
                <w:lang w:val="el-GR"/>
              </w:rPr>
              <w:t>Το</w:t>
            </w:r>
            <w:r w:rsidRPr="003828D0">
              <w:rPr>
                <w:rFonts w:cs="Calibri"/>
                <w:spacing w:val="7"/>
                <w:lang w:val="el-GR"/>
              </w:rPr>
              <w:t xml:space="preserve"> </w:t>
            </w:r>
            <w:r w:rsidRPr="003828D0">
              <w:rPr>
                <w:rFonts w:cs="Calibri"/>
                <w:lang w:val="el-GR"/>
              </w:rPr>
              <w:t>όχημα</w:t>
            </w:r>
            <w:r w:rsidRPr="003828D0">
              <w:rPr>
                <w:rFonts w:cs="Calibri"/>
                <w:spacing w:val="8"/>
                <w:lang w:val="el-GR"/>
              </w:rPr>
              <w:t xml:space="preserve"> </w:t>
            </w:r>
            <w:r w:rsidRPr="003828D0">
              <w:rPr>
                <w:rFonts w:cs="Calibri"/>
                <w:lang w:val="el-GR"/>
              </w:rPr>
              <w:t>θα</w:t>
            </w:r>
            <w:r w:rsidRPr="003828D0">
              <w:rPr>
                <w:rFonts w:cs="Calibri"/>
                <w:spacing w:val="7"/>
                <w:lang w:val="el-GR"/>
              </w:rPr>
              <w:t xml:space="preserve"> </w:t>
            </w:r>
            <w:r w:rsidRPr="003828D0">
              <w:rPr>
                <w:rFonts w:cs="Calibri"/>
                <w:lang w:val="el-GR"/>
              </w:rPr>
              <w:t>πρέπει</w:t>
            </w:r>
            <w:r w:rsidRPr="003828D0">
              <w:rPr>
                <w:rFonts w:cs="Calibri"/>
                <w:spacing w:val="8"/>
                <w:lang w:val="el-GR"/>
              </w:rPr>
              <w:t xml:space="preserve"> </w:t>
            </w:r>
            <w:r w:rsidRPr="003828D0">
              <w:rPr>
                <w:rFonts w:cs="Calibri"/>
                <w:lang w:val="el-GR"/>
              </w:rPr>
              <w:t>να</w:t>
            </w:r>
            <w:r w:rsidRPr="003828D0">
              <w:rPr>
                <w:rFonts w:cs="Calibri"/>
                <w:spacing w:val="9"/>
                <w:lang w:val="el-GR"/>
              </w:rPr>
              <w:t xml:space="preserve"> </w:t>
            </w:r>
            <w:r w:rsidRPr="003828D0">
              <w:rPr>
                <w:rFonts w:cs="Calibri"/>
                <w:lang w:val="el-GR"/>
              </w:rPr>
              <w:t>έχει</w:t>
            </w:r>
            <w:r w:rsidRPr="003828D0">
              <w:rPr>
                <w:rFonts w:cs="Calibri"/>
                <w:spacing w:val="8"/>
                <w:lang w:val="el-GR"/>
              </w:rPr>
              <w:t xml:space="preserve"> </w:t>
            </w:r>
            <w:r w:rsidRPr="003828D0">
              <w:rPr>
                <w:rFonts w:cs="Calibri"/>
                <w:lang w:val="el-GR"/>
              </w:rPr>
              <w:t>ευρωπαϊκή</w:t>
            </w:r>
            <w:r w:rsidRPr="003828D0">
              <w:rPr>
                <w:rFonts w:cs="Calibri"/>
                <w:spacing w:val="9"/>
                <w:lang w:val="el-GR"/>
              </w:rPr>
              <w:t xml:space="preserve"> </w:t>
            </w:r>
            <w:r w:rsidRPr="003828D0">
              <w:rPr>
                <w:rFonts w:cs="Calibri"/>
                <w:lang w:val="el-GR"/>
              </w:rPr>
              <w:t>έγκριση</w:t>
            </w:r>
            <w:r w:rsidRPr="003828D0">
              <w:rPr>
                <w:rFonts w:cs="Calibri"/>
                <w:spacing w:val="8"/>
                <w:lang w:val="el-GR"/>
              </w:rPr>
              <w:t xml:space="preserve"> </w:t>
            </w:r>
            <w:r w:rsidRPr="003828D0">
              <w:rPr>
                <w:rFonts w:cs="Calibri"/>
                <w:lang w:val="el-GR"/>
              </w:rPr>
              <w:t>τύπου</w:t>
            </w:r>
          </w:p>
          <w:p w:rsidR="003828D0" w:rsidRPr="003828D0" w:rsidRDefault="003828D0" w:rsidP="003828D0">
            <w:pPr>
              <w:ind w:left="57"/>
              <w:rPr>
                <w:rFonts w:cs="Calibri"/>
                <w:lang w:val="el-GR"/>
              </w:rPr>
            </w:pPr>
            <w:r w:rsidRPr="003828D0">
              <w:rPr>
                <w:rFonts w:cs="Calibri"/>
                <w:lang w:val="el-GR"/>
              </w:rPr>
              <w:t>–</w:t>
            </w:r>
            <w:r w:rsidRPr="003828D0">
              <w:rPr>
                <w:rFonts w:cs="Calibri"/>
                <w:spacing w:val="35"/>
                <w:lang w:val="el-GR"/>
              </w:rPr>
              <w:t xml:space="preserve"> </w:t>
            </w:r>
            <w:r w:rsidRPr="003828D0">
              <w:rPr>
                <w:rFonts w:cs="Calibri"/>
                <w:lang w:val="el-GR"/>
              </w:rPr>
              <w:t>δυνατότητα</w:t>
            </w:r>
            <w:r w:rsidRPr="003828D0">
              <w:rPr>
                <w:rFonts w:cs="Calibri"/>
                <w:spacing w:val="32"/>
                <w:lang w:val="el-GR"/>
              </w:rPr>
              <w:t xml:space="preserve"> </w:t>
            </w:r>
            <w:r w:rsidRPr="003828D0">
              <w:rPr>
                <w:rFonts w:cs="Calibri"/>
                <w:lang w:val="el-GR"/>
              </w:rPr>
              <w:t>κυκλοφορίας</w:t>
            </w:r>
            <w:r w:rsidRPr="003828D0">
              <w:rPr>
                <w:rFonts w:cs="Calibri"/>
                <w:spacing w:val="36"/>
                <w:lang w:val="el-GR"/>
              </w:rPr>
              <w:t xml:space="preserve"> </w:t>
            </w:r>
            <w:r w:rsidRPr="003828D0">
              <w:rPr>
                <w:rFonts w:cs="Calibri"/>
                <w:lang w:val="el-GR"/>
              </w:rPr>
              <w:t>με</w:t>
            </w:r>
            <w:r w:rsidRPr="003828D0">
              <w:rPr>
                <w:rFonts w:cs="Calibri"/>
                <w:spacing w:val="35"/>
                <w:lang w:val="el-GR"/>
              </w:rPr>
              <w:t xml:space="preserve"> </w:t>
            </w:r>
            <w:r w:rsidRPr="003828D0">
              <w:rPr>
                <w:rFonts w:cs="Calibri"/>
                <w:lang w:val="el-GR"/>
              </w:rPr>
              <w:t>νόμιμη</w:t>
            </w:r>
            <w:r w:rsidRPr="003828D0">
              <w:rPr>
                <w:rFonts w:cs="Calibri"/>
                <w:spacing w:val="34"/>
                <w:lang w:val="el-GR"/>
              </w:rPr>
              <w:t xml:space="preserve"> </w:t>
            </w:r>
            <w:r w:rsidRPr="003828D0">
              <w:rPr>
                <w:rFonts w:cs="Calibri"/>
                <w:lang w:val="el-GR"/>
              </w:rPr>
              <w:t>άδεια</w:t>
            </w:r>
            <w:r w:rsidRPr="003828D0">
              <w:rPr>
                <w:rFonts w:cs="Calibri"/>
                <w:spacing w:val="34"/>
                <w:lang w:val="el-GR"/>
              </w:rPr>
              <w:t xml:space="preserve"> </w:t>
            </w:r>
            <w:r w:rsidRPr="003828D0">
              <w:rPr>
                <w:rFonts w:cs="Calibri"/>
                <w:lang w:val="el-GR"/>
              </w:rPr>
              <w:t>στην</w:t>
            </w:r>
            <w:r w:rsidRPr="003828D0">
              <w:rPr>
                <w:rFonts w:cs="Calibri"/>
                <w:spacing w:val="-47"/>
                <w:lang w:val="el-GR"/>
              </w:rPr>
              <w:t xml:space="preserve"> </w:t>
            </w:r>
            <w:r w:rsidRPr="003828D0">
              <w:rPr>
                <w:rFonts w:cs="Calibri"/>
                <w:lang w:val="el-GR"/>
              </w:rPr>
              <w:t>Ελλάδα</w:t>
            </w:r>
            <w:r w:rsidRPr="003828D0">
              <w:rPr>
                <w:rFonts w:cs="Calibri"/>
                <w:spacing w:val="-4"/>
                <w:lang w:val="el-GR"/>
              </w:rPr>
              <w:t xml:space="preserve"> </w:t>
            </w:r>
            <w:r w:rsidRPr="003828D0">
              <w:rPr>
                <w:rFonts w:cs="Calibri"/>
                <w:lang w:val="el-GR"/>
              </w:rPr>
              <w:t>(κατηγορία οχήματος</w:t>
            </w:r>
            <w:r w:rsidRPr="003828D0">
              <w:rPr>
                <w:rFonts w:cs="Calibri"/>
                <w:spacing w:val="-2"/>
                <w:lang w:val="el-GR"/>
              </w:rPr>
              <w:t xml:space="preserve"> </w:t>
            </w:r>
            <w:r w:rsidRPr="003828D0">
              <w:rPr>
                <w:rFonts w:cs="Calibri"/>
                <w:lang w:val="el-GR"/>
              </w:rPr>
              <w:t>Μ)</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3"/>
              <w:rPr>
                <w:rFonts w:cs="Calibri"/>
                <w:sz w:val="21"/>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273"/>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rPr>
            </w:pPr>
          </w:p>
          <w:p w:rsidR="003828D0" w:rsidRPr="003828D0" w:rsidRDefault="003828D0" w:rsidP="003828D0">
            <w:pPr>
              <w:spacing w:before="6"/>
              <w:rPr>
                <w:rFonts w:cs="Calibri"/>
                <w:sz w:val="18"/>
              </w:rPr>
            </w:pPr>
          </w:p>
          <w:p w:rsidR="003828D0" w:rsidRPr="003828D0" w:rsidRDefault="003828D0" w:rsidP="003828D0">
            <w:pPr>
              <w:spacing w:before="1"/>
              <w:ind w:left="57"/>
              <w:rPr>
                <w:rFonts w:cs="Calibri"/>
              </w:rPr>
            </w:pPr>
            <w:r w:rsidRPr="003828D0">
              <w:rPr>
                <w:rFonts w:cs="Calibri"/>
              </w:rPr>
              <w:t>5.40</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2"/>
              <w:jc w:val="both"/>
              <w:rPr>
                <w:rFonts w:cs="Calibri"/>
                <w:lang w:val="el-GR"/>
              </w:rPr>
            </w:pPr>
            <w:r w:rsidRPr="003828D0">
              <w:rPr>
                <w:rFonts w:cs="Calibri"/>
                <w:lang w:val="el-GR"/>
              </w:rPr>
              <w:t>Συμβατότητα</w:t>
            </w:r>
            <w:r w:rsidRPr="003828D0">
              <w:rPr>
                <w:rFonts w:cs="Calibri"/>
                <w:spacing w:val="1"/>
                <w:lang w:val="el-GR"/>
              </w:rPr>
              <w:t xml:space="preserve"> </w:t>
            </w:r>
            <w:r w:rsidRPr="003828D0">
              <w:rPr>
                <w:rFonts w:cs="Calibri"/>
                <w:lang w:val="el-GR"/>
              </w:rPr>
              <w:t>διασύνδεσης</w:t>
            </w:r>
            <w:r w:rsidRPr="003828D0">
              <w:rPr>
                <w:rFonts w:cs="Calibri"/>
                <w:spacing w:val="1"/>
                <w:lang w:val="el-GR"/>
              </w:rPr>
              <w:t xml:space="preserve"> </w:t>
            </w:r>
            <w:r w:rsidRPr="003828D0">
              <w:rPr>
                <w:rFonts w:cs="Calibri"/>
                <w:lang w:val="el-GR"/>
              </w:rPr>
              <w:t>σε</w:t>
            </w:r>
            <w:r w:rsidRPr="003828D0">
              <w:rPr>
                <w:rFonts w:cs="Calibri"/>
                <w:spacing w:val="50"/>
                <w:lang w:val="el-GR"/>
              </w:rPr>
              <w:t xml:space="preserve"> </w:t>
            </w:r>
            <w:r w:rsidRPr="003828D0">
              <w:rPr>
                <w:rFonts w:cs="Calibri"/>
                <w:lang w:val="el-GR"/>
              </w:rPr>
              <w:t>ενοποιημένη</w:t>
            </w:r>
            <w:r w:rsidRPr="003828D0">
              <w:rPr>
                <w:rFonts w:cs="Calibri"/>
                <w:spacing w:val="-47"/>
                <w:lang w:val="el-GR"/>
              </w:rPr>
              <w:t xml:space="preserve"> </w:t>
            </w:r>
            <w:r w:rsidRPr="003828D0">
              <w:rPr>
                <w:rFonts w:cs="Calibri"/>
                <w:lang w:val="el-GR"/>
              </w:rPr>
              <w:t>πλατφόρμα παρακολούθησης των ενεργειακών ροών</w:t>
            </w:r>
            <w:r w:rsidRPr="003828D0">
              <w:rPr>
                <w:rFonts w:cs="Calibri"/>
                <w:spacing w:val="1"/>
                <w:lang w:val="el-GR"/>
              </w:rPr>
              <w:t xml:space="preserve"> </w:t>
            </w:r>
            <w:r w:rsidRPr="003828D0">
              <w:rPr>
                <w:rFonts w:cs="Calibri"/>
                <w:lang w:val="el-GR"/>
              </w:rPr>
              <w:t>(κατανάλωση</w:t>
            </w:r>
            <w:r w:rsidRPr="003828D0">
              <w:rPr>
                <w:rFonts w:cs="Calibri"/>
                <w:spacing w:val="1"/>
                <w:lang w:val="el-GR"/>
              </w:rPr>
              <w:t xml:space="preserve"> </w:t>
            </w:r>
            <w:r w:rsidRPr="003828D0">
              <w:rPr>
                <w:rFonts w:cs="Calibri"/>
                <w:lang w:val="el-GR"/>
              </w:rPr>
              <w:t>&amp;</w:t>
            </w:r>
            <w:r w:rsidRPr="003828D0">
              <w:rPr>
                <w:rFonts w:cs="Calibri"/>
                <w:spacing w:val="1"/>
                <w:lang w:val="el-GR"/>
              </w:rPr>
              <w:t xml:space="preserve"> </w:t>
            </w:r>
            <w:r w:rsidRPr="003828D0">
              <w:rPr>
                <w:rFonts w:cs="Calibri"/>
                <w:lang w:val="el-GR"/>
              </w:rPr>
              <w:t>απορρόφηση</w:t>
            </w:r>
            <w:r w:rsidRPr="003828D0">
              <w:rPr>
                <w:rFonts w:cs="Calibri"/>
                <w:spacing w:val="1"/>
                <w:lang w:val="el-GR"/>
              </w:rPr>
              <w:t xml:space="preserve"> </w:t>
            </w:r>
            <w:r w:rsidRPr="003828D0">
              <w:rPr>
                <w:rFonts w:cs="Calibri"/>
                <w:lang w:val="el-GR"/>
              </w:rPr>
              <w:t>ενέργειας)</w:t>
            </w:r>
            <w:r w:rsidRPr="003828D0">
              <w:rPr>
                <w:rFonts w:cs="Calibri"/>
                <w:spacing w:val="1"/>
                <w:lang w:val="el-GR"/>
              </w:rPr>
              <w:t xml:space="preserve"> </w:t>
            </w:r>
            <w:r w:rsidRPr="003828D0">
              <w:rPr>
                <w:rFonts w:cs="Calibri"/>
                <w:lang w:val="el-GR"/>
              </w:rPr>
              <w:t>καθώς</w:t>
            </w:r>
            <w:r w:rsidRPr="003828D0">
              <w:rPr>
                <w:rFonts w:cs="Calibri"/>
                <w:spacing w:val="1"/>
                <w:lang w:val="el-GR"/>
              </w:rPr>
              <w:t xml:space="preserve"> </w:t>
            </w:r>
            <w:r w:rsidRPr="003828D0">
              <w:rPr>
                <w:rFonts w:cs="Calibri"/>
                <w:lang w:val="el-GR"/>
              </w:rPr>
              <w:t>και</w:t>
            </w:r>
            <w:r w:rsidRPr="003828D0">
              <w:rPr>
                <w:rFonts w:cs="Calibri"/>
                <w:spacing w:val="1"/>
                <w:lang w:val="el-GR"/>
              </w:rPr>
              <w:t xml:space="preserve"> </w:t>
            </w:r>
            <w:r w:rsidRPr="003828D0">
              <w:rPr>
                <w:rFonts w:cs="Calibri"/>
                <w:lang w:val="el-GR"/>
              </w:rPr>
              <w:t>διαχείρισης του</w:t>
            </w:r>
            <w:r w:rsidRPr="003828D0">
              <w:rPr>
                <w:rFonts w:cs="Calibri"/>
                <w:spacing w:val="-2"/>
                <w:lang w:val="el-GR"/>
              </w:rPr>
              <w:t xml:space="preserve"> </w:t>
            </w:r>
            <w:r w:rsidRPr="003828D0">
              <w:rPr>
                <w:rFonts w:cs="Calibri"/>
                <w:lang w:val="el-GR"/>
              </w:rPr>
              <w:t>στόλου</w:t>
            </w:r>
            <w:r w:rsidRPr="003828D0">
              <w:rPr>
                <w:rFonts w:cs="Calibri"/>
                <w:spacing w:val="-2"/>
                <w:lang w:val="el-GR"/>
              </w:rPr>
              <w:t xml:space="preserve"> </w:t>
            </w:r>
            <w:r w:rsidRPr="003828D0">
              <w:rPr>
                <w:rFonts w:cs="Calibri"/>
                <w:lang w:val="el-GR"/>
              </w:rPr>
              <w:t>των</w:t>
            </w:r>
            <w:r w:rsidRPr="003828D0">
              <w:rPr>
                <w:rFonts w:cs="Calibri"/>
                <w:spacing w:val="-1"/>
                <w:lang w:val="el-GR"/>
              </w:rPr>
              <w:t xml:space="preserve"> </w:t>
            </w:r>
            <w:r w:rsidRPr="003828D0">
              <w:rPr>
                <w:rFonts w:cs="Calibri"/>
                <w:lang w:val="el-GR"/>
              </w:rPr>
              <w:t>οχημάτων.</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3"/>
              <w:rPr>
                <w:rFonts w:cs="Calibri"/>
                <w:sz w:val="32"/>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b/>
              </w:rPr>
            </w:pPr>
            <w:r w:rsidRPr="003828D0">
              <w:rPr>
                <w:rFonts w:cs="Calibri"/>
                <w:b/>
              </w:rPr>
              <w:t>ΧΡΩΜΑ</w:t>
            </w:r>
            <w:r w:rsidRPr="003828D0">
              <w:rPr>
                <w:rFonts w:cs="Calibri"/>
                <w:b/>
                <w:spacing w:val="-4"/>
              </w:rPr>
              <w:t xml:space="preserve"> </w:t>
            </w:r>
            <w:r w:rsidRPr="003828D0">
              <w:rPr>
                <w:rFonts w:cs="Calibri"/>
                <w:b/>
              </w:rPr>
              <w:t>/ ΕΠΙΓΡΑΦΕΣ</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8"/>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rPr>
            </w:pPr>
          </w:p>
          <w:p w:rsidR="003828D0" w:rsidRPr="003828D0" w:rsidRDefault="003828D0" w:rsidP="003828D0">
            <w:pPr>
              <w:ind w:left="57"/>
              <w:rPr>
                <w:rFonts w:cs="Calibri"/>
              </w:rPr>
            </w:pPr>
            <w:r w:rsidRPr="003828D0">
              <w:rPr>
                <w:rFonts w:cs="Calibri"/>
              </w:rPr>
              <w:t>5.41</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tabs>
                <w:tab w:val="left" w:pos="482"/>
              </w:tabs>
              <w:ind w:left="57" w:right="130"/>
              <w:rPr>
                <w:rFonts w:cs="Calibri"/>
                <w:lang w:val="el-GR"/>
              </w:rPr>
            </w:pPr>
            <w:r w:rsidRPr="003828D0">
              <w:rPr>
                <w:rFonts w:cs="Calibri"/>
                <w:lang w:val="el-GR"/>
              </w:rPr>
              <w:t>Το</w:t>
            </w:r>
            <w:r w:rsidRPr="003828D0">
              <w:rPr>
                <w:rFonts w:cs="Calibri"/>
                <w:lang w:val="el-GR"/>
              </w:rPr>
              <w:tab/>
              <w:t>χρώμα</w:t>
            </w:r>
            <w:r w:rsidRPr="003828D0">
              <w:rPr>
                <w:rFonts w:cs="Calibri"/>
                <w:spacing w:val="46"/>
                <w:lang w:val="el-GR"/>
              </w:rPr>
              <w:t xml:space="preserve"> </w:t>
            </w:r>
            <w:r w:rsidRPr="003828D0">
              <w:rPr>
                <w:rFonts w:cs="Calibri"/>
                <w:lang w:val="el-GR"/>
              </w:rPr>
              <w:t>θα</w:t>
            </w:r>
            <w:r w:rsidRPr="003828D0">
              <w:rPr>
                <w:rFonts w:cs="Calibri"/>
                <w:spacing w:val="46"/>
                <w:lang w:val="el-GR"/>
              </w:rPr>
              <w:t xml:space="preserve"> </w:t>
            </w:r>
            <w:r w:rsidRPr="003828D0">
              <w:rPr>
                <w:rFonts w:cs="Calibri"/>
                <w:lang w:val="el-GR"/>
              </w:rPr>
              <w:t>ορισθεί</w:t>
            </w:r>
            <w:r w:rsidRPr="003828D0">
              <w:rPr>
                <w:rFonts w:cs="Calibri"/>
                <w:spacing w:val="46"/>
                <w:lang w:val="el-GR"/>
              </w:rPr>
              <w:t xml:space="preserve"> </w:t>
            </w:r>
            <w:r w:rsidRPr="003828D0">
              <w:rPr>
                <w:rFonts w:cs="Calibri"/>
                <w:lang w:val="el-GR"/>
              </w:rPr>
              <w:t>από</w:t>
            </w:r>
            <w:r w:rsidRPr="003828D0">
              <w:rPr>
                <w:rFonts w:cs="Calibri"/>
                <w:spacing w:val="47"/>
                <w:lang w:val="el-GR"/>
              </w:rPr>
              <w:t xml:space="preserve"> </w:t>
            </w:r>
            <w:r w:rsidRPr="003828D0">
              <w:rPr>
                <w:rFonts w:cs="Calibri"/>
                <w:lang w:val="el-GR"/>
              </w:rPr>
              <w:t>τον</w:t>
            </w:r>
            <w:r w:rsidRPr="003828D0">
              <w:rPr>
                <w:rFonts w:cs="Calibri"/>
                <w:spacing w:val="48"/>
                <w:lang w:val="el-GR"/>
              </w:rPr>
              <w:t xml:space="preserve"> </w:t>
            </w:r>
            <w:r w:rsidRPr="003828D0">
              <w:rPr>
                <w:rFonts w:cs="Calibri"/>
                <w:lang w:val="el-GR"/>
              </w:rPr>
              <w:t>Δήμο</w:t>
            </w:r>
            <w:r w:rsidRPr="003828D0">
              <w:rPr>
                <w:rFonts w:cs="Calibri"/>
                <w:spacing w:val="47"/>
                <w:lang w:val="el-GR"/>
              </w:rPr>
              <w:t xml:space="preserve"> </w:t>
            </w:r>
            <w:r w:rsidRPr="003828D0">
              <w:rPr>
                <w:rFonts w:cs="Calibri"/>
                <w:lang w:val="el-GR"/>
              </w:rPr>
              <w:t>κατόπιν</w:t>
            </w:r>
            <w:r w:rsidRPr="003828D0">
              <w:rPr>
                <w:rFonts w:cs="Calibri"/>
                <w:spacing w:val="-47"/>
                <w:lang w:val="el-GR"/>
              </w:rPr>
              <w:t xml:space="preserve"> </w:t>
            </w:r>
            <w:r w:rsidRPr="003828D0">
              <w:rPr>
                <w:rFonts w:cs="Calibri"/>
                <w:lang w:val="el-GR"/>
              </w:rPr>
              <w:t>συνεννόησης</w:t>
            </w:r>
            <w:r w:rsidRPr="003828D0">
              <w:rPr>
                <w:rFonts w:cs="Calibri"/>
                <w:spacing w:val="-3"/>
                <w:lang w:val="el-GR"/>
              </w:rPr>
              <w:t xml:space="preserve"> </w:t>
            </w:r>
            <w:r w:rsidRPr="003828D0">
              <w:rPr>
                <w:rFonts w:cs="Calibri"/>
                <w:lang w:val="el-GR"/>
              </w:rPr>
              <w:t>με</w:t>
            </w:r>
            <w:r w:rsidRPr="003828D0">
              <w:rPr>
                <w:rFonts w:cs="Calibri"/>
                <w:spacing w:val="-2"/>
                <w:lang w:val="el-GR"/>
              </w:rPr>
              <w:t xml:space="preserve"> </w:t>
            </w:r>
            <w:r w:rsidRPr="003828D0">
              <w:rPr>
                <w:rFonts w:cs="Calibri"/>
                <w:lang w:val="el-GR"/>
              </w:rPr>
              <w:t>τον</w:t>
            </w:r>
            <w:r w:rsidRPr="003828D0">
              <w:rPr>
                <w:rFonts w:cs="Calibri"/>
                <w:spacing w:val="-1"/>
                <w:lang w:val="el-GR"/>
              </w:rPr>
              <w:t xml:space="preserve"> </w:t>
            </w:r>
            <w:r w:rsidRPr="003828D0">
              <w:rPr>
                <w:rFonts w:cs="Calibri"/>
                <w:lang w:val="el-GR"/>
              </w:rPr>
              <w:t>ανάδοχο</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28"/>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6"/>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rPr>
            </w:pPr>
          </w:p>
          <w:p w:rsidR="003828D0" w:rsidRPr="003828D0" w:rsidRDefault="003828D0" w:rsidP="003828D0">
            <w:pPr>
              <w:ind w:left="57"/>
              <w:rPr>
                <w:rFonts w:cs="Calibri"/>
              </w:rPr>
            </w:pPr>
            <w:r w:rsidRPr="003828D0">
              <w:rPr>
                <w:rFonts w:cs="Calibri"/>
              </w:rPr>
              <w:t>5.42</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Τα οχήματα θα πρέπει να φέρουν επιγραφές αλλά και την σχετική χρωματική λωρίδα σύμφωνα με τα οριζόμενα από την σχετική νομοθεσία και πάντα κατόπιν συνεννόησης με τον δήμο</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25"/>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12"/>
        </w:trPr>
        <w:tc>
          <w:tcPr>
            <w:tcW w:w="571" w:type="dxa"/>
            <w:tcBorders>
              <w:top w:val="single" w:sz="4" w:space="0" w:color="000000"/>
              <w:left w:val="single" w:sz="4" w:space="0" w:color="000000"/>
              <w:bottom w:val="single" w:sz="4" w:space="0" w:color="000000"/>
              <w:right w:val="single" w:sz="4" w:space="0" w:color="000000"/>
            </w:tcBorders>
            <w:shd w:val="clear" w:color="auto" w:fill="DBE5F1"/>
            <w:hideMark/>
          </w:tcPr>
          <w:p w:rsidR="003828D0" w:rsidRPr="003828D0" w:rsidRDefault="003828D0" w:rsidP="003828D0">
            <w:pPr>
              <w:spacing w:before="70"/>
              <w:ind w:left="57"/>
              <w:rPr>
                <w:rFonts w:cs="Calibri"/>
                <w:b/>
              </w:rPr>
            </w:pPr>
            <w:r w:rsidRPr="003828D0">
              <w:rPr>
                <w:rFonts w:cs="Calibri"/>
                <w:b/>
              </w:rPr>
              <w:t>6.</w:t>
            </w:r>
          </w:p>
        </w:tc>
        <w:tc>
          <w:tcPr>
            <w:tcW w:w="9391" w:type="dxa"/>
            <w:gridSpan w:val="6"/>
            <w:tcBorders>
              <w:top w:val="single" w:sz="4" w:space="0" w:color="000000"/>
              <w:left w:val="single" w:sz="4" w:space="0" w:color="000000"/>
              <w:bottom w:val="single" w:sz="4" w:space="0" w:color="000000"/>
              <w:right w:val="single" w:sz="4" w:space="0" w:color="000000"/>
            </w:tcBorders>
            <w:shd w:val="clear" w:color="auto" w:fill="DBE5F1"/>
            <w:hideMark/>
          </w:tcPr>
          <w:p w:rsidR="003828D0" w:rsidRPr="003828D0" w:rsidRDefault="003828D0" w:rsidP="003828D0">
            <w:pPr>
              <w:spacing w:before="22"/>
              <w:ind w:left="57"/>
              <w:rPr>
                <w:rFonts w:cs="Calibri"/>
                <w:b/>
                <w:sz w:val="24"/>
                <w:lang w:val="el-GR"/>
              </w:rPr>
            </w:pPr>
            <w:r w:rsidRPr="003828D0">
              <w:rPr>
                <w:rFonts w:cs="Calibri"/>
                <w:b/>
                <w:sz w:val="24"/>
                <w:lang w:val="el-GR"/>
              </w:rPr>
              <w:t>ΜΕΓΑΛΑ</w:t>
            </w:r>
            <w:r w:rsidRPr="003828D0">
              <w:rPr>
                <w:rFonts w:cs="Calibri"/>
                <w:b/>
                <w:spacing w:val="-4"/>
                <w:sz w:val="24"/>
                <w:lang w:val="el-GR"/>
              </w:rPr>
              <w:t xml:space="preserve"> </w:t>
            </w:r>
            <w:r w:rsidRPr="003828D0">
              <w:rPr>
                <w:rFonts w:cs="Calibri"/>
                <w:b/>
                <w:sz w:val="24"/>
                <w:lang w:val="el-GR"/>
              </w:rPr>
              <w:t>ΟΧΗΜΑΤΑ</w:t>
            </w:r>
            <w:r w:rsidRPr="003828D0">
              <w:rPr>
                <w:rFonts w:cs="Calibri"/>
                <w:b/>
                <w:spacing w:val="-3"/>
                <w:sz w:val="24"/>
                <w:lang w:val="el-GR"/>
              </w:rPr>
              <w:t xml:space="preserve"> </w:t>
            </w:r>
            <w:r w:rsidRPr="003828D0">
              <w:rPr>
                <w:rFonts w:cs="Calibri"/>
                <w:b/>
                <w:sz w:val="24"/>
                <w:lang w:val="el-GR"/>
              </w:rPr>
              <w:t>–</w:t>
            </w:r>
            <w:r w:rsidRPr="003828D0">
              <w:rPr>
                <w:rFonts w:cs="Calibri"/>
                <w:b/>
                <w:spacing w:val="-6"/>
                <w:sz w:val="24"/>
                <w:lang w:val="el-GR"/>
              </w:rPr>
              <w:t xml:space="preserve"> </w:t>
            </w:r>
            <w:r w:rsidRPr="003828D0">
              <w:rPr>
                <w:rFonts w:cs="Calibri"/>
                <w:b/>
                <w:sz w:val="24"/>
                <w:lang w:val="el-GR"/>
              </w:rPr>
              <w:t>Μικρό</w:t>
            </w:r>
            <w:r w:rsidRPr="003828D0">
              <w:rPr>
                <w:rFonts w:cs="Calibri"/>
                <w:b/>
                <w:spacing w:val="-4"/>
                <w:sz w:val="24"/>
                <w:lang w:val="el-GR"/>
              </w:rPr>
              <w:t xml:space="preserve"> </w:t>
            </w:r>
            <w:r w:rsidRPr="003828D0">
              <w:rPr>
                <w:rFonts w:cs="Calibri"/>
                <w:b/>
                <w:sz w:val="24"/>
                <w:lang w:val="el-GR"/>
              </w:rPr>
              <w:t>Ηλεκτρικό</w:t>
            </w:r>
            <w:r w:rsidRPr="003828D0">
              <w:rPr>
                <w:rFonts w:cs="Calibri"/>
                <w:b/>
                <w:spacing w:val="-5"/>
                <w:sz w:val="24"/>
                <w:lang w:val="el-GR"/>
              </w:rPr>
              <w:t xml:space="preserve"> </w:t>
            </w:r>
            <w:r w:rsidRPr="003828D0">
              <w:rPr>
                <w:rFonts w:cs="Calibri"/>
                <w:b/>
                <w:sz w:val="24"/>
                <w:lang w:val="el-GR"/>
              </w:rPr>
              <w:t>Απορριμματοφόρο</w:t>
            </w:r>
          </w:p>
        </w:tc>
      </w:tr>
      <w:tr w:rsidR="003828D0" w:rsidRPr="003828D0" w:rsidTr="003828D0">
        <w:trPr>
          <w:trHeight w:val="510"/>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3"/>
              <w:ind w:left="57"/>
              <w:rPr>
                <w:rFonts w:cs="Calibri"/>
              </w:rPr>
            </w:pPr>
            <w:r w:rsidRPr="003828D0">
              <w:rPr>
                <w:rFonts w:cs="Calibri"/>
              </w:rPr>
              <w:t>6.1</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lang w:val="el-GR"/>
              </w:rPr>
            </w:pPr>
            <w:r w:rsidRPr="003828D0">
              <w:rPr>
                <w:rFonts w:cs="Calibri"/>
                <w:lang w:val="el-GR"/>
              </w:rPr>
              <w:t>Χωρητικότητα</w:t>
            </w:r>
            <w:r w:rsidRPr="003828D0">
              <w:rPr>
                <w:rFonts w:cs="Calibri"/>
                <w:spacing w:val="-2"/>
                <w:lang w:val="el-GR"/>
              </w:rPr>
              <w:t xml:space="preserve"> </w:t>
            </w:r>
            <w:r w:rsidRPr="003828D0">
              <w:rPr>
                <w:rFonts w:cs="Calibri"/>
                <w:lang w:val="el-GR"/>
              </w:rPr>
              <w:t>δύο</w:t>
            </w:r>
            <w:r w:rsidRPr="003828D0">
              <w:rPr>
                <w:rFonts w:cs="Calibri"/>
                <w:spacing w:val="-3"/>
                <w:lang w:val="el-GR"/>
              </w:rPr>
              <w:t xml:space="preserve"> </w:t>
            </w:r>
            <w:r w:rsidRPr="003828D0">
              <w:rPr>
                <w:rFonts w:cs="Calibri"/>
                <w:lang w:val="el-GR"/>
              </w:rPr>
              <w:t>(2)</w:t>
            </w:r>
            <w:r w:rsidRPr="003828D0">
              <w:rPr>
                <w:rFonts w:cs="Calibri"/>
                <w:spacing w:val="-4"/>
                <w:lang w:val="el-GR"/>
              </w:rPr>
              <w:t xml:space="preserve"> </w:t>
            </w:r>
            <w:r w:rsidRPr="003828D0">
              <w:rPr>
                <w:rFonts w:cs="Calibri"/>
                <w:lang w:val="el-GR"/>
              </w:rPr>
              <w:t>θέσεων</w:t>
            </w:r>
            <w:r w:rsidRPr="003828D0">
              <w:rPr>
                <w:rFonts w:cs="Calibri"/>
                <w:spacing w:val="-3"/>
                <w:lang w:val="el-GR"/>
              </w:rPr>
              <w:t xml:space="preserve"> </w:t>
            </w:r>
            <w:r w:rsidRPr="003828D0">
              <w:rPr>
                <w:rFonts w:cs="Calibri"/>
                <w:lang w:val="el-GR"/>
              </w:rPr>
              <w:t>σε</w:t>
            </w:r>
            <w:r w:rsidRPr="003828D0">
              <w:rPr>
                <w:rFonts w:cs="Calibri"/>
                <w:spacing w:val="-2"/>
                <w:lang w:val="el-GR"/>
              </w:rPr>
              <w:t xml:space="preserve"> </w:t>
            </w:r>
            <w:r w:rsidRPr="003828D0">
              <w:rPr>
                <w:rFonts w:cs="Calibri"/>
                <w:lang w:val="el-GR"/>
              </w:rPr>
              <w:t>κλειστή</w:t>
            </w:r>
            <w:r w:rsidRPr="003828D0">
              <w:rPr>
                <w:rFonts w:cs="Calibri"/>
                <w:spacing w:val="-3"/>
                <w:lang w:val="el-GR"/>
              </w:rPr>
              <w:t xml:space="preserve"> </w:t>
            </w:r>
            <w:r w:rsidRPr="003828D0">
              <w:rPr>
                <w:rFonts w:cs="Calibri"/>
                <w:lang w:val="el-GR"/>
              </w:rPr>
              <w:t>καμπίνα</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08"/>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1"/>
              <w:ind w:left="57"/>
              <w:rPr>
                <w:rFonts w:cs="Calibri"/>
              </w:rPr>
            </w:pPr>
            <w:r w:rsidRPr="003828D0">
              <w:rPr>
                <w:rFonts w:cs="Calibri"/>
              </w:rPr>
              <w:t>6.2</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89"/>
              <w:ind w:left="57"/>
              <w:rPr>
                <w:rFonts w:cs="Calibri"/>
              </w:rPr>
            </w:pPr>
            <w:proofErr w:type="spellStart"/>
            <w:r w:rsidRPr="003828D0">
              <w:rPr>
                <w:rFonts w:cs="Calibri"/>
              </w:rPr>
              <w:t>Ισχύς</w:t>
            </w:r>
            <w:proofErr w:type="spellEnd"/>
            <w:r w:rsidRPr="003828D0">
              <w:rPr>
                <w:rFonts w:cs="Calibri"/>
                <w:spacing w:val="-1"/>
              </w:rPr>
              <w:t xml:space="preserve"> </w:t>
            </w:r>
            <w:proofErr w:type="spellStart"/>
            <w:r w:rsidRPr="003828D0">
              <w:rPr>
                <w:rFonts w:cs="Calibri"/>
              </w:rPr>
              <w:t>κινητήρ</w:t>
            </w:r>
            <w:proofErr w:type="spellEnd"/>
            <w:r w:rsidRPr="003828D0">
              <w:rPr>
                <w:rFonts w:cs="Calibri"/>
              </w:rPr>
              <w:t>α</w:t>
            </w:r>
            <w:r w:rsidRPr="003828D0">
              <w:rPr>
                <w:rFonts w:cs="Calibri"/>
                <w:spacing w:val="-4"/>
              </w:rPr>
              <w:t xml:space="preserve"> </w:t>
            </w:r>
            <w:proofErr w:type="spellStart"/>
            <w:r w:rsidRPr="003828D0">
              <w:rPr>
                <w:rFonts w:cs="Calibri"/>
              </w:rPr>
              <w:t>τουλάχιστον</w:t>
            </w:r>
            <w:proofErr w:type="spellEnd"/>
            <w:r w:rsidRPr="003828D0">
              <w:rPr>
                <w:rFonts w:cs="Calibri"/>
                <w:spacing w:val="-3"/>
              </w:rPr>
              <w:t xml:space="preserve"> </w:t>
            </w:r>
            <w:r w:rsidRPr="003828D0">
              <w:rPr>
                <w:rFonts w:cs="Calibri"/>
              </w:rPr>
              <w:t>5 kW</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08"/>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1"/>
              <w:ind w:left="57"/>
              <w:rPr>
                <w:rFonts w:cs="Calibri"/>
              </w:rPr>
            </w:pPr>
            <w:r w:rsidRPr="003828D0">
              <w:rPr>
                <w:rFonts w:cs="Calibri"/>
              </w:rPr>
              <w:t>6.3</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proofErr w:type="spellStart"/>
            <w:r w:rsidRPr="003828D0">
              <w:rPr>
                <w:rFonts w:cs="Calibri"/>
              </w:rPr>
              <w:t>Τάση</w:t>
            </w:r>
            <w:proofErr w:type="spellEnd"/>
            <w:r w:rsidRPr="003828D0">
              <w:rPr>
                <w:rFonts w:cs="Calibri"/>
                <w:spacing w:val="-3"/>
              </w:rPr>
              <w:t xml:space="preserve"> </w:t>
            </w:r>
            <w:proofErr w:type="spellStart"/>
            <w:r w:rsidRPr="003828D0">
              <w:rPr>
                <w:rFonts w:cs="Calibri"/>
              </w:rPr>
              <w:t>ηλεκτρικού</w:t>
            </w:r>
            <w:proofErr w:type="spellEnd"/>
            <w:r w:rsidRPr="003828D0">
              <w:rPr>
                <w:rFonts w:cs="Calibri"/>
              </w:rPr>
              <w:t xml:space="preserve"> </w:t>
            </w:r>
            <w:proofErr w:type="spellStart"/>
            <w:r w:rsidRPr="003828D0">
              <w:rPr>
                <w:rFonts w:cs="Calibri"/>
              </w:rPr>
              <w:t>κινητήρ</w:t>
            </w:r>
            <w:proofErr w:type="spellEnd"/>
            <w:r w:rsidRPr="003828D0">
              <w:rPr>
                <w:rFonts w:cs="Calibri"/>
              </w:rPr>
              <w:t>α</w:t>
            </w:r>
            <w:r w:rsidRPr="003828D0">
              <w:rPr>
                <w:rFonts w:cs="Calibri"/>
                <w:spacing w:val="-4"/>
              </w:rPr>
              <w:t xml:space="preserve"> </w:t>
            </w:r>
            <w:r w:rsidRPr="003828D0">
              <w:rPr>
                <w:rFonts w:cs="Calibri"/>
              </w:rPr>
              <w:t>48 V</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08"/>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1"/>
              <w:ind w:left="57"/>
              <w:rPr>
                <w:rFonts w:cs="Calibri"/>
              </w:rPr>
            </w:pPr>
            <w:r w:rsidRPr="003828D0">
              <w:rPr>
                <w:rFonts w:cs="Calibri"/>
              </w:rPr>
              <w:t>6.4</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lang w:val="el-GR"/>
              </w:rPr>
            </w:pPr>
            <w:r w:rsidRPr="003828D0">
              <w:rPr>
                <w:rFonts w:cs="Calibri"/>
                <w:lang w:val="el-GR"/>
              </w:rPr>
              <w:t>Μέγιστη</w:t>
            </w:r>
            <w:r w:rsidRPr="003828D0">
              <w:rPr>
                <w:rFonts w:cs="Calibri"/>
                <w:spacing w:val="-3"/>
                <w:lang w:val="el-GR"/>
              </w:rPr>
              <w:t xml:space="preserve"> </w:t>
            </w:r>
            <w:r w:rsidRPr="003828D0">
              <w:rPr>
                <w:rFonts w:cs="Calibri"/>
                <w:lang w:val="el-GR"/>
              </w:rPr>
              <w:t>ταχύτητα:</w:t>
            </w:r>
            <w:r w:rsidRPr="003828D0">
              <w:rPr>
                <w:rFonts w:cs="Calibri"/>
                <w:spacing w:val="-1"/>
                <w:lang w:val="el-GR"/>
              </w:rPr>
              <w:t xml:space="preserve"> </w:t>
            </w:r>
            <w:r w:rsidRPr="003828D0">
              <w:rPr>
                <w:rFonts w:cs="Calibri"/>
                <w:lang w:val="el-GR"/>
              </w:rPr>
              <w:t>τουλάχιστον</w:t>
            </w:r>
            <w:r w:rsidRPr="003828D0">
              <w:rPr>
                <w:rFonts w:cs="Calibri"/>
                <w:spacing w:val="-4"/>
                <w:lang w:val="el-GR"/>
              </w:rPr>
              <w:t xml:space="preserve"> </w:t>
            </w:r>
            <w:r w:rsidRPr="003828D0">
              <w:rPr>
                <w:rFonts w:cs="Calibri"/>
                <w:lang w:val="el-GR"/>
              </w:rPr>
              <w:t>40</w:t>
            </w:r>
            <w:r w:rsidRPr="003828D0">
              <w:rPr>
                <w:rFonts w:cs="Calibri"/>
                <w:spacing w:val="-3"/>
                <w:lang w:val="el-GR"/>
              </w:rPr>
              <w:t xml:space="preserve"> </w:t>
            </w:r>
            <w:r w:rsidRPr="003828D0">
              <w:rPr>
                <w:rFonts w:cs="Calibri"/>
              </w:rPr>
              <w:t>km</w:t>
            </w:r>
            <w:r w:rsidRPr="003828D0">
              <w:rPr>
                <w:rFonts w:cs="Calibri"/>
                <w:lang w:val="el-GR"/>
              </w:rPr>
              <w:t>/</w:t>
            </w:r>
            <w:r w:rsidRPr="003828D0">
              <w:rPr>
                <w:rFonts w:cs="Calibri"/>
              </w:rPr>
              <w:t>h</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08"/>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1"/>
              <w:ind w:left="57"/>
              <w:rPr>
                <w:rFonts w:cs="Calibri"/>
              </w:rPr>
            </w:pPr>
            <w:r w:rsidRPr="003828D0">
              <w:rPr>
                <w:rFonts w:cs="Calibri"/>
              </w:rPr>
              <w:t>6.5</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proofErr w:type="spellStart"/>
            <w:r w:rsidRPr="003828D0">
              <w:rPr>
                <w:rFonts w:cs="Calibri"/>
              </w:rPr>
              <w:t>Αυτονομί</w:t>
            </w:r>
            <w:proofErr w:type="spellEnd"/>
            <w:r w:rsidRPr="003828D0">
              <w:rPr>
                <w:rFonts w:cs="Calibri"/>
              </w:rPr>
              <w:t>α</w:t>
            </w:r>
            <w:r w:rsidRPr="003828D0">
              <w:rPr>
                <w:rFonts w:cs="Calibri"/>
                <w:spacing w:val="-1"/>
              </w:rPr>
              <w:t xml:space="preserve"> </w:t>
            </w:r>
            <w:proofErr w:type="spellStart"/>
            <w:r w:rsidRPr="003828D0">
              <w:rPr>
                <w:rFonts w:cs="Calibri"/>
              </w:rPr>
              <w:t>τουλάχιστον</w:t>
            </w:r>
            <w:proofErr w:type="spellEnd"/>
            <w:r w:rsidRPr="003828D0">
              <w:rPr>
                <w:rFonts w:cs="Calibri"/>
                <w:spacing w:val="-4"/>
              </w:rPr>
              <w:t xml:space="preserve"> </w:t>
            </w:r>
            <w:r w:rsidRPr="003828D0">
              <w:rPr>
                <w:rFonts w:cs="Calibri"/>
              </w:rPr>
              <w:t>80</w:t>
            </w:r>
            <w:r w:rsidRPr="003828D0">
              <w:rPr>
                <w:rFonts w:cs="Calibri"/>
                <w:spacing w:val="-2"/>
              </w:rPr>
              <w:t xml:space="preserve"> </w:t>
            </w:r>
            <w:r w:rsidRPr="003828D0">
              <w:rPr>
                <w:rFonts w:cs="Calibri"/>
              </w:rPr>
              <w:t>km</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08"/>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1"/>
              <w:ind w:left="57"/>
              <w:rPr>
                <w:rFonts w:cs="Calibri"/>
              </w:rPr>
            </w:pPr>
            <w:r w:rsidRPr="003828D0">
              <w:rPr>
                <w:rFonts w:cs="Calibri"/>
              </w:rPr>
              <w:t>6.6</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proofErr w:type="spellStart"/>
            <w:r w:rsidRPr="003828D0">
              <w:rPr>
                <w:rFonts w:cs="Calibri"/>
              </w:rPr>
              <w:t>Χωρητικότητ</w:t>
            </w:r>
            <w:proofErr w:type="spellEnd"/>
            <w:r w:rsidRPr="003828D0">
              <w:rPr>
                <w:rFonts w:cs="Calibri"/>
              </w:rPr>
              <w:t>α</w:t>
            </w:r>
            <w:r w:rsidRPr="003828D0">
              <w:rPr>
                <w:rFonts w:cs="Calibri"/>
                <w:spacing w:val="-3"/>
              </w:rPr>
              <w:t xml:space="preserve"> </w:t>
            </w:r>
            <w:proofErr w:type="spellStart"/>
            <w:r w:rsidRPr="003828D0">
              <w:rPr>
                <w:rFonts w:cs="Calibri"/>
              </w:rPr>
              <w:t>συσσωρευτών</w:t>
            </w:r>
            <w:proofErr w:type="spellEnd"/>
            <w:r w:rsidRPr="003828D0">
              <w:rPr>
                <w:rFonts w:cs="Calibri"/>
                <w:spacing w:val="-4"/>
              </w:rPr>
              <w:t xml:space="preserve"> </w:t>
            </w:r>
            <w:proofErr w:type="spellStart"/>
            <w:r w:rsidRPr="003828D0">
              <w:rPr>
                <w:rFonts w:cs="Calibri"/>
              </w:rPr>
              <w:t>τουλάχιστον</w:t>
            </w:r>
            <w:proofErr w:type="spellEnd"/>
            <w:r w:rsidRPr="003828D0">
              <w:rPr>
                <w:rFonts w:cs="Calibri"/>
                <w:spacing w:val="-4"/>
              </w:rPr>
              <w:t xml:space="preserve"> </w:t>
            </w:r>
            <w:r w:rsidRPr="003828D0">
              <w:rPr>
                <w:rFonts w:cs="Calibri"/>
              </w:rPr>
              <w:t>10</w:t>
            </w:r>
            <w:r w:rsidRPr="003828D0">
              <w:rPr>
                <w:rFonts w:cs="Calibri"/>
                <w:spacing w:val="-2"/>
              </w:rPr>
              <w:t xml:space="preserve"> </w:t>
            </w:r>
            <w:r w:rsidRPr="003828D0">
              <w:rPr>
                <w:rFonts w:cs="Calibri"/>
              </w:rPr>
              <w:t>kWh</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618"/>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66"/>
              <w:ind w:left="57"/>
              <w:rPr>
                <w:rFonts w:cs="Calibri"/>
              </w:rPr>
            </w:pPr>
            <w:r w:rsidRPr="003828D0">
              <w:rPr>
                <w:rFonts w:cs="Calibri"/>
              </w:rPr>
              <w:t>6.7</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2" w:lineRule="exact"/>
              <w:ind w:left="57"/>
              <w:rPr>
                <w:rFonts w:cs="Calibri"/>
                <w:lang w:val="el-GR"/>
              </w:rPr>
            </w:pPr>
            <w:r w:rsidRPr="003828D0">
              <w:rPr>
                <w:rFonts w:cs="Calibri"/>
                <w:lang w:val="el-GR"/>
              </w:rPr>
              <w:t>Ένδειξη</w:t>
            </w:r>
            <w:r w:rsidRPr="003828D0">
              <w:rPr>
                <w:rFonts w:cs="Calibri"/>
                <w:spacing w:val="79"/>
                <w:lang w:val="el-GR"/>
              </w:rPr>
              <w:t xml:space="preserve"> </w:t>
            </w:r>
            <w:r w:rsidRPr="003828D0">
              <w:rPr>
                <w:rFonts w:cs="Calibri"/>
                <w:lang w:val="el-GR"/>
              </w:rPr>
              <w:t xml:space="preserve">στάθμης  </w:t>
            </w:r>
            <w:r w:rsidRPr="003828D0">
              <w:rPr>
                <w:rFonts w:cs="Calibri"/>
                <w:spacing w:val="30"/>
                <w:lang w:val="el-GR"/>
              </w:rPr>
              <w:t xml:space="preserve"> </w:t>
            </w:r>
            <w:r w:rsidRPr="003828D0">
              <w:rPr>
                <w:rFonts w:cs="Calibri"/>
                <w:lang w:val="el-GR"/>
              </w:rPr>
              <w:t xml:space="preserve">μπαταρίας  </w:t>
            </w:r>
            <w:r w:rsidRPr="003828D0">
              <w:rPr>
                <w:rFonts w:cs="Calibri"/>
                <w:spacing w:val="31"/>
                <w:lang w:val="el-GR"/>
              </w:rPr>
              <w:t xml:space="preserve"> </w:t>
            </w:r>
            <w:r w:rsidRPr="003828D0">
              <w:rPr>
                <w:rFonts w:cs="Calibri"/>
                <w:lang w:val="el-GR"/>
              </w:rPr>
              <w:t xml:space="preserve">και  </w:t>
            </w:r>
            <w:r w:rsidRPr="003828D0">
              <w:rPr>
                <w:rFonts w:cs="Calibri"/>
                <w:spacing w:val="28"/>
                <w:lang w:val="el-GR"/>
              </w:rPr>
              <w:t xml:space="preserve"> </w:t>
            </w:r>
            <w:r w:rsidRPr="003828D0">
              <w:rPr>
                <w:rFonts w:cs="Calibri"/>
                <w:lang w:val="el-GR"/>
              </w:rPr>
              <w:t xml:space="preserve">αυτονομίας  </w:t>
            </w:r>
            <w:r w:rsidRPr="003828D0">
              <w:rPr>
                <w:rFonts w:cs="Calibri"/>
                <w:spacing w:val="28"/>
                <w:lang w:val="el-GR"/>
              </w:rPr>
              <w:t xml:space="preserve"> </w:t>
            </w:r>
            <w:r w:rsidRPr="003828D0">
              <w:rPr>
                <w:rFonts w:cs="Calibri"/>
                <w:lang w:val="el-GR"/>
              </w:rPr>
              <w:t>στο</w:t>
            </w:r>
          </w:p>
          <w:p w:rsidR="003828D0" w:rsidRPr="003828D0" w:rsidRDefault="003828D0" w:rsidP="003828D0">
            <w:pPr>
              <w:spacing w:before="38"/>
              <w:ind w:left="57"/>
              <w:rPr>
                <w:rFonts w:cs="Calibri"/>
              </w:rPr>
            </w:pPr>
            <w:r w:rsidRPr="003828D0">
              <w:rPr>
                <w:rFonts w:cs="Calibri"/>
              </w:rPr>
              <w:t>ταμπ</w:t>
            </w:r>
            <w:proofErr w:type="spellStart"/>
            <w:r w:rsidRPr="003828D0">
              <w:rPr>
                <w:rFonts w:cs="Calibri"/>
              </w:rPr>
              <w:t>λό</w:t>
            </w:r>
            <w:proofErr w:type="spellEnd"/>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46"/>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08"/>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1"/>
              <w:ind w:left="57"/>
              <w:rPr>
                <w:rFonts w:cs="Calibri"/>
              </w:rPr>
            </w:pPr>
            <w:r w:rsidRPr="003828D0">
              <w:rPr>
                <w:rFonts w:cs="Calibri"/>
              </w:rPr>
              <w:t>6.8</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lang w:val="el-GR"/>
              </w:rPr>
            </w:pPr>
            <w:r w:rsidRPr="003828D0">
              <w:rPr>
                <w:rFonts w:cs="Calibri"/>
                <w:lang w:val="el-GR"/>
              </w:rPr>
              <w:t>Εμπρός</w:t>
            </w:r>
            <w:r w:rsidRPr="003828D0">
              <w:rPr>
                <w:rFonts w:cs="Calibri"/>
                <w:spacing w:val="-1"/>
                <w:lang w:val="el-GR"/>
              </w:rPr>
              <w:t xml:space="preserve"> </w:t>
            </w:r>
            <w:r w:rsidRPr="003828D0">
              <w:rPr>
                <w:rFonts w:cs="Calibri"/>
                <w:lang w:val="el-GR"/>
              </w:rPr>
              <w:t>παρμπρίζ</w:t>
            </w:r>
            <w:r w:rsidRPr="003828D0">
              <w:rPr>
                <w:rFonts w:cs="Calibri"/>
                <w:spacing w:val="-4"/>
                <w:lang w:val="el-GR"/>
              </w:rPr>
              <w:t xml:space="preserve"> </w:t>
            </w:r>
            <w:r w:rsidRPr="003828D0">
              <w:rPr>
                <w:rFonts w:cs="Calibri"/>
                <w:lang w:val="el-GR"/>
              </w:rPr>
              <w:t>με</w:t>
            </w:r>
            <w:r w:rsidRPr="003828D0">
              <w:rPr>
                <w:rFonts w:cs="Calibri"/>
                <w:spacing w:val="-2"/>
                <w:lang w:val="el-GR"/>
              </w:rPr>
              <w:t xml:space="preserve"> </w:t>
            </w:r>
            <w:r w:rsidRPr="003828D0">
              <w:rPr>
                <w:rFonts w:cs="Calibri"/>
                <w:lang w:val="el-GR"/>
              </w:rPr>
              <w:t>σύστημα</w:t>
            </w:r>
            <w:r w:rsidRPr="003828D0">
              <w:rPr>
                <w:rFonts w:cs="Calibri"/>
                <w:spacing w:val="-2"/>
                <w:lang w:val="el-GR"/>
              </w:rPr>
              <w:t xml:space="preserve"> </w:t>
            </w:r>
            <w:r w:rsidRPr="003828D0">
              <w:rPr>
                <w:rFonts w:cs="Calibri"/>
                <w:lang w:val="el-GR"/>
              </w:rPr>
              <w:t>πλύσης</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618"/>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66"/>
              <w:ind w:left="57"/>
              <w:rPr>
                <w:rFonts w:cs="Calibri"/>
              </w:rPr>
            </w:pPr>
            <w:r w:rsidRPr="003828D0">
              <w:rPr>
                <w:rFonts w:cs="Calibri"/>
              </w:rPr>
              <w:t>6.9</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lang w:val="el-GR"/>
              </w:rPr>
            </w:pPr>
            <w:r w:rsidRPr="003828D0">
              <w:rPr>
                <w:rFonts w:cs="Calibri"/>
                <w:lang w:val="el-GR"/>
              </w:rPr>
              <w:t>Ενσωματωμένος</w:t>
            </w:r>
            <w:r w:rsidRPr="003828D0">
              <w:rPr>
                <w:rFonts w:cs="Calibri"/>
                <w:spacing w:val="64"/>
                <w:lang w:val="el-GR"/>
              </w:rPr>
              <w:t xml:space="preserve"> </w:t>
            </w:r>
            <w:r w:rsidRPr="003828D0">
              <w:rPr>
                <w:rFonts w:cs="Calibri"/>
                <w:lang w:val="el-GR"/>
              </w:rPr>
              <w:t xml:space="preserve">φορτιστής  </w:t>
            </w:r>
            <w:r w:rsidRPr="003828D0">
              <w:rPr>
                <w:rFonts w:cs="Calibri"/>
                <w:spacing w:val="15"/>
                <w:lang w:val="el-GR"/>
              </w:rPr>
              <w:t xml:space="preserve"> </w:t>
            </w:r>
            <w:r w:rsidRPr="003828D0">
              <w:rPr>
                <w:rFonts w:cs="Calibri"/>
                <w:lang w:val="el-GR"/>
              </w:rPr>
              <w:t xml:space="preserve">υψηλής  </w:t>
            </w:r>
            <w:r w:rsidRPr="003828D0">
              <w:rPr>
                <w:rFonts w:cs="Calibri"/>
                <w:spacing w:val="16"/>
                <w:lang w:val="el-GR"/>
              </w:rPr>
              <w:t xml:space="preserve"> </w:t>
            </w:r>
            <w:r w:rsidRPr="003828D0">
              <w:rPr>
                <w:rFonts w:cs="Calibri"/>
                <w:lang w:val="el-GR"/>
              </w:rPr>
              <w:t xml:space="preserve">συχνότητας  </w:t>
            </w:r>
            <w:r w:rsidRPr="003828D0">
              <w:rPr>
                <w:rFonts w:cs="Calibri"/>
                <w:spacing w:val="12"/>
                <w:lang w:val="el-GR"/>
              </w:rPr>
              <w:t xml:space="preserve"> </w:t>
            </w:r>
            <w:r w:rsidRPr="003828D0">
              <w:rPr>
                <w:rFonts w:cs="Calibri"/>
                <w:lang w:val="el-GR"/>
              </w:rPr>
              <w:t>&amp;</w:t>
            </w:r>
          </w:p>
          <w:p w:rsidR="003828D0" w:rsidRPr="003828D0" w:rsidRDefault="003828D0" w:rsidP="003828D0">
            <w:pPr>
              <w:spacing w:before="41"/>
              <w:ind w:left="57"/>
              <w:rPr>
                <w:rFonts w:cs="Calibri"/>
                <w:lang w:val="el-GR"/>
              </w:rPr>
            </w:pPr>
            <w:r w:rsidRPr="003828D0">
              <w:rPr>
                <w:rFonts w:cs="Calibri"/>
                <w:lang w:val="el-GR"/>
              </w:rPr>
              <w:t>απόδοσης</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46"/>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616"/>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66"/>
              <w:ind w:left="57"/>
              <w:rPr>
                <w:rFonts w:cs="Calibri"/>
              </w:rPr>
            </w:pPr>
            <w:r w:rsidRPr="003828D0">
              <w:rPr>
                <w:rFonts w:cs="Calibri"/>
              </w:rPr>
              <w:t>6.10</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lang w:val="el-GR"/>
              </w:rPr>
            </w:pPr>
            <w:r w:rsidRPr="003828D0">
              <w:rPr>
                <w:rFonts w:cs="Calibri"/>
                <w:lang w:val="el-GR"/>
              </w:rPr>
              <w:t>Υδραυλικά</w:t>
            </w:r>
            <w:r w:rsidRPr="003828D0">
              <w:rPr>
                <w:rFonts w:cs="Calibri"/>
                <w:spacing w:val="45"/>
                <w:lang w:val="el-GR"/>
              </w:rPr>
              <w:t xml:space="preserve"> </w:t>
            </w:r>
            <w:r w:rsidRPr="003828D0">
              <w:rPr>
                <w:rFonts w:cs="Calibri"/>
                <w:lang w:val="el-GR"/>
              </w:rPr>
              <w:t>φρένα</w:t>
            </w:r>
            <w:r w:rsidRPr="003828D0">
              <w:rPr>
                <w:rFonts w:cs="Calibri"/>
                <w:spacing w:val="92"/>
                <w:lang w:val="el-GR"/>
              </w:rPr>
              <w:t xml:space="preserve"> </w:t>
            </w:r>
            <w:r w:rsidRPr="003828D0">
              <w:rPr>
                <w:rFonts w:cs="Calibri"/>
                <w:lang w:val="el-GR"/>
              </w:rPr>
              <w:t>και</w:t>
            </w:r>
            <w:r w:rsidRPr="003828D0">
              <w:rPr>
                <w:rFonts w:cs="Calibri"/>
                <w:spacing w:val="94"/>
                <w:lang w:val="el-GR"/>
              </w:rPr>
              <w:t xml:space="preserve"> </w:t>
            </w:r>
            <w:r w:rsidRPr="003828D0">
              <w:rPr>
                <w:rFonts w:cs="Calibri"/>
                <w:lang w:val="el-GR"/>
              </w:rPr>
              <w:t>στους</w:t>
            </w:r>
            <w:r w:rsidRPr="003828D0">
              <w:rPr>
                <w:rFonts w:cs="Calibri"/>
                <w:spacing w:val="93"/>
                <w:lang w:val="el-GR"/>
              </w:rPr>
              <w:t xml:space="preserve"> </w:t>
            </w:r>
            <w:r w:rsidRPr="003828D0">
              <w:rPr>
                <w:rFonts w:cs="Calibri"/>
                <w:lang w:val="el-GR"/>
              </w:rPr>
              <w:t>τέσσερις</w:t>
            </w:r>
            <w:r w:rsidRPr="003828D0">
              <w:rPr>
                <w:rFonts w:cs="Calibri"/>
                <w:spacing w:val="94"/>
                <w:lang w:val="el-GR"/>
              </w:rPr>
              <w:t xml:space="preserve"> </w:t>
            </w:r>
            <w:r w:rsidRPr="003828D0">
              <w:rPr>
                <w:rFonts w:cs="Calibri"/>
                <w:lang w:val="el-GR"/>
              </w:rPr>
              <w:t>(4)</w:t>
            </w:r>
            <w:r w:rsidRPr="003828D0">
              <w:rPr>
                <w:rFonts w:cs="Calibri"/>
                <w:spacing w:val="92"/>
                <w:lang w:val="el-GR"/>
              </w:rPr>
              <w:t xml:space="preserve"> </w:t>
            </w:r>
            <w:r w:rsidRPr="003828D0">
              <w:rPr>
                <w:rFonts w:cs="Calibri"/>
                <w:lang w:val="el-GR"/>
              </w:rPr>
              <w:t>τροχούς</w:t>
            </w:r>
          </w:p>
          <w:p w:rsidR="003828D0" w:rsidRPr="003828D0" w:rsidRDefault="003828D0" w:rsidP="003828D0">
            <w:pPr>
              <w:spacing w:before="41"/>
              <w:ind w:left="57"/>
              <w:rPr>
                <w:rFonts w:cs="Calibri"/>
              </w:rPr>
            </w:pPr>
            <w:proofErr w:type="spellStart"/>
            <w:r w:rsidRPr="003828D0">
              <w:rPr>
                <w:rFonts w:cs="Calibri"/>
              </w:rPr>
              <w:t>Ικ</w:t>
            </w:r>
            <w:proofErr w:type="spellEnd"/>
            <w:r w:rsidRPr="003828D0">
              <w:rPr>
                <w:rFonts w:cs="Calibri"/>
              </w:rPr>
              <w:t>ανότητα</w:t>
            </w:r>
            <w:r w:rsidRPr="003828D0">
              <w:rPr>
                <w:rFonts w:cs="Calibri"/>
                <w:spacing w:val="-3"/>
              </w:rPr>
              <w:t xml:space="preserve"> </w:t>
            </w:r>
            <w:proofErr w:type="spellStart"/>
            <w:r w:rsidRPr="003828D0">
              <w:rPr>
                <w:rFonts w:cs="Calibri"/>
              </w:rPr>
              <w:t>Αν</w:t>
            </w:r>
            <w:proofErr w:type="spellEnd"/>
            <w:r w:rsidRPr="003828D0">
              <w:rPr>
                <w:rFonts w:cs="Calibri"/>
              </w:rPr>
              <w:t>αρρίχησης</w:t>
            </w:r>
            <w:r w:rsidRPr="003828D0">
              <w:rPr>
                <w:rFonts w:cs="Calibri"/>
                <w:spacing w:val="-4"/>
              </w:rPr>
              <w:t xml:space="preserve"> </w:t>
            </w:r>
            <w:proofErr w:type="spellStart"/>
            <w:r w:rsidRPr="003828D0">
              <w:rPr>
                <w:rFonts w:cs="Calibri"/>
              </w:rPr>
              <w:t>τουλάχιστον</w:t>
            </w:r>
            <w:proofErr w:type="spellEnd"/>
            <w:r w:rsidRPr="003828D0">
              <w:rPr>
                <w:rFonts w:cs="Calibri"/>
                <w:spacing w:val="-5"/>
              </w:rPr>
              <w:t xml:space="preserve"> </w:t>
            </w:r>
            <w:r w:rsidRPr="003828D0">
              <w:rPr>
                <w:rFonts w:cs="Calibri"/>
              </w:rPr>
              <w:t>15%</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46"/>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618"/>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66"/>
              <w:ind w:left="57"/>
              <w:rPr>
                <w:rFonts w:cs="Calibri"/>
              </w:rPr>
            </w:pPr>
            <w:r w:rsidRPr="003828D0">
              <w:rPr>
                <w:rFonts w:cs="Calibri"/>
              </w:rPr>
              <w:t>6.11</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lang w:val="el-GR"/>
              </w:rPr>
            </w:pPr>
            <w:r w:rsidRPr="003828D0">
              <w:rPr>
                <w:rFonts w:cs="Calibri"/>
                <w:lang w:val="el-GR"/>
              </w:rPr>
              <w:t>Ανατρεπόμενος</w:t>
            </w:r>
            <w:r w:rsidRPr="003828D0">
              <w:rPr>
                <w:rFonts w:cs="Calibri"/>
                <w:spacing w:val="23"/>
                <w:lang w:val="el-GR"/>
              </w:rPr>
              <w:t xml:space="preserve"> </w:t>
            </w:r>
            <w:r w:rsidRPr="003828D0">
              <w:rPr>
                <w:rFonts w:cs="Calibri"/>
                <w:lang w:val="el-GR"/>
              </w:rPr>
              <w:t>κάδος</w:t>
            </w:r>
            <w:r w:rsidRPr="003828D0">
              <w:rPr>
                <w:rFonts w:cs="Calibri"/>
                <w:spacing w:val="23"/>
                <w:lang w:val="el-GR"/>
              </w:rPr>
              <w:t xml:space="preserve"> </w:t>
            </w:r>
            <w:r w:rsidRPr="003828D0">
              <w:rPr>
                <w:rFonts w:cs="Calibri"/>
                <w:lang w:val="el-GR"/>
              </w:rPr>
              <w:t>απορριμμάτων</w:t>
            </w:r>
            <w:r w:rsidRPr="003828D0">
              <w:rPr>
                <w:rFonts w:cs="Calibri"/>
                <w:spacing w:val="22"/>
                <w:lang w:val="el-GR"/>
              </w:rPr>
              <w:t xml:space="preserve"> </w:t>
            </w:r>
            <w:r w:rsidRPr="003828D0">
              <w:rPr>
                <w:rFonts w:cs="Calibri"/>
                <w:lang w:val="el-GR"/>
              </w:rPr>
              <w:t>ανοιχτού</w:t>
            </w:r>
            <w:r w:rsidRPr="003828D0">
              <w:rPr>
                <w:rFonts w:cs="Calibri"/>
                <w:spacing w:val="21"/>
                <w:lang w:val="el-GR"/>
              </w:rPr>
              <w:t xml:space="preserve"> </w:t>
            </w:r>
            <w:r w:rsidRPr="003828D0">
              <w:rPr>
                <w:rFonts w:cs="Calibri"/>
                <w:lang w:val="el-GR"/>
              </w:rPr>
              <w:t>τύπου</w:t>
            </w:r>
          </w:p>
          <w:p w:rsidR="003828D0" w:rsidRPr="003828D0" w:rsidRDefault="003828D0" w:rsidP="003828D0">
            <w:pPr>
              <w:spacing w:before="41"/>
              <w:ind w:left="57"/>
              <w:rPr>
                <w:rFonts w:cs="Calibri"/>
                <w:lang w:val="el-GR"/>
              </w:rPr>
            </w:pPr>
            <w:r w:rsidRPr="003828D0">
              <w:rPr>
                <w:rFonts w:cs="Calibri"/>
                <w:lang w:val="el-GR"/>
              </w:rPr>
              <w:t>με</w:t>
            </w:r>
            <w:r w:rsidRPr="003828D0">
              <w:rPr>
                <w:rFonts w:cs="Calibri"/>
                <w:spacing w:val="-2"/>
                <w:lang w:val="el-GR"/>
              </w:rPr>
              <w:t xml:space="preserve"> </w:t>
            </w:r>
            <w:proofErr w:type="spellStart"/>
            <w:r w:rsidRPr="003828D0">
              <w:rPr>
                <w:rFonts w:cs="Calibri"/>
                <w:lang w:val="el-GR"/>
              </w:rPr>
              <w:t>ανοιγόμενη</w:t>
            </w:r>
            <w:proofErr w:type="spellEnd"/>
            <w:r w:rsidRPr="003828D0">
              <w:rPr>
                <w:rFonts w:cs="Calibri"/>
                <w:spacing w:val="-2"/>
                <w:lang w:val="el-GR"/>
              </w:rPr>
              <w:t xml:space="preserve"> </w:t>
            </w:r>
            <w:r w:rsidRPr="003828D0">
              <w:rPr>
                <w:rFonts w:cs="Calibri"/>
                <w:lang w:val="el-GR"/>
              </w:rPr>
              <w:t>πλαϊνή</w:t>
            </w:r>
            <w:r w:rsidRPr="003828D0">
              <w:rPr>
                <w:rFonts w:cs="Calibri"/>
                <w:spacing w:val="-3"/>
                <w:lang w:val="el-GR"/>
              </w:rPr>
              <w:t xml:space="preserve"> </w:t>
            </w:r>
            <w:r w:rsidRPr="003828D0">
              <w:rPr>
                <w:rFonts w:cs="Calibri"/>
                <w:lang w:val="el-GR"/>
              </w:rPr>
              <w:t>πόρτα</w:t>
            </w:r>
            <w:r w:rsidRPr="003828D0">
              <w:rPr>
                <w:rFonts w:cs="Calibri"/>
                <w:spacing w:val="-1"/>
                <w:lang w:val="el-GR"/>
              </w:rPr>
              <w:t xml:space="preserve"> </w:t>
            </w:r>
            <w:r w:rsidRPr="003828D0">
              <w:rPr>
                <w:rFonts w:cs="Calibri"/>
                <w:lang w:val="el-GR"/>
              </w:rPr>
              <w:t>στον</w:t>
            </w:r>
            <w:r w:rsidRPr="003828D0">
              <w:rPr>
                <w:rFonts w:cs="Calibri"/>
                <w:spacing w:val="-4"/>
                <w:lang w:val="el-GR"/>
              </w:rPr>
              <w:t xml:space="preserve"> </w:t>
            </w:r>
            <w:r w:rsidRPr="003828D0">
              <w:rPr>
                <w:rFonts w:cs="Calibri"/>
                <w:lang w:val="el-GR"/>
              </w:rPr>
              <w:t>κάδο</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46"/>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08"/>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1"/>
              <w:ind w:left="57"/>
              <w:rPr>
                <w:rFonts w:cs="Calibri"/>
              </w:rPr>
            </w:pPr>
            <w:r w:rsidRPr="003828D0">
              <w:rPr>
                <w:rFonts w:cs="Calibri"/>
              </w:rPr>
              <w:t>6.12</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89"/>
              <w:ind w:left="57"/>
              <w:rPr>
                <w:rFonts w:cs="Calibri"/>
              </w:rPr>
            </w:pPr>
            <w:proofErr w:type="spellStart"/>
            <w:r w:rsidRPr="003828D0">
              <w:rPr>
                <w:rFonts w:cs="Calibri"/>
              </w:rPr>
              <w:t>Χωρητικότητ</w:t>
            </w:r>
            <w:proofErr w:type="spellEnd"/>
            <w:r w:rsidRPr="003828D0">
              <w:rPr>
                <w:rFonts w:cs="Calibri"/>
              </w:rPr>
              <w:t>α</w:t>
            </w:r>
            <w:r w:rsidRPr="003828D0">
              <w:rPr>
                <w:rFonts w:cs="Calibri"/>
                <w:spacing w:val="-2"/>
              </w:rPr>
              <w:t xml:space="preserve"> </w:t>
            </w:r>
            <w:proofErr w:type="spellStart"/>
            <w:r w:rsidRPr="003828D0">
              <w:rPr>
                <w:rFonts w:cs="Calibri"/>
              </w:rPr>
              <w:t>κάδου</w:t>
            </w:r>
            <w:proofErr w:type="spellEnd"/>
            <w:r w:rsidRPr="003828D0">
              <w:rPr>
                <w:rFonts w:cs="Calibri"/>
                <w:spacing w:val="-4"/>
              </w:rPr>
              <w:t xml:space="preserve"> </w:t>
            </w:r>
            <w:r w:rsidRPr="003828D0">
              <w:rPr>
                <w:rFonts w:cs="Calibri"/>
              </w:rPr>
              <w:t>απ</w:t>
            </w:r>
            <w:proofErr w:type="spellStart"/>
            <w:r w:rsidRPr="003828D0">
              <w:rPr>
                <w:rFonts w:cs="Calibri"/>
              </w:rPr>
              <w:t>ορριμμάτων</w:t>
            </w:r>
            <w:proofErr w:type="spellEnd"/>
            <w:r w:rsidRPr="003828D0">
              <w:rPr>
                <w:rFonts w:cs="Calibri"/>
                <w:spacing w:val="-5"/>
              </w:rPr>
              <w:t xml:space="preserve"> </w:t>
            </w:r>
            <w:r w:rsidRPr="003828D0">
              <w:rPr>
                <w:rFonts w:cs="Calibri"/>
              </w:rPr>
              <w:t>&gt;</w:t>
            </w:r>
            <w:r w:rsidRPr="003828D0">
              <w:rPr>
                <w:rFonts w:cs="Calibri"/>
                <w:spacing w:val="-1"/>
              </w:rPr>
              <w:t xml:space="preserve"> </w:t>
            </w:r>
            <w:r w:rsidRPr="003828D0">
              <w:rPr>
                <w:rFonts w:cs="Calibri"/>
              </w:rPr>
              <w:t>1,25</w:t>
            </w:r>
            <w:r w:rsidRPr="003828D0">
              <w:rPr>
                <w:rFonts w:cs="Calibri"/>
                <w:spacing w:val="-3"/>
              </w:rPr>
              <w:t xml:space="preserve"> </w:t>
            </w:r>
            <w:r w:rsidRPr="003828D0">
              <w:rPr>
                <w:rFonts w:cs="Calibri"/>
              </w:rPr>
              <w:t>m</w:t>
            </w:r>
            <w:r w:rsidRPr="003828D0">
              <w:rPr>
                <w:rFonts w:cs="Calibri"/>
                <w:vertAlign w:val="superscript"/>
              </w:rPr>
              <w:t>3</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08"/>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1"/>
              <w:ind w:left="57"/>
              <w:rPr>
                <w:rFonts w:cs="Calibri"/>
              </w:rPr>
            </w:pPr>
            <w:r w:rsidRPr="003828D0">
              <w:rPr>
                <w:rFonts w:cs="Calibri"/>
              </w:rPr>
              <w:lastRenderedPageBreak/>
              <w:t>6.13</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lang w:val="el-GR"/>
              </w:rPr>
            </w:pPr>
            <w:r w:rsidRPr="003828D0">
              <w:rPr>
                <w:rFonts w:cs="Calibri"/>
                <w:lang w:val="el-GR"/>
              </w:rPr>
              <w:t>Μέγιστη</w:t>
            </w:r>
            <w:r w:rsidRPr="003828D0">
              <w:rPr>
                <w:rFonts w:cs="Calibri"/>
                <w:spacing w:val="-3"/>
                <w:lang w:val="el-GR"/>
              </w:rPr>
              <w:t xml:space="preserve"> </w:t>
            </w:r>
            <w:r w:rsidRPr="003828D0">
              <w:rPr>
                <w:rFonts w:cs="Calibri"/>
                <w:lang w:val="el-GR"/>
              </w:rPr>
              <w:t>γωνία</w:t>
            </w:r>
            <w:r w:rsidRPr="003828D0">
              <w:rPr>
                <w:rFonts w:cs="Calibri"/>
                <w:spacing w:val="-2"/>
                <w:lang w:val="el-GR"/>
              </w:rPr>
              <w:t xml:space="preserve"> </w:t>
            </w:r>
            <w:r w:rsidRPr="003828D0">
              <w:rPr>
                <w:rFonts w:cs="Calibri"/>
                <w:lang w:val="el-GR"/>
              </w:rPr>
              <w:t>ανάκλησης</w:t>
            </w:r>
            <w:r w:rsidRPr="003828D0">
              <w:rPr>
                <w:rFonts w:cs="Calibri"/>
                <w:spacing w:val="-4"/>
                <w:lang w:val="el-GR"/>
              </w:rPr>
              <w:t xml:space="preserve"> </w:t>
            </w:r>
            <w:r w:rsidRPr="003828D0">
              <w:rPr>
                <w:rFonts w:cs="Calibri"/>
                <w:lang w:val="el-GR"/>
              </w:rPr>
              <w:t>του</w:t>
            </w:r>
            <w:r w:rsidRPr="003828D0">
              <w:rPr>
                <w:rFonts w:cs="Calibri"/>
                <w:spacing w:val="-1"/>
                <w:lang w:val="el-GR"/>
              </w:rPr>
              <w:t xml:space="preserve"> </w:t>
            </w:r>
            <w:r w:rsidRPr="003828D0">
              <w:rPr>
                <w:rFonts w:cs="Calibri"/>
                <w:lang w:val="el-GR"/>
              </w:rPr>
              <w:t>κάδου</w:t>
            </w:r>
            <w:r w:rsidRPr="003828D0">
              <w:rPr>
                <w:rFonts w:cs="Calibri"/>
                <w:spacing w:val="-3"/>
                <w:lang w:val="el-GR"/>
              </w:rPr>
              <w:t xml:space="preserve"> </w:t>
            </w:r>
            <w:r w:rsidRPr="003828D0">
              <w:rPr>
                <w:rFonts w:cs="Calibri"/>
                <w:lang w:val="el-GR"/>
              </w:rPr>
              <w:t>90</w:t>
            </w:r>
            <w:r w:rsidRPr="003828D0">
              <w:rPr>
                <w:rFonts w:cs="Calibri"/>
                <w:vertAlign w:val="superscript"/>
                <w:lang w:val="el-GR"/>
              </w:rPr>
              <w:t>ο</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08"/>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1"/>
              <w:ind w:left="57"/>
              <w:rPr>
                <w:rFonts w:cs="Calibri"/>
              </w:rPr>
            </w:pPr>
            <w:r w:rsidRPr="003828D0">
              <w:rPr>
                <w:rFonts w:cs="Calibri"/>
              </w:rPr>
              <w:t>6.14</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lang w:val="el-GR"/>
              </w:rPr>
            </w:pPr>
            <w:r w:rsidRPr="003828D0">
              <w:rPr>
                <w:rFonts w:cs="Calibri"/>
                <w:lang w:val="el-GR"/>
              </w:rPr>
              <w:t>Ηλεκτρικό</w:t>
            </w:r>
            <w:r w:rsidRPr="003828D0">
              <w:rPr>
                <w:rFonts w:cs="Calibri"/>
                <w:spacing w:val="-3"/>
                <w:lang w:val="el-GR"/>
              </w:rPr>
              <w:t xml:space="preserve"> </w:t>
            </w:r>
            <w:r w:rsidRPr="003828D0">
              <w:rPr>
                <w:rFonts w:cs="Calibri"/>
                <w:lang w:val="el-GR"/>
              </w:rPr>
              <w:t>σύστημα</w:t>
            </w:r>
            <w:r w:rsidRPr="003828D0">
              <w:rPr>
                <w:rFonts w:cs="Calibri"/>
                <w:spacing w:val="-2"/>
                <w:lang w:val="el-GR"/>
              </w:rPr>
              <w:t xml:space="preserve"> </w:t>
            </w:r>
            <w:r w:rsidRPr="003828D0">
              <w:rPr>
                <w:rFonts w:cs="Calibri"/>
                <w:lang w:val="el-GR"/>
              </w:rPr>
              <w:t>υποβοήθησης</w:t>
            </w:r>
            <w:r w:rsidRPr="003828D0">
              <w:rPr>
                <w:rFonts w:cs="Calibri"/>
                <w:spacing w:val="-2"/>
                <w:lang w:val="el-GR"/>
              </w:rPr>
              <w:t xml:space="preserve"> </w:t>
            </w:r>
            <w:r w:rsidRPr="003828D0">
              <w:rPr>
                <w:rFonts w:cs="Calibri"/>
                <w:lang w:val="el-GR"/>
              </w:rPr>
              <w:t>τιμονιού</w:t>
            </w:r>
            <w:r w:rsidRPr="003828D0">
              <w:rPr>
                <w:rFonts w:cs="Calibri"/>
                <w:spacing w:val="-2"/>
                <w:lang w:val="el-GR"/>
              </w:rPr>
              <w:t xml:space="preserve"> </w:t>
            </w:r>
            <w:r w:rsidRPr="003828D0">
              <w:rPr>
                <w:rFonts w:cs="Calibri"/>
                <w:lang w:val="el-GR"/>
              </w:rPr>
              <w:t>(</w:t>
            </w:r>
            <w:r w:rsidRPr="003828D0">
              <w:rPr>
                <w:rFonts w:cs="Calibri"/>
              </w:rPr>
              <w:t>EPS</w:t>
            </w:r>
            <w:r w:rsidRPr="003828D0">
              <w:rPr>
                <w:rFonts w:cs="Calibri"/>
                <w:lang w:val="el-GR"/>
              </w:rPr>
              <w:t>)</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08"/>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1"/>
              <w:ind w:left="57"/>
              <w:rPr>
                <w:rFonts w:cs="Calibri"/>
              </w:rPr>
            </w:pPr>
            <w:r w:rsidRPr="003828D0">
              <w:rPr>
                <w:rFonts w:cs="Calibri"/>
              </w:rPr>
              <w:t>6.15</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lang w:val="el-GR"/>
              </w:rPr>
            </w:pPr>
            <w:r w:rsidRPr="003828D0">
              <w:rPr>
                <w:rFonts w:cs="Calibri"/>
                <w:lang w:val="el-GR"/>
              </w:rPr>
              <w:t>Ζώνες</w:t>
            </w:r>
            <w:r w:rsidRPr="003828D0">
              <w:rPr>
                <w:rFonts w:cs="Calibri"/>
                <w:spacing w:val="-1"/>
                <w:lang w:val="el-GR"/>
              </w:rPr>
              <w:t xml:space="preserve"> </w:t>
            </w:r>
            <w:r w:rsidRPr="003828D0">
              <w:rPr>
                <w:rFonts w:cs="Calibri"/>
                <w:lang w:val="el-GR"/>
              </w:rPr>
              <w:t>ασφαλείας</w:t>
            </w:r>
            <w:r w:rsidRPr="003828D0">
              <w:rPr>
                <w:rFonts w:cs="Calibri"/>
                <w:spacing w:val="-3"/>
                <w:lang w:val="el-GR"/>
              </w:rPr>
              <w:t xml:space="preserve"> </w:t>
            </w:r>
            <w:r w:rsidRPr="003828D0">
              <w:rPr>
                <w:rFonts w:cs="Calibri"/>
                <w:lang w:val="el-GR"/>
              </w:rPr>
              <w:t>οδηγού</w:t>
            </w:r>
            <w:r w:rsidRPr="003828D0">
              <w:rPr>
                <w:rFonts w:cs="Calibri"/>
                <w:spacing w:val="-5"/>
                <w:lang w:val="el-GR"/>
              </w:rPr>
              <w:t xml:space="preserve"> </w:t>
            </w:r>
            <w:r w:rsidRPr="003828D0">
              <w:rPr>
                <w:rFonts w:cs="Calibri"/>
                <w:lang w:val="el-GR"/>
              </w:rPr>
              <w:t>και</w:t>
            </w:r>
            <w:r w:rsidRPr="003828D0">
              <w:rPr>
                <w:rFonts w:cs="Calibri"/>
                <w:spacing w:val="-2"/>
                <w:lang w:val="el-GR"/>
              </w:rPr>
              <w:t xml:space="preserve"> </w:t>
            </w:r>
            <w:r w:rsidRPr="003828D0">
              <w:rPr>
                <w:rFonts w:cs="Calibri"/>
                <w:lang w:val="el-GR"/>
              </w:rPr>
              <w:t>συνοδηγού</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928"/>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26"/>
              </w:rPr>
            </w:pPr>
          </w:p>
          <w:p w:rsidR="003828D0" w:rsidRPr="003828D0" w:rsidRDefault="003828D0" w:rsidP="003828D0">
            <w:pPr>
              <w:spacing w:before="1"/>
              <w:ind w:left="57"/>
              <w:rPr>
                <w:rFonts w:cs="Calibri"/>
              </w:rPr>
            </w:pPr>
            <w:r w:rsidRPr="003828D0">
              <w:rPr>
                <w:rFonts w:cs="Calibri"/>
              </w:rPr>
              <w:t>6.16</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Ευρωπαϊκή</w:t>
            </w:r>
            <w:r w:rsidRPr="003828D0">
              <w:rPr>
                <w:rFonts w:cs="Calibri"/>
                <w:spacing w:val="41"/>
                <w:lang w:val="el-GR"/>
              </w:rPr>
              <w:t xml:space="preserve"> </w:t>
            </w:r>
            <w:r w:rsidRPr="003828D0">
              <w:rPr>
                <w:rFonts w:cs="Calibri"/>
                <w:lang w:val="el-GR"/>
              </w:rPr>
              <w:t>έγκριση</w:t>
            </w:r>
            <w:r w:rsidRPr="003828D0">
              <w:rPr>
                <w:rFonts w:cs="Calibri"/>
                <w:spacing w:val="42"/>
                <w:lang w:val="el-GR"/>
              </w:rPr>
              <w:t xml:space="preserve"> </w:t>
            </w:r>
            <w:r w:rsidRPr="003828D0">
              <w:rPr>
                <w:rFonts w:cs="Calibri"/>
                <w:lang w:val="el-GR"/>
              </w:rPr>
              <w:t>τύπου</w:t>
            </w:r>
            <w:r w:rsidRPr="003828D0">
              <w:rPr>
                <w:rFonts w:cs="Calibri"/>
                <w:spacing w:val="42"/>
                <w:lang w:val="el-GR"/>
              </w:rPr>
              <w:t xml:space="preserve"> </w:t>
            </w:r>
            <w:r w:rsidRPr="003828D0">
              <w:rPr>
                <w:rFonts w:cs="Calibri"/>
                <w:lang w:val="el-GR"/>
              </w:rPr>
              <w:t>κατηγορίας</w:t>
            </w:r>
            <w:r w:rsidRPr="003828D0">
              <w:rPr>
                <w:rFonts w:cs="Calibri"/>
                <w:spacing w:val="44"/>
                <w:lang w:val="el-GR"/>
              </w:rPr>
              <w:t xml:space="preserve"> </w:t>
            </w:r>
            <w:r w:rsidRPr="003828D0">
              <w:rPr>
                <w:rFonts w:cs="Calibri"/>
              </w:rPr>
              <w:t>L</w:t>
            </w:r>
            <w:r w:rsidRPr="003828D0">
              <w:rPr>
                <w:rFonts w:cs="Calibri"/>
                <w:lang w:val="el-GR"/>
              </w:rPr>
              <w:t>7</w:t>
            </w:r>
            <w:r w:rsidRPr="003828D0">
              <w:rPr>
                <w:rFonts w:cs="Calibri"/>
              </w:rPr>
              <w:t>e</w:t>
            </w:r>
            <w:r w:rsidRPr="003828D0">
              <w:rPr>
                <w:rFonts w:cs="Calibri"/>
                <w:spacing w:val="41"/>
                <w:lang w:val="el-GR"/>
              </w:rPr>
              <w:t xml:space="preserve"> </w:t>
            </w:r>
            <w:r w:rsidRPr="003828D0">
              <w:rPr>
                <w:rFonts w:cs="Calibri"/>
                <w:lang w:val="el-GR"/>
              </w:rPr>
              <w:t>που</w:t>
            </w:r>
            <w:r w:rsidRPr="003828D0">
              <w:rPr>
                <w:rFonts w:cs="Calibri"/>
                <w:spacing w:val="42"/>
                <w:lang w:val="el-GR"/>
              </w:rPr>
              <w:t xml:space="preserve"> </w:t>
            </w:r>
            <w:r w:rsidRPr="003828D0">
              <w:rPr>
                <w:rFonts w:cs="Calibri"/>
                <w:lang w:val="el-GR"/>
              </w:rPr>
              <w:t>δίνει</w:t>
            </w:r>
            <w:r w:rsidRPr="003828D0">
              <w:rPr>
                <w:rFonts w:cs="Calibri"/>
                <w:spacing w:val="-47"/>
                <w:lang w:val="el-GR"/>
              </w:rPr>
              <w:t xml:space="preserve"> </w:t>
            </w:r>
            <w:r w:rsidRPr="003828D0">
              <w:rPr>
                <w:rFonts w:cs="Calibri"/>
                <w:lang w:val="el-GR"/>
              </w:rPr>
              <w:t>δυνατότητα</w:t>
            </w:r>
            <w:r w:rsidRPr="003828D0">
              <w:rPr>
                <w:rFonts w:cs="Calibri"/>
                <w:spacing w:val="16"/>
                <w:lang w:val="el-GR"/>
              </w:rPr>
              <w:t xml:space="preserve"> </w:t>
            </w:r>
            <w:r w:rsidRPr="003828D0">
              <w:rPr>
                <w:rFonts w:cs="Calibri"/>
                <w:lang w:val="el-GR"/>
              </w:rPr>
              <w:t>κυκλοφορίας</w:t>
            </w:r>
            <w:r w:rsidRPr="003828D0">
              <w:rPr>
                <w:rFonts w:cs="Calibri"/>
                <w:spacing w:val="18"/>
                <w:lang w:val="el-GR"/>
              </w:rPr>
              <w:t xml:space="preserve"> </w:t>
            </w:r>
            <w:r w:rsidRPr="003828D0">
              <w:rPr>
                <w:rFonts w:cs="Calibri"/>
                <w:lang w:val="el-GR"/>
              </w:rPr>
              <w:t>σε</w:t>
            </w:r>
            <w:r w:rsidRPr="003828D0">
              <w:rPr>
                <w:rFonts w:cs="Calibri"/>
                <w:spacing w:val="18"/>
                <w:lang w:val="el-GR"/>
              </w:rPr>
              <w:t xml:space="preserve"> </w:t>
            </w:r>
            <w:r w:rsidRPr="003828D0">
              <w:rPr>
                <w:rFonts w:cs="Calibri"/>
                <w:lang w:val="el-GR"/>
              </w:rPr>
              <w:t>δημόσιο</w:t>
            </w:r>
            <w:r w:rsidRPr="003828D0">
              <w:rPr>
                <w:rFonts w:cs="Calibri"/>
                <w:spacing w:val="18"/>
                <w:lang w:val="el-GR"/>
              </w:rPr>
              <w:t xml:space="preserve"> </w:t>
            </w:r>
            <w:r w:rsidRPr="003828D0">
              <w:rPr>
                <w:rFonts w:cs="Calibri"/>
                <w:lang w:val="el-GR"/>
              </w:rPr>
              <w:t>δρόμο</w:t>
            </w:r>
            <w:r w:rsidRPr="003828D0">
              <w:rPr>
                <w:rFonts w:cs="Calibri"/>
                <w:spacing w:val="16"/>
                <w:lang w:val="el-GR"/>
              </w:rPr>
              <w:t xml:space="preserve"> </w:t>
            </w:r>
            <w:r w:rsidRPr="003828D0">
              <w:rPr>
                <w:rFonts w:cs="Calibri"/>
                <w:lang w:val="el-GR"/>
              </w:rPr>
              <w:t>/</w:t>
            </w:r>
            <w:r w:rsidRPr="003828D0">
              <w:rPr>
                <w:rFonts w:cs="Calibri"/>
                <w:spacing w:val="17"/>
                <w:lang w:val="el-GR"/>
              </w:rPr>
              <w:t xml:space="preserve"> </w:t>
            </w:r>
            <w:r w:rsidRPr="003828D0">
              <w:rPr>
                <w:rFonts w:cs="Calibri"/>
                <w:lang w:val="el-GR"/>
              </w:rPr>
              <w:t>έκδοση</w:t>
            </w:r>
          </w:p>
          <w:p w:rsidR="003828D0" w:rsidRPr="003828D0" w:rsidRDefault="003828D0" w:rsidP="003828D0">
            <w:pPr>
              <w:ind w:left="57"/>
              <w:rPr>
                <w:rFonts w:cs="Calibri"/>
              </w:rPr>
            </w:pPr>
            <w:r w:rsidRPr="003828D0">
              <w:rPr>
                <w:rFonts w:cs="Calibri"/>
              </w:rPr>
              <w:t>π</w:t>
            </w:r>
            <w:proofErr w:type="spellStart"/>
            <w:r w:rsidRPr="003828D0">
              <w:rPr>
                <w:rFonts w:cs="Calibri"/>
              </w:rPr>
              <w:t>ιν</w:t>
            </w:r>
            <w:proofErr w:type="spellEnd"/>
            <w:r w:rsidRPr="003828D0">
              <w:rPr>
                <w:rFonts w:cs="Calibri"/>
              </w:rPr>
              <w:t>ακίδων</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16"/>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616"/>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64"/>
              <w:ind w:left="57"/>
              <w:rPr>
                <w:rFonts w:cs="Calibri"/>
              </w:rPr>
            </w:pPr>
            <w:r w:rsidRPr="003828D0">
              <w:rPr>
                <w:rFonts w:cs="Calibri"/>
              </w:rPr>
              <w:t>6.17</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lang w:val="el-GR"/>
              </w:rPr>
            </w:pPr>
            <w:r w:rsidRPr="003828D0">
              <w:rPr>
                <w:rFonts w:cs="Calibri"/>
                <w:lang w:val="el-GR"/>
              </w:rPr>
              <w:t>Ο</w:t>
            </w:r>
            <w:r w:rsidRPr="003828D0">
              <w:rPr>
                <w:rFonts w:cs="Calibri"/>
                <w:spacing w:val="6"/>
                <w:lang w:val="el-GR"/>
              </w:rPr>
              <w:t xml:space="preserve"> </w:t>
            </w:r>
            <w:r w:rsidRPr="003828D0">
              <w:rPr>
                <w:rFonts w:cs="Calibri"/>
                <w:lang w:val="el-GR"/>
              </w:rPr>
              <w:t>κατασκευαστής</w:t>
            </w:r>
            <w:r w:rsidRPr="003828D0">
              <w:rPr>
                <w:rFonts w:cs="Calibri"/>
                <w:spacing w:val="7"/>
                <w:lang w:val="el-GR"/>
              </w:rPr>
              <w:t xml:space="preserve"> </w:t>
            </w:r>
            <w:r w:rsidRPr="003828D0">
              <w:rPr>
                <w:rFonts w:cs="Calibri"/>
                <w:lang w:val="el-GR"/>
              </w:rPr>
              <w:t>του</w:t>
            </w:r>
            <w:r w:rsidRPr="003828D0">
              <w:rPr>
                <w:rFonts w:cs="Calibri"/>
                <w:spacing w:val="4"/>
                <w:lang w:val="el-GR"/>
              </w:rPr>
              <w:t xml:space="preserve"> </w:t>
            </w:r>
            <w:r w:rsidRPr="003828D0">
              <w:rPr>
                <w:rFonts w:cs="Calibri"/>
                <w:lang w:val="el-GR"/>
              </w:rPr>
              <w:t>οχήματος</w:t>
            </w:r>
            <w:r w:rsidRPr="003828D0">
              <w:rPr>
                <w:rFonts w:cs="Calibri"/>
                <w:spacing w:val="7"/>
                <w:lang w:val="el-GR"/>
              </w:rPr>
              <w:t xml:space="preserve"> </w:t>
            </w:r>
            <w:r w:rsidRPr="003828D0">
              <w:rPr>
                <w:rFonts w:cs="Calibri"/>
                <w:lang w:val="el-GR"/>
              </w:rPr>
              <w:t>θα</w:t>
            </w:r>
            <w:r w:rsidRPr="003828D0">
              <w:rPr>
                <w:rFonts w:cs="Calibri"/>
                <w:spacing w:val="6"/>
                <w:lang w:val="el-GR"/>
              </w:rPr>
              <w:t xml:space="preserve"> </w:t>
            </w:r>
            <w:r w:rsidRPr="003828D0">
              <w:rPr>
                <w:rFonts w:cs="Calibri"/>
                <w:lang w:val="el-GR"/>
              </w:rPr>
              <w:t>πρέπει</w:t>
            </w:r>
            <w:r w:rsidRPr="003828D0">
              <w:rPr>
                <w:rFonts w:cs="Calibri"/>
                <w:spacing w:val="6"/>
                <w:lang w:val="el-GR"/>
              </w:rPr>
              <w:t xml:space="preserve"> </w:t>
            </w:r>
            <w:r w:rsidRPr="003828D0">
              <w:rPr>
                <w:rFonts w:cs="Calibri"/>
                <w:lang w:val="el-GR"/>
              </w:rPr>
              <w:t>να</w:t>
            </w:r>
            <w:r w:rsidRPr="003828D0">
              <w:rPr>
                <w:rFonts w:cs="Calibri"/>
                <w:spacing w:val="6"/>
                <w:lang w:val="el-GR"/>
              </w:rPr>
              <w:t xml:space="preserve"> </w:t>
            </w:r>
            <w:r w:rsidRPr="003828D0">
              <w:rPr>
                <w:rFonts w:cs="Calibri"/>
                <w:lang w:val="el-GR"/>
              </w:rPr>
              <w:t>διαθέτει</w:t>
            </w:r>
          </w:p>
          <w:p w:rsidR="003828D0" w:rsidRPr="003828D0" w:rsidRDefault="003828D0" w:rsidP="003828D0">
            <w:pPr>
              <w:spacing w:before="38"/>
              <w:ind w:left="57"/>
              <w:rPr>
                <w:rFonts w:cs="Calibri"/>
              </w:rPr>
            </w:pPr>
            <w:r w:rsidRPr="003828D0">
              <w:rPr>
                <w:rFonts w:cs="Calibri"/>
              </w:rPr>
              <w:t>ISO</w:t>
            </w:r>
            <w:r w:rsidRPr="003828D0">
              <w:rPr>
                <w:rFonts w:cs="Calibri"/>
                <w:spacing w:val="-2"/>
              </w:rPr>
              <w:t xml:space="preserve"> </w:t>
            </w:r>
            <w:r w:rsidRPr="003828D0">
              <w:rPr>
                <w:rFonts w:cs="Calibri"/>
              </w:rPr>
              <w:t>9001 &amp;</w:t>
            </w:r>
            <w:r w:rsidRPr="003828D0">
              <w:rPr>
                <w:rFonts w:cs="Calibri"/>
                <w:spacing w:val="-3"/>
              </w:rPr>
              <w:t xml:space="preserve"> </w:t>
            </w:r>
            <w:r w:rsidRPr="003828D0">
              <w:rPr>
                <w:rFonts w:cs="Calibri"/>
              </w:rPr>
              <w:t>ISO</w:t>
            </w:r>
            <w:r w:rsidRPr="003828D0">
              <w:rPr>
                <w:rFonts w:cs="Calibri"/>
                <w:spacing w:val="-1"/>
              </w:rPr>
              <w:t xml:space="preserve"> </w:t>
            </w:r>
            <w:r w:rsidRPr="003828D0">
              <w:rPr>
                <w:rFonts w:cs="Calibri"/>
              </w:rPr>
              <w:t>14001</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44"/>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08"/>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11"/>
              <w:ind w:left="57"/>
              <w:rPr>
                <w:rFonts w:cs="Calibri"/>
              </w:rPr>
            </w:pPr>
            <w:r w:rsidRPr="003828D0">
              <w:rPr>
                <w:rFonts w:cs="Calibri"/>
              </w:rPr>
              <w:t>6.18</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rPr>
            </w:pPr>
            <w:proofErr w:type="spellStart"/>
            <w:r w:rsidRPr="003828D0">
              <w:rPr>
                <w:rFonts w:cs="Calibri"/>
              </w:rPr>
              <w:t>Εγγύηση</w:t>
            </w:r>
            <w:proofErr w:type="spellEnd"/>
            <w:r w:rsidRPr="003828D0">
              <w:rPr>
                <w:rFonts w:cs="Calibri"/>
                <w:spacing w:val="-2"/>
              </w:rPr>
              <w:t xml:space="preserve"> </w:t>
            </w:r>
            <w:r w:rsidRPr="003828D0">
              <w:rPr>
                <w:rFonts w:cs="Calibri"/>
              </w:rPr>
              <w:t>2</w:t>
            </w:r>
            <w:r w:rsidRPr="003828D0">
              <w:rPr>
                <w:rFonts w:cs="Calibri"/>
                <w:spacing w:val="-1"/>
              </w:rPr>
              <w:t xml:space="preserve"> </w:t>
            </w:r>
            <w:proofErr w:type="spellStart"/>
            <w:r w:rsidRPr="003828D0">
              <w:rPr>
                <w:rFonts w:cs="Calibri"/>
              </w:rPr>
              <w:t>ετών</w:t>
            </w:r>
            <w:proofErr w:type="spellEnd"/>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12"/>
        </w:trPr>
        <w:tc>
          <w:tcPr>
            <w:tcW w:w="571" w:type="dxa"/>
            <w:tcBorders>
              <w:top w:val="single" w:sz="4" w:space="0" w:color="000000"/>
              <w:left w:val="single" w:sz="4" w:space="0" w:color="000000"/>
              <w:bottom w:val="single" w:sz="4" w:space="0" w:color="000000"/>
              <w:right w:val="single" w:sz="4" w:space="0" w:color="000000"/>
            </w:tcBorders>
            <w:shd w:val="clear" w:color="auto" w:fill="DBE5F1"/>
            <w:hideMark/>
          </w:tcPr>
          <w:p w:rsidR="003828D0" w:rsidRPr="003828D0" w:rsidRDefault="003828D0" w:rsidP="003828D0">
            <w:pPr>
              <w:spacing w:before="70"/>
              <w:ind w:left="57"/>
              <w:rPr>
                <w:rFonts w:cs="Calibri"/>
                <w:b/>
              </w:rPr>
            </w:pPr>
            <w:r w:rsidRPr="003828D0">
              <w:rPr>
                <w:rFonts w:cs="Calibri"/>
                <w:b/>
              </w:rPr>
              <w:t>7.</w:t>
            </w:r>
          </w:p>
        </w:tc>
        <w:tc>
          <w:tcPr>
            <w:tcW w:w="9391" w:type="dxa"/>
            <w:gridSpan w:val="6"/>
            <w:tcBorders>
              <w:top w:val="single" w:sz="4" w:space="0" w:color="000000"/>
              <w:left w:val="single" w:sz="4" w:space="0" w:color="000000"/>
              <w:bottom w:val="single" w:sz="4" w:space="0" w:color="000000"/>
              <w:right w:val="single" w:sz="4" w:space="0" w:color="000000"/>
            </w:tcBorders>
            <w:shd w:val="clear" w:color="auto" w:fill="DBE5F1"/>
            <w:hideMark/>
          </w:tcPr>
          <w:p w:rsidR="003828D0" w:rsidRPr="003828D0" w:rsidRDefault="003828D0" w:rsidP="003828D0">
            <w:pPr>
              <w:spacing w:before="22"/>
              <w:ind w:left="57"/>
              <w:rPr>
                <w:rFonts w:cs="Calibri"/>
                <w:b/>
                <w:sz w:val="24"/>
              </w:rPr>
            </w:pPr>
            <w:r w:rsidRPr="003828D0">
              <w:rPr>
                <w:rFonts w:cs="Calibri"/>
                <w:b/>
                <w:sz w:val="24"/>
                <w:u w:val="single"/>
              </w:rPr>
              <w:t>ΦΟΡΤΙΣΤΕΣ</w:t>
            </w:r>
            <w:r w:rsidRPr="003828D0">
              <w:rPr>
                <w:rFonts w:cs="Calibri"/>
                <w:b/>
                <w:spacing w:val="-1"/>
                <w:sz w:val="24"/>
              </w:rPr>
              <w:t xml:space="preserve"> </w:t>
            </w:r>
            <w:r w:rsidRPr="003828D0">
              <w:rPr>
                <w:rFonts w:cs="Calibri"/>
                <w:b/>
                <w:sz w:val="24"/>
              </w:rPr>
              <w:t>-</w:t>
            </w:r>
            <w:r w:rsidRPr="003828D0">
              <w:rPr>
                <w:rFonts w:cs="Calibri"/>
                <w:b/>
                <w:spacing w:val="-2"/>
                <w:sz w:val="24"/>
              </w:rPr>
              <w:t xml:space="preserve"> </w:t>
            </w:r>
            <w:proofErr w:type="spellStart"/>
            <w:r w:rsidRPr="003828D0">
              <w:rPr>
                <w:rFonts w:cs="Calibri"/>
                <w:b/>
                <w:sz w:val="24"/>
              </w:rPr>
              <w:t>Φορτιστής</w:t>
            </w:r>
            <w:proofErr w:type="spellEnd"/>
            <w:r w:rsidRPr="003828D0">
              <w:rPr>
                <w:rFonts w:cs="Calibri"/>
                <w:b/>
                <w:spacing w:val="-3"/>
                <w:sz w:val="24"/>
              </w:rPr>
              <w:t xml:space="preserve"> </w:t>
            </w:r>
            <w:r w:rsidRPr="003828D0">
              <w:rPr>
                <w:rFonts w:cs="Calibri"/>
                <w:b/>
                <w:sz w:val="24"/>
              </w:rPr>
              <w:t>DC</w:t>
            </w:r>
            <w:r w:rsidRPr="003828D0">
              <w:rPr>
                <w:rFonts w:cs="Calibri"/>
                <w:b/>
                <w:spacing w:val="-1"/>
                <w:sz w:val="24"/>
              </w:rPr>
              <w:t xml:space="preserve"> </w:t>
            </w:r>
            <w:r w:rsidRPr="003828D0">
              <w:rPr>
                <w:rFonts w:cs="Calibri"/>
                <w:b/>
                <w:sz w:val="24"/>
              </w:rPr>
              <w:t>&amp;</w:t>
            </w:r>
            <w:r w:rsidRPr="003828D0">
              <w:rPr>
                <w:rFonts w:cs="Calibri"/>
                <w:b/>
                <w:spacing w:val="-3"/>
                <w:sz w:val="24"/>
              </w:rPr>
              <w:t xml:space="preserve"> </w:t>
            </w:r>
            <w:r w:rsidRPr="003828D0">
              <w:rPr>
                <w:rFonts w:cs="Calibri"/>
                <w:b/>
                <w:sz w:val="24"/>
              </w:rPr>
              <w:t>AC</w:t>
            </w:r>
          </w:p>
        </w:tc>
      </w:tr>
      <w:tr w:rsidR="003828D0" w:rsidRPr="003828D0" w:rsidTr="003828D0">
        <w:trPr>
          <w:trHeight w:val="3222"/>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rPr>
            </w:pPr>
          </w:p>
          <w:p w:rsidR="003828D0" w:rsidRPr="003828D0" w:rsidRDefault="003828D0" w:rsidP="003828D0">
            <w:pPr>
              <w:rPr>
                <w:rFonts w:cs="Calibri"/>
              </w:rPr>
            </w:pPr>
          </w:p>
          <w:p w:rsidR="003828D0" w:rsidRPr="003828D0" w:rsidRDefault="003828D0" w:rsidP="003828D0">
            <w:pPr>
              <w:rPr>
                <w:rFonts w:cs="Calibri"/>
              </w:rPr>
            </w:pPr>
          </w:p>
          <w:p w:rsidR="003828D0" w:rsidRPr="003828D0" w:rsidRDefault="003828D0" w:rsidP="003828D0">
            <w:pPr>
              <w:rPr>
                <w:rFonts w:cs="Calibri"/>
              </w:rPr>
            </w:pPr>
          </w:p>
          <w:p w:rsidR="003828D0" w:rsidRPr="003828D0" w:rsidRDefault="003828D0" w:rsidP="003828D0">
            <w:pPr>
              <w:spacing w:before="4"/>
              <w:rPr>
                <w:rFonts w:cs="Calibri"/>
                <w:sz w:val="32"/>
              </w:rPr>
            </w:pPr>
          </w:p>
          <w:p w:rsidR="003828D0" w:rsidRPr="003828D0" w:rsidRDefault="003828D0" w:rsidP="003828D0">
            <w:pPr>
              <w:ind w:left="57"/>
              <w:rPr>
                <w:rFonts w:cs="Calibri"/>
              </w:rPr>
            </w:pPr>
            <w:r w:rsidRPr="003828D0">
              <w:rPr>
                <w:rFonts w:cs="Calibri"/>
              </w:rPr>
              <w:t>7.1</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39"/>
              <w:jc w:val="both"/>
              <w:rPr>
                <w:rFonts w:cs="Calibri"/>
                <w:lang w:val="el-GR"/>
              </w:rPr>
            </w:pPr>
            <w:r w:rsidRPr="003828D0">
              <w:rPr>
                <w:rFonts w:cs="Calibri"/>
              </w:rPr>
              <w:t>Modular</w:t>
            </w:r>
            <w:r w:rsidRPr="003828D0">
              <w:rPr>
                <w:rFonts w:cs="Calibri"/>
                <w:spacing w:val="1"/>
                <w:lang w:val="el-GR"/>
              </w:rPr>
              <w:t xml:space="preserve"> </w:t>
            </w:r>
            <w:r w:rsidRPr="003828D0">
              <w:rPr>
                <w:rFonts w:cs="Calibri"/>
              </w:rPr>
              <w:t>DC</w:t>
            </w:r>
            <w:r w:rsidRPr="003828D0">
              <w:rPr>
                <w:rFonts w:cs="Calibri"/>
                <w:spacing w:val="1"/>
                <w:lang w:val="el-GR"/>
              </w:rPr>
              <w:t xml:space="preserve"> </w:t>
            </w:r>
            <w:r w:rsidRPr="003828D0">
              <w:rPr>
                <w:rFonts w:cs="Calibri"/>
                <w:lang w:val="el-GR"/>
              </w:rPr>
              <w:t>φορτιστής,</w:t>
            </w:r>
            <w:r w:rsidRPr="003828D0">
              <w:rPr>
                <w:rFonts w:cs="Calibri"/>
                <w:spacing w:val="1"/>
                <w:lang w:val="el-GR"/>
              </w:rPr>
              <w:t xml:space="preserve"> </w:t>
            </w:r>
            <w:r w:rsidRPr="003828D0">
              <w:rPr>
                <w:rFonts w:cs="Calibri"/>
                <w:lang w:val="el-GR"/>
              </w:rPr>
              <w:t>κατάλληλος</w:t>
            </w:r>
            <w:r w:rsidRPr="003828D0">
              <w:rPr>
                <w:rFonts w:cs="Calibri"/>
                <w:spacing w:val="1"/>
                <w:lang w:val="el-GR"/>
              </w:rPr>
              <w:t xml:space="preserve"> </w:t>
            </w:r>
            <w:r w:rsidRPr="003828D0">
              <w:rPr>
                <w:rFonts w:cs="Calibri"/>
                <w:lang w:val="el-GR"/>
              </w:rPr>
              <w:t>για</w:t>
            </w:r>
            <w:r w:rsidRPr="003828D0">
              <w:rPr>
                <w:rFonts w:cs="Calibri"/>
                <w:spacing w:val="1"/>
                <w:lang w:val="el-GR"/>
              </w:rPr>
              <w:t xml:space="preserve"> </w:t>
            </w:r>
            <w:proofErr w:type="spellStart"/>
            <w:r w:rsidRPr="003828D0">
              <w:rPr>
                <w:rFonts w:cs="Calibri"/>
                <w:lang w:val="el-GR"/>
              </w:rPr>
              <w:t>επιδαπέδια</w:t>
            </w:r>
            <w:proofErr w:type="spellEnd"/>
            <w:r w:rsidRPr="003828D0">
              <w:rPr>
                <w:rFonts w:cs="Calibri"/>
                <w:spacing w:val="1"/>
                <w:lang w:val="el-GR"/>
              </w:rPr>
              <w:t xml:space="preserve"> </w:t>
            </w:r>
            <w:r w:rsidRPr="003828D0">
              <w:rPr>
                <w:rFonts w:cs="Calibri"/>
                <w:lang w:val="el-GR"/>
              </w:rPr>
              <w:t>τοποθέτηση</w:t>
            </w:r>
            <w:r w:rsidRPr="003828D0">
              <w:rPr>
                <w:rFonts w:cs="Calibri"/>
                <w:spacing w:val="1"/>
                <w:lang w:val="el-GR"/>
              </w:rPr>
              <w:t xml:space="preserve"> </w:t>
            </w:r>
            <w:r w:rsidRPr="003828D0">
              <w:rPr>
                <w:rFonts w:cs="Calibri"/>
                <w:lang w:val="el-GR"/>
              </w:rPr>
              <w:t>και</w:t>
            </w:r>
            <w:r w:rsidRPr="003828D0">
              <w:rPr>
                <w:rFonts w:cs="Calibri"/>
                <w:spacing w:val="1"/>
                <w:lang w:val="el-GR"/>
              </w:rPr>
              <w:t xml:space="preserve"> </w:t>
            </w:r>
            <w:r w:rsidRPr="003828D0">
              <w:rPr>
                <w:rFonts w:cs="Calibri"/>
                <w:lang w:val="el-GR"/>
              </w:rPr>
              <w:t>κατάλληλος</w:t>
            </w:r>
            <w:r w:rsidRPr="003828D0">
              <w:rPr>
                <w:rFonts w:cs="Calibri"/>
                <w:spacing w:val="1"/>
                <w:lang w:val="el-GR"/>
              </w:rPr>
              <w:t xml:space="preserve"> </w:t>
            </w:r>
            <w:r w:rsidRPr="003828D0">
              <w:rPr>
                <w:rFonts w:cs="Calibri"/>
                <w:lang w:val="el-GR"/>
              </w:rPr>
              <w:t>για</w:t>
            </w:r>
            <w:r w:rsidRPr="003828D0">
              <w:rPr>
                <w:rFonts w:cs="Calibri"/>
                <w:spacing w:val="1"/>
                <w:lang w:val="el-GR"/>
              </w:rPr>
              <w:t xml:space="preserve"> </w:t>
            </w:r>
            <w:r w:rsidRPr="003828D0">
              <w:rPr>
                <w:rFonts w:cs="Calibri"/>
                <w:lang w:val="el-GR"/>
              </w:rPr>
              <w:t>εγκατάσταση</w:t>
            </w:r>
            <w:r w:rsidRPr="003828D0">
              <w:rPr>
                <w:rFonts w:cs="Calibri"/>
                <w:spacing w:val="1"/>
                <w:lang w:val="el-GR"/>
              </w:rPr>
              <w:t xml:space="preserve"> </w:t>
            </w:r>
            <w:r w:rsidRPr="003828D0">
              <w:rPr>
                <w:rFonts w:cs="Calibri"/>
                <w:lang w:val="el-GR"/>
              </w:rPr>
              <w:t>σε</w:t>
            </w:r>
            <w:r w:rsidRPr="003828D0">
              <w:rPr>
                <w:rFonts w:cs="Calibri"/>
                <w:spacing w:val="1"/>
                <w:lang w:val="el-GR"/>
              </w:rPr>
              <w:t xml:space="preserve"> </w:t>
            </w:r>
            <w:r w:rsidRPr="003828D0">
              <w:rPr>
                <w:rFonts w:cs="Calibri"/>
                <w:lang w:val="el-GR"/>
              </w:rPr>
              <w:t>εξωτερικούς</w:t>
            </w:r>
            <w:r w:rsidRPr="003828D0">
              <w:rPr>
                <w:rFonts w:cs="Calibri"/>
                <w:spacing w:val="1"/>
                <w:lang w:val="el-GR"/>
              </w:rPr>
              <w:t xml:space="preserve"> </w:t>
            </w:r>
            <w:r w:rsidRPr="003828D0">
              <w:rPr>
                <w:rFonts w:cs="Calibri"/>
                <w:lang w:val="el-GR"/>
              </w:rPr>
              <w:t>χώρους,</w:t>
            </w:r>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θεμελίωση</w:t>
            </w:r>
            <w:r w:rsidRPr="003828D0">
              <w:rPr>
                <w:rFonts w:cs="Calibri"/>
                <w:spacing w:val="1"/>
                <w:lang w:val="el-GR"/>
              </w:rPr>
              <w:t xml:space="preserve"> </w:t>
            </w:r>
            <w:r w:rsidRPr="003828D0">
              <w:rPr>
                <w:rFonts w:cs="Calibri"/>
                <w:lang w:val="el-GR"/>
              </w:rPr>
              <w:t>στο</w:t>
            </w:r>
            <w:r w:rsidRPr="003828D0">
              <w:rPr>
                <w:rFonts w:cs="Calibri"/>
                <w:spacing w:val="1"/>
                <w:lang w:val="el-GR"/>
              </w:rPr>
              <w:t xml:space="preserve"> </w:t>
            </w:r>
            <w:r w:rsidRPr="003828D0">
              <w:rPr>
                <w:rFonts w:cs="Calibri"/>
                <w:lang w:val="el-GR"/>
              </w:rPr>
              <w:t>έδαφος</w:t>
            </w:r>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βάση</w:t>
            </w:r>
            <w:r w:rsidRPr="003828D0">
              <w:rPr>
                <w:rFonts w:cs="Calibri"/>
                <w:spacing w:val="1"/>
                <w:lang w:val="el-GR"/>
              </w:rPr>
              <w:t xml:space="preserve"> </w:t>
            </w:r>
            <w:proofErr w:type="spellStart"/>
            <w:r w:rsidRPr="003828D0">
              <w:rPr>
                <w:rFonts w:cs="Calibri"/>
                <w:lang w:val="el-GR"/>
              </w:rPr>
              <w:t>αγκύρωσης</w:t>
            </w:r>
            <w:proofErr w:type="spellEnd"/>
            <w:r w:rsidRPr="003828D0">
              <w:rPr>
                <w:rFonts w:cs="Calibri"/>
                <w:lang w:val="el-GR"/>
              </w:rPr>
              <w:t>.</w:t>
            </w:r>
            <w:r w:rsidRPr="003828D0">
              <w:rPr>
                <w:rFonts w:cs="Calibri"/>
                <w:spacing w:val="1"/>
                <w:lang w:val="el-GR"/>
              </w:rPr>
              <w:t xml:space="preserve"> </w:t>
            </w:r>
            <w:r w:rsidRPr="003828D0">
              <w:rPr>
                <w:rFonts w:cs="Calibri"/>
                <w:lang w:val="el-GR"/>
              </w:rPr>
              <w:t>Θα</w:t>
            </w:r>
            <w:r w:rsidRPr="003828D0">
              <w:rPr>
                <w:rFonts w:cs="Calibri"/>
                <w:spacing w:val="1"/>
                <w:lang w:val="el-GR"/>
              </w:rPr>
              <w:t xml:space="preserve"> </w:t>
            </w:r>
            <w:r w:rsidRPr="003828D0">
              <w:rPr>
                <w:rFonts w:cs="Calibri"/>
                <w:lang w:val="el-GR"/>
              </w:rPr>
              <w:t>αποτελείται</w:t>
            </w:r>
            <w:r w:rsidRPr="003828D0">
              <w:rPr>
                <w:rFonts w:cs="Calibri"/>
                <w:spacing w:val="1"/>
                <w:lang w:val="el-GR"/>
              </w:rPr>
              <w:t xml:space="preserve"> </w:t>
            </w:r>
            <w:r w:rsidRPr="003828D0">
              <w:rPr>
                <w:rFonts w:cs="Calibri"/>
                <w:lang w:val="el-GR"/>
              </w:rPr>
              <w:t>από</w:t>
            </w:r>
            <w:r w:rsidRPr="003828D0">
              <w:rPr>
                <w:rFonts w:cs="Calibri"/>
                <w:spacing w:val="1"/>
                <w:lang w:val="el-GR"/>
              </w:rPr>
              <w:t xml:space="preserve"> </w:t>
            </w:r>
            <w:r w:rsidRPr="003828D0">
              <w:rPr>
                <w:rFonts w:cs="Calibri"/>
                <w:lang w:val="el-GR"/>
              </w:rPr>
              <w:t>μία</w:t>
            </w:r>
            <w:r w:rsidRPr="003828D0">
              <w:rPr>
                <w:rFonts w:cs="Calibri"/>
                <w:spacing w:val="1"/>
                <w:lang w:val="el-GR"/>
              </w:rPr>
              <w:t xml:space="preserve"> </w:t>
            </w:r>
            <w:r w:rsidRPr="003828D0">
              <w:rPr>
                <w:rFonts w:cs="Calibri"/>
                <w:lang w:val="el-GR"/>
              </w:rPr>
              <w:t>κεντρική</w:t>
            </w:r>
            <w:r w:rsidRPr="003828D0">
              <w:rPr>
                <w:rFonts w:cs="Calibri"/>
                <w:spacing w:val="-47"/>
                <w:lang w:val="el-GR"/>
              </w:rPr>
              <w:t xml:space="preserve"> </w:t>
            </w:r>
            <w:r w:rsidRPr="003828D0">
              <w:rPr>
                <w:rFonts w:cs="Calibri"/>
                <w:lang w:val="el-GR"/>
              </w:rPr>
              <w:t>μονάδα</w:t>
            </w:r>
            <w:r w:rsidRPr="003828D0">
              <w:rPr>
                <w:rFonts w:cs="Calibri"/>
                <w:spacing w:val="1"/>
                <w:lang w:val="el-GR"/>
              </w:rPr>
              <w:t xml:space="preserve"> </w:t>
            </w:r>
            <w:r w:rsidRPr="003828D0">
              <w:rPr>
                <w:rFonts w:cs="Calibri"/>
              </w:rPr>
              <w:t>AC</w:t>
            </w:r>
            <w:r w:rsidRPr="003828D0">
              <w:rPr>
                <w:rFonts w:cs="Calibri"/>
                <w:lang w:val="el-GR"/>
              </w:rPr>
              <w:t>/</w:t>
            </w:r>
            <w:r w:rsidRPr="003828D0">
              <w:rPr>
                <w:rFonts w:cs="Calibri"/>
              </w:rPr>
              <w:t>DC</w:t>
            </w:r>
            <w:r w:rsidRPr="003828D0">
              <w:rPr>
                <w:rFonts w:cs="Calibri"/>
                <w:spacing w:val="1"/>
                <w:lang w:val="el-GR"/>
              </w:rPr>
              <w:t xml:space="preserve"> </w:t>
            </w:r>
            <w:r w:rsidRPr="003828D0">
              <w:rPr>
                <w:rFonts w:cs="Calibri"/>
                <w:lang w:val="el-GR"/>
              </w:rPr>
              <w:t>ισχύος</w:t>
            </w:r>
            <w:r w:rsidRPr="003828D0">
              <w:rPr>
                <w:rFonts w:cs="Calibri"/>
                <w:spacing w:val="1"/>
                <w:lang w:val="el-GR"/>
              </w:rPr>
              <w:t xml:space="preserve"> </w:t>
            </w:r>
            <w:r w:rsidRPr="003828D0">
              <w:rPr>
                <w:rFonts w:cs="Calibri"/>
                <w:lang w:val="el-GR"/>
              </w:rPr>
              <w:t>100</w:t>
            </w:r>
            <w:r w:rsidRPr="003828D0">
              <w:rPr>
                <w:rFonts w:cs="Calibri"/>
                <w:spacing w:val="1"/>
                <w:lang w:val="el-GR"/>
              </w:rPr>
              <w:t xml:space="preserve"> </w:t>
            </w:r>
            <w:r w:rsidRPr="003828D0">
              <w:rPr>
                <w:rFonts w:cs="Calibri"/>
              </w:rPr>
              <w:t>kW</w:t>
            </w:r>
            <w:r w:rsidRPr="003828D0">
              <w:rPr>
                <w:rFonts w:cs="Calibri"/>
                <w:spacing w:val="1"/>
                <w:lang w:val="el-GR"/>
              </w:rPr>
              <w:t xml:space="preserve"> </w:t>
            </w:r>
            <w:r w:rsidRPr="003828D0">
              <w:rPr>
                <w:rFonts w:cs="Calibri"/>
              </w:rPr>
              <w:t>DC</w:t>
            </w:r>
            <w:r w:rsidRPr="003828D0">
              <w:rPr>
                <w:rFonts w:cs="Calibri"/>
                <w:spacing w:val="1"/>
                <w:lang w:val="el-GR"/>
              </w:rPr>
              <w:t xml:space="preserve"> </w:t>
            </w:r>
            <w:r w:rsidRPr="003828D0">
              <w:rPr>
                <w:rFonts w:cs="Calibri"/>
                <w:lang w:val="el-GR"/>
              </w:rPr>
              <w:t>και</w:t>
            </w:r>
            <w:r w:rsidRPr="003828D0">
              <w:rPr>
                <w:rFonts w:cs="Calibri"/>
                <w:spacing w:val="1"/>
                <w:lang w:val="el-GR"/>
              </w:rPr>
              <w:t xml:space="preserve"> </w:t>
            </w:r>
            <w:r w:rsidRPr="003828D0">
              <w:rPr>
                <w:rFonts w:cs="Calibri"/>
                <w:lang w:val="el-GR"/>
              </w:rPr>
              <w:t>δύο</w:t>
            </w:r>
            <w:r w:rsidRPr="003828D0">
              <w:rPr>
                <w:rFonts w:cs="Calibri"/>
                <w:spacing w:val="1"/>
                <w:lang w:val="el-GR"/>
              </w:rPr>
              <w:t xml:space="preserve"> </w:t>
            </w:r>
            <w:r w:rsidRPr="003828D0">
              <w:rPr>
                <w:rFonts w:cs="Calibri"/>
                <w:lang w:val="el-GR"/>
              </w:rPr>
              <w:t>στύλους</w:t>
            </w:r>
            <w:r w:rsidRPr="003828D0">
              <w:rPr>
                <w:rFonts w:cs="Calibri"/>
                <w:spacing w:val="1"/>
                <w:lang w:val="el-GR"/>
              </w:rPr>
              <w:t xml:space="preserve"> </w:t>
            </w:r>
            <w:r w:rsidRPr="003828D0">
              <w:rPr>
                <w:rFonts w:cs="Calibri"/>
                <w:lang w:val="el-GR"/>
              </w:rPr>
              <w:t>φόρτισης</w:t>
            </w:r>
            <w:r w:rsidRPr="003828D0">
              <w:rPr>
                <w:rFonts w:cs="Calibri"/>
                <w:spacing w:val="1"/>
                <w:lang w:val="el-GR"/>
              </w:rPr>
              <w:t xml:space="preserve"> </w:t>
            </w:r>
            <w:r w:rsidRPr="003828D0">
              <w:rPr>
                <w:rFonts w:cs="Calibri"/>
                <w:lang w:val="el-GR"/>
              </w:rPr>
              <w:t>μέγιστης</w:t>
            </w:r>
            <w:r w:rsidRPr="003828D0">
              <w:rPr>
                <w:rFonts w:cs="Calibri"/>
                <w:spacing w:val="1"/>
                <w:lang w:val="el-GR"/>
              </w:rPr>
              <w:t xml:space="preserve"> </w:t>
            </w:r>
            <w:r w:rsidRPr="003828D0">
              <w:rPr>
                <w:rFonts w:cs="Calibri"/>
                <w:lang w:val="el-GR"/>
              </w:rPr>
              <w:t>ισχύος</w:t>
            </w:r>
            <w:r w:rsidRPr="003828D0">
              <w:rPr>
                <w:rFonts w:cs="Calibri"/>
                <w:spacing w:val="1"/>
                <w:lang w:val="el-GR"/>
              </w:rPr>
              <w:t xml:space="preserve"> </w:t>
            </w:r>
            <w:r w:rsidRPr="003828D0">
              <w:rPr>
                <w:rFonts w:cs="Calibri"/>
                <w:lang w:val="el-GR"/>
              </w:rPr>
              <w:t>100</w:t>
            </w:r>
            <w:r w:rsidRPr="003828D0">
              <w:rPr>
                <w:rFonts w:cs="Calibri"/>
                <w:spacing w:val="1"/>
                <w:lang w:val="el-GR"/>
              </w:rPr>
              <w:t xml:space="preserve"> </w:t>
            </w:r>
            <w:r w:rsidRPr="003828D0">
              <w:rPr>
                <w:rFonts w:cs="Calibri"/>
              </w:rPr>
              <w:t>kW</w:t>
            </w:r>
            <w:r w:rsidRPr="003828D0">
              <w:rPr>
                <w:rFonts w:cs="Calibri"/>
                <w:spacing w:val="1"/>
                <w:lang w:val="el-GR"/>
              </w:rPr>
              <w:t xml:space="preserve"> </w:t>
            </w:r>
            <w:r w:rsidRPr="003828D0">
              <w:rPr>
                <w:rFonts w:cs="Calibri"/>
              </w:rPr>
              <w:t>DC</w:t>
            </w:r>
            <w:r w:rsidRPr="003828D0">
              <w:rPr>
                <w:rFonts w:cs="Calibri"/>
                <w:spacing w:val="1"/>
                <w:lang w:val="el-GR"/>
              </w:rPr>
              <w:t xml:space="preserve"> </w:t>
            </w:r>
            <w:r w:rsidRPr="003828D0">
              <w:rPr>
                <w:rFonts w:cs="Calibri"/>
                <w:lang w:val="el-GR"/>
              </w:rPr>
              <w:t>έκαστος.</w:t>
            </w:r>
            <w:r w:rsidRPr="003828D0">
              <w:rPr>
                <w:rFonts w:cs="Calibri"/>
                <w:spacing w:val="1"/>
                <w:lang w:val="el-GR"/>
              </w:rPr>
              <w:t xml:space="preserve"> </w:t>
            </w:r>
            <w:r w:rsidRPr="003828D0">
              <w:rPr>
                <w:rFonts w:cs="Calibri"/>
                <w:lang w:val="el-GR"/>
              </w:rPr>
              <w:t>Η</w:t>
            </w:r>
            <w:r w:rsidRPr="003828D0">
              <w:rPr>
                <w:rFonts w:cs="Calibri"/>
                <w:spacing w:val="1"/>
                <w:lang w:val="el-GR"/>
              </w:rPr>
              <w:t xml:space="preserve"> </w:t>
            </w:r>
            <w:r w:rsidRPr="003828D0">
              <w:rPr>
                <w:rFonts w:cs="Calibri"/>
                <w:lang w:val="el-GR"/>
              </w:rPr>
              <w:t>κεντρική μονάδα φόρτισης θα μπορεί να διαμοιράσει</w:t>
            </w:r>
            <w:r w:rsidRPr="003828D0">
              <w:rPr>
                <w:rFonts w:cs="Calibri"/>
                <w:spacing w:val="1"/>
                <w:lang w:val="el-GR"/>
              </w:rPr>
              <w:t xml:space="preserve"> </w:t>
            </w:r>
            <w:r w:rsidRPr="003828D0">
              <w:rPr>
                <w:rFonts w:cs="Calibri"/>
                <w:lang w:val="el-GR"/>
              </w:rPr>
              <w:t>στην</w:t>
            </w:r>
            <w:r w:rsidRPr="003828D0">
              <w:rPr>
                <w:rFonts w:cs="Calibri"/>
                <w:spacing w:val="1"/>
                <w:lang w:val="el-GR"/>
              </w:rPr>
              <w:t xml:space="preserve"> </w:t>
            </w:r>
            <w:r w:rsidRPr="003828D0">
              <w:rPr>
                <w:rFonts w:cs="Calibri"/>
                <w:lang w:val="el-GR"/>
              </w:rPr>
              <w:t>ισχύ</w:t>
            </w:r>
            <w:r w:rsidRPr="003828D0">
              <w:rPr>
                <w:rFonts w:cs="Calibri"/>
                <w:spacing w:val="1"/>
                <w:lang w:val="el-GR"/>
              </w:rPr>
              <w:t xml:space="preserve"> </w:t>
            </w:r>
            <w:r w:rsidRPr="003828D0">
              <w:rPr>
                <w:rFonts w:cs="Calibri"/>
                <w:lang w:val="el-GR"/>
              </w:rPr>
              <w:t>φόρτισης</w:t>
            </w:r>
            <w:r w:rsidRPr="003828D0">
              <w:rPr>
                <w:rFonts w:cs="Calibri"/>
                <w:spacing w:val="1"/>
                <w:lang w:val="el-GR"/>
              </w:rPr>
              <w:t xml:space="preserve"> </w:t>
            </w:r>
            <w:r w:rsidRPr="003828D0">
              <w:rPr>
                <w:rFonts w:cs="Calibri"/>
                <w:lang w:val="el-GR"/>
              </w:rPr>
              <w:t>μεταξύ</w:t>
            </w:r>
            <w:r w:rsidRPr="003828D0">
              <w:rPr>
                <w:rFonts w:cs="Calibri"/>
                <w:spacing w:val="1"/>
                <w:lang w:val="el-GR"/>
              </w:rPr>
              <w:t xml:space="preserve"> </w:t>
            </w:r>
            <w:r w:rsidRPr="003828D0">
              <w:rPr>
                <w:rFonts w:cs="Calibri"/>
                <w:lang w:val="el-GR"/>
              </w:rPr>
              <w:t>των</w:t>
            </w:r>
            <w:r w:rsidRPr="003828D0">
              <w:rPr>
                <w:rFonts w:cs="Calibri"/>
                <w:spacing w:val="1"/>
                <w:lang w:val="el-GR"/>
              </w:rPr>
              <w:t xml:space="preserve"> </w:t>
            </w:r>
            <w:r w:rsidRPr="003828D0">
              <w:rPr>
                <w:rFonts w:cs="Calibri"/>
                <w:lang w:val="el-GR"/>
              </w:rPr>
              <w:t>στύλων</w:t>
            </w:r>
            <w:r w:rsidRPr="003828D0">
              <w:rPr>
                <w:rFonts w:cs="Calibri"/>
                <w:spacing w:val="1"/>
                <w:lang w:val="el-GR"/>
              </w:rPr>
              <w:t xml:space="preserve"> </w:t>
            </w:r>
            <w:r w:rsidRPr="003828D0">
              <w:rPr>
                <w:rFonts w:cs="Calibri"/>
                <w:lang w:val="el-GR"/>
              </w:rPr>
              <w:t>φόρτισης</w:t>
            </w:r>
            <w:r w:rsidRPr="003828D0">
              <w:rPr>
                <w:rFonts w:cs="Calibri"/>
                <w:spacing w:val="1"/>
                <w:lang w:val="el-GR"/>
              </w:rPr>
              <w:t xml:space="preserve"> </w:t>
            </w:r>
            <w:r w:rsidRPr="003828D0">
              <w:rPr>
                <w:rFonts w:cs="Calibri"/>
                <w:lang w:val="el-GR"/>
              </w:rPr>
              <w:t>ανάλογα με τις απαιτήσεις. Έτσι επί παραδείγματι θα</w:t>
            </w:r>
            <w:r w:rsidRPr="003828D0">
              <w:rPr>
                <w:rFonts w:cs="Calibri"/>
                <w:spacing w:val="1"/>
                <w:lang w:val="el-GR"/>
              </w:rPr>
              <w:t xml:space="preserve"> </w:t>
            </w:r>
            <w:r w:rsidRPr="003828D0">
              <w:rPr>
                <w:rFonts w:cs="Calibri"/>
                <w:lang w:val="el-GR"/>
              </w:rPr>
              <w:t>μπορεί</w:t>
            </w:r>
            <w:r w:rsidRPr="003828D0">
              <w:rPr>
                <w:rFonts w:cs="Calibri"/>
                <w:spacing w:val="1"/>
                <w:lang w:val="el-GR"/>
              </w:rPr>
              <w:t xml:space="preserve"> </w:t>
            </w:r>
            <w:r w:rsidRPr="003828D0">
              <w:rPr>
                <w:rFonts w:cs="Calibri"/>
                <w:lang w:val="el-GR"/>
              </w:rPr>
              <w:t>να</w:t>
            </w:r>
            <w:r w:rsidRPr="003828D0">
              <w:rPr>
                <w:rFonts w:cs="Calibri"/>
                <w:spacing w:val="1"/>
                <w:lang w:val="el-GR"/>
              </w:rPr>
              <w:t xml:space="preserve"> </w:t>
            </w:r>
            <w:r w:rsidRPr="003828D0">
              <w:rPr>
                <w:rFonts w:cs="Calibri"/>
                <w:lang w:val="el-GR"/>
              </w:rPr>
              <w:t>φορτίσει</w:t>
            </w:r>
            <w:r w:rsidRPr="003828D0">
              <w:rPr>
                <w:rFonts w:cs="Calibri"/>
                <w:spacing w:val="1"/>
                <w:lang w:val="el-GR"/>
              </w:rPr>
              <w:t xml:space="preserve"> </w:t>
            </w:r>
            <w:r w:rsidRPr="003828D0">
              <w:rPr>
                <w:rFonts w:cs="Calibri"/>
                <w:lang w:val="el-GR"/>
              </w:rPr>
              <w:t>ένα</w:t>
            </w:r>
            <w:r w:rsidRPr="003828D0">
              <w:rPr>
                <w:rFonts w:cs="Calibri"/>
                <w:spacing w:val="1"/>
                <w:lang w:val="el-GR"/>
              </w:rPr>
              <w:t xml:space="preserve"> </w:t>
            </w:r>
            <w:r w:rsidRPr="003828D0">
              <w:rPr>
                <w:rFonts w:cs="Calibri"/>
                <w:lang w:val="el-GR"/>
              </w:rPr>
              <w:t>όχημα</w:t>
            </w:r>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100</w:t>
            </w:r>
            <w:r w:rsidRPr="003828D0">
              <w:rPr>
                <w:rFonts w:cs="Calibri"/>
                <w:spacing w:val="1"/>
                <w:lang w:val="el-GR"/>
              </w:rPr>
              <w:t xml:space="preserve"> </w:t>
            </w:r>
            <w:r w:rsidRPr="003828D0">
              <w:rPr>
                <w:rFonts w:cs="Calibri"/>
              </w:rPr>
              <w:t>kW</w:t>
            </w:r>
            <w:r w:rsidRPr="003828D0">
              <w:rPr>
                <w:rFonts w:cs="Calibri"/>
                <w:spacing w:val="1"/>
                <w:lang w:val="el-GR"/>
              </w:rPr>
              <w:t xml:space="preserve"> </w:t>
            </w:r>
            <w:r w:rsidRPr="003828D0">
              <w:rPr>
                <w:rFonts w:cs="Calibri"/>
              </w:rPr>
              <w:t>DC</w:t>
            </w:r>
            <w:r w:rsidRPr="003828D0">
              <w:rPr>
                <w:rFonts w:cs="Calibri"/>
                <w:spacing w:val="1"/>
                <w:lang w:val="el-GR"/>
              </w:rPr>
              <w:t xml:space="preserve"> </w:t>
            </w:r>
            <w:r w:rsidRPr="003828D0">
              <w:rPr>
                <w:rFonts w:cs="Calibri"/>
                <w:lang w:val="el-GR"/>
              </w:rPr>
              <w:t>ή</w:t>
            </w:r>
            <w:r w:rsidRPr="003828D0">
              <w:rPr>
                <w:rFonts w:cs="Calibri"/>
                <w:spacing w:val="1"/>
                <w:lang w:val="el-GR"/>
              </w:rPr>
              <w:t xml:space="preserve"> </w:t>
            </w:r>
            <w:r w:rsidRPr="003828D0">
              <w:rPr>
                <w:rFonts w:cs="Calibri"/>
                <w:lang w:val="el-GR"/>
              </w:rPr>
              <w:t>ταυτόχρονα</w:t>
            </w:r>
            <w:r w:rsidRPr="003828D0">
              <w:rPr>
                <w:rFonts w:cs="Calibri"/>
                <w:spacing w:val="41"/>
                <w:lang w:val="el-GR"/>
              </w:rPr>
              <w:t xml:space="preserve"> </w:t>
            </w:r>
            <w:r w:rsidRPr="003828D0">
              <w:rPr>
                <w:rFonts w:cs="Calibri"/>
                <w:lang w:val="el-GR"/>
              </w:rPr>
              <w:t>δύο</w:t>
            </w:r>
            <w:r w:rsidRPr="003828D0">
              <w:rPr>
                <w:rFonts w:cs="Calibri"/>
                <w:spacing w:val="43"/>
                <w:lang w:val="el-GR"/>
              </w:rPr>
              <w:t xml:space="preserve"> </w:t>
            </w:r>
            <w:r w:rsidRPr="003828D0">
              <w:rPr>
                <w:rFonts w:cs="Calibri"/>
                <w:lang w:val="el-GR"/>
              </w:rPr>
              <w:t>οχήματα</w:t>
            </w:r>
            <w:r w:rsidRPr="003828D0">
              <w:rPr>
                <w:rFonts w:cs="Calibri"/>
                <w:spacing w:val="42"/>
                <w:lang w:val="el-GR"/>
              </w:rPr>
              <w:t xml:space="preserve"> </w:t>
            </w:r>
            <w:r w:rsidRPr="003828D0">
              <w:rPr>
                <w:rFonts w:cs="Calibri"/>
                <w:lang w:val="el-GR"/>
              </w:rPr>
              <w:t>με</w:t>
            </w:r>
            <w:r w:rsidRPr="003828D0">
              <w:rPr>
                <w:rFonts w:cs="Calibri"/>
                <w:spacing w:val="44"/>
                <w:lang w:val="el-GR"/>
              </w:rPr>
              <w:t xml:space="preserve"> </w:t>
            </w:r>
            <w:r w:rsidRPr="003828D0">
              <w:rPr>
                <w:rFonts w:cs="Calibri"/>
                <w:lang w:val="el-GR"/>
              </w:rPr>
              <w:t>ισχύ</w:t>
            </w:r>
            <w:r w:rsidRPr="003828D0">
              <w:rPr>
                <w:rFonts w:cs="Calibri"/>
                <w:spacing w:val="42"/>
                <w:lang w:val="el-GR"/>
              </w:rPr>
              <w:t xml:space="preserve"> </w:t>
            </w:r>
            <w:r w:rsidRPr="003828D0">
              <w:rPr>
                <w:rFonts w:cs="Calibri"/>
                <w:lang w:val="el-GR"/>
              </w:rPr>
              <w:t>50</w:t>
            </w:r>
            <w:r w:rsidRPr="003828D0">
              <w:rPr>
                <w:rFonts w:cs="Calibri"/>
                <w:spacing w:val="43"/>
                <w:lang w:val="el-GR"/>
              </w:rPr>
              <w:t xml:space="preserve"> </w:t>
            </w:r>
            <w:r w:rsidRPr="003828D0">
              <w:rPr>
                <w:rFonts w:cs="Calibri"/>
              </w:rPr>
              <w:t>kW</w:t>
            </w:r>
            <w:r w:rsidRPr="003828D0">
              <w:rPr>
                <w:rFonts w:cs="Calibri"/>
                <w:spacing w:val="42"/>
                <w:lang w:val="el-GR"/>
              </w:rPr>
              <w:t xml:space="preserve"> </w:t>
            </w:r>
            <w:r w:rsidRPr="003828D0">
              <w:rPr>
                <w:rFonts w:cs="Calibri"/>
              </w:rPr>
              <w:t>DC</w:t>
            </w:r>
            <w:r w:rsidRPr="003828D0">
              <w:rPr>
                <w:rFonts w:cs="Calibri"/>
                <w:spacing w:val="41"/>
                <w:lang w:val="el-GR"/>
              </w:rPr>
              <w:t xml:space="preserve"> </w:t>
            </w:r>
            <w:r w:rsidRPr="003828D0">
              <w:rPr>
                <w:rFonts w:cs="Calibri"/>
                <w:lang w:val="el-GR"/>
              </w:rPr>
              <w:t>έκαστο</w:t>
            </w:r>
          </w:p>
          <w:p w:rsidR="003828D0" w:rsidRPr="003828D0" w:rsidRDefault="003828D0" w:rsidP="003828D0">
            <w:pPr>
              <w:spacing w:line="255" w:lineRule="exact"/>
              <w:ind w:left="57"/>
              <w:rPr>
                <w:rFonts w:cs="Calibri"/>
              </w:rPr>
            </w:pPr>
            <w:proofErr w:type="spellStart"/>
            <w:r w:rsidRPr="003828D0">
              <w:rPr>
                <w:rFonts w:cs="Calibri"/>
              </w:rPr>
              <w:t>κοκ</w:t>
            </w:r>
            <w:proofErr w:type="spellEnd"/>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rPr>
            </w:pPr>
          </w:p>
          <w:p w:rsidR="003828D0" w:rsidRPr="003828D0" w:rsidRDefault="003828D0" w:rsidP="003828D0">
            <w:pPr>
              <w:rPr>
                <w:rFonts w:cs="Calibri"/>
              </w:rPr>
            </w:pPr>
          </w:p>
          <w:p w:rsidR="003828D0" w:rsidRPr="003828D0" w:rsidRDefault="003828D0" w:rsidP="003828D0">
            <w:pPr>
              <w:rPr>
                <w:rFonts w:cs="Calibri"/>
              </w:rPr>
            </w:pPr>
          </w:p>
          <w:p w:rsidR="003828D0" w:rsidRPr="003828D0" w:rsidRDefault="003828D0" w:rsidP="003828D0">
            <w:pPr>
              <w:rPr>
                <w:rFonts w:cs="Calibri"/>
              </w:rPr>
            </w:pPr>
          </w:p>
          <w:p w:rsidR="003828D0" w:rsidRPr="003828D0" w:rsidRDefault="003828D0" w:rsidP="003828D0">
            <w:pPr>
              <w:spacing w:before="4"/>
              <w:rPr>
                <w:rFonts w:cs="Calibri"/>
                <w:sz w:val="32"/>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074"/>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3"/>
              <w:rPr>
                <w:rFonts w:cs="Calibri"/>
                <w:sz w:val="32"/>
              </w:rPr>
            </w:pPr>
          </w:p>
          <w:p w:rsidR="003828D0" w:rsidRPr="003828D0" w:rsidRDefault="003828D0" w:rsidP="003828D0">
            <w:pPr>
              <w:ind w:left="57"/>
              <w:rPr>
                <w:rFonts w:cs="Calibri"/>
              </w:rPr>
            </w:pPr>
            <w:r w:rsidRPr="003828D0">
              <w:rPr>
                <w:rFonts w:cs="Calibri"/>
              </w:rPr>
              <w:t>7.2</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1"/>
              <w:jc w:val="both"/>
              <w:rPr>
                <w:rFonts w:cs="Calibri"/>
                <w:lang w:val="el-GR"/>
              </w:rPr>
            </w:pPr>
            <w:r w:rsidRPr="003828D0">
              <w:rPr>
                <w:rFonts w:cs="Calibri"/>
                <w:lang w:val="el-GR"/>
              </w:rPr>
              <w:t>Δυνατότητα</w:t>
            </w:r>
            <w:r w:rsidRPr="003828D0">
              <w:rPr>
                <w:rFonts w:cs="Calibri"/>
                <w:spacing w:val="1"/>
                <w:lang w:val="el-GR"/>
              </w:rPr>
              <w:t xml:space="preserve"> </w:t>
            </w:r>
            <w:r w:rsidRPr="003828D0">
              <w:rPr>
                <w:rFonts w:cs="Calibri"/>
                <w:lang w:val="el-GR"/>
              </w:rPr>
              <w:t>ταυτόχρονης</w:t>
            </w:r>
            <w:r w:rsidRPr="003828D0">
              <w:rPr>
                <w:rFonts w:cs="Calibri"/>
                <w:spacing w:val="1"/>
                <w:lang w:val="el-GR"/>
              </w:rPr>
              <w:t xml:space="preserve"> </w:t>
            </w:r>
            <w:r w:rsidRPr="003828D0">
              <w:rPr>
                <w:rFonts w:cs="Calibri"/>
                <w:lang w:val="el-GR"/>
              </w:rPr>
              <w:t>φόρτισης</w:t>
            </w:r>
            <w:r w:rsidRPr="003828D0">
              <w:rPr>
                <w:rFonts w:cs="Calibri"/>
                <w:spacing w:val="1"/>
                <w:lang w:val="el-GR"/>
              </w:rPr>
              <w:t xml:space="preserve"> </w:t>
            </w:r>
            <w:r w:rsidRPr="003828D0">
              <w:rPr>
                <w:rFonts w:cs="Calibri"/>
                <w:lang w:val="el-GR"/>
              </w:rPr>
              <w:t>τεσσάρων</w:t>
            </w:r>
            <w:r w:rsidRPr="003828D0">
              <w:rPr>
                <w:rFonts w:cs="Calibri"/>
                <w:spacing w:val="1"/>
                <w:lang w:val="el-GR"/>
              </w:rPr>
              <w:t xml:space="preserve"> </w:t>
            </w:r>
            <w:r w:rsidRPr="003828D0">
              <w:rPr>
                <w:rFonts w:cs="Calibri"/>
                <w:lang w:val="el-GR"/>
              </w:rPr>
              <w:t>(4)</w:t>
            </w:r>
            <w:r w:rsidRPr="003828D0">
              <w:rPr>
                <w:rFonts w:cs="Calibri"/>
                <w:spacing w:val="1"/>
                <w:lang w:val="el-GR"/>
              </w:rPr>
              <w:t xml:space="preserve"> </w:t>
            </w:r>
            <w:r w:rsidRPr="003828D0">
              <w:rPr>
                <w:rFonts w:cs="Calibri"/>
                <w:lang w:val="el-GR"/>
              </w:rPr>
              <w:t>ηλεκτρικών</w:t>
            </w:r>
            <w:r w:rsidRPr="003828D0">
              <w:rPr>
                <w:rFonts w:cs="Calibri"/>
                <w:spacing w:val="1"/>
                <w:lang w:val="el-GR"/>
              </w:rPr>
              <w:t xml:space="preserve"> </w:t>
            </w:r>
            <w:r w:rsidRPr="003828D0">
              <w:rPr>
                <w:rFonts w:cs="Calibri"/>
                <w:lang w:val="el-GR"/>
              </w:rPr>
              <w:t>οχημάτων,</w:t>
            </w:r>
            <w:r w:rsidRPr="003828D0">
              <w:rPr>
                <w:rFonts w:cs="Calibri"/>
                <w:spacing w:val="1"/>
                <w:lang w:val="el-GR"/>
              </w:rPr>
              <w:t xml:space="preserve"> </w:t>
            </w:r>
            <w:r w:rsidRPr="003828D0">
              <w:rPr>
                <w:rFonts w:cs="Calibri"/>
                <w:lang w:val="el-GR"/>
              </w:rPr>
              <w:t>δύο</w:t>
            </w:r>
            <w:r w:rsidRPr="003828D0">
              <w:rPr>
                <w:rFonts w:cs="Calibri"/>
                <w:spacing w:val="1"/>
                <w:lang w:val="el-GR"/>
              </w:rPr>
              <w:t xml:space="preserve"> </w:t>
            </w:r>
            <w:r w:rsidRPr="003828D0">
              <w:rPr>
                <w:rFonts w:cs="Calibri"/>
                <w:lang w:val="el-GR"/>
              </w:rPr>
              <w:t>(2)</w:t>
            </w:r>
            <w:r w:rsidRPr="003828D0">
              <w:rPr>
                <w:rFonts w:cs="Calibri"/>
                <w:spacing w:val="1"/>
                <w:lang w:val="el-GR"/>
              </w:rPr>
              <w:t xml:space="preserve"> </w:t>
            </w:r>
            <w:r w:rsidRPr="003828D0">
              <w:rPr>
                <w:rFonts w:cs="Calibri"/>
                <w:lang w:val="el-GR"/>
              </w:rPr>
              <w:t>σύμφωνα</w:t>
            </w:r>
            <w:r w:rsidRPr="003828D0">
              <w:rPr>
                <w:rFonts w:cs="Calibri"/>
                <w:spacing w:val="1"/>
                <w:lang w:val="el-GR"/>
              </w:rPr>
              <w:t xml:space="preserve"> </w:t>
            </w:r>
            <w:r w:rsidRPr="003828D0">
              <w:rPr>
                <w:rFonts w:cs="Calibri"/>
                <w:lang w:val="el-GR"/>
              </w:rPr>
              <w:t>με</w:t>
            </w:r>
            <w:r w:rsidRPr="003828D0">
              <w:rPr>
                <w:rFonts w:cs="Calibri"/>
                <w:spacing w:val="50"/>
                <w:lang w:val="el-GR"/>
              </w:rPr>
              <w:t xml:space="preserve"> </w:t>
            </w:r>
            <w:r w:rsidRPr="003828D0">
              <w:rPr>
                <w:rFonts w:cs="Calibri"/>
                <w:lang w:val="el-GR"/>
              </w:rPr>
              <w:t>τη</w:t>
            </w:r>
            <w:r w:rsidRPr="003828D0">
              <w:rPr>
                <w:rFonts w:cs="Calibri"/>
                <w:spacing w:val="1"/>
                <w:lang w:val="el-GR"/>
              </w:rPr>
              <w:t xml:space="preserve"> </w:t>
            </w:r>
            <w:r w:rsidRPr="003828D0">
              <w:rPr>
                <w:rFonts w:cs="Calibri"/>
                <w:lang w:val="el-GR"/>
              </w:rPr>
              <w:t>Μέθοδο</w:t>
            </w:r>
            <w:r w:rsidRPr="003828D0">
              <w:rPr>
                <w:rFonts w:cs="Calibri"/>
                <w:spacing w:val="1"/>
                <w:lang w:val="el-GR"/>
              </w:rPr>
              <w:t xml:space="preserve"> </w:t>
            </w:r>
            <w:r w:rsidRPr="003828D0">
              <w:rPr>
                <w:rFonts w:cs="Calibri"/>
                <w:lang w:val="el-GR"/>
              </w:rPr>
              <w:t>3</w:t>
            </w:r>
            <w:r w:rsidRPr="003828D0">
              <w:rPr>
                <w:rFonts w:cs="Calibri"/>
                <w:spacing w:val="3"/>
                <w:lang w:val="el-GR"/>
              </w:rPr>
              <w:t xml:space="preserve"> </w:t>
            </w:r>
            <w:r w:rsidRPr="003828D0">
              <w:rPr>
                <w:rFonts w:cs="Calibri"/>
                <w:lang w:val="el-GR"/>
              </w:rPr>
              <w:t>(</w:t>
            </w:r>
            <w:r w:rsidRPr="003828D0">
              <w:rPr>
                <w:rFonts w:cs="Calibri"/>
              </w:rPr>
              <w:t>Mode</w:t>
            </w:r>
            <w:r w:rsidRPr="003828D0">
              <w:rPr>
                <w:rFonts w:cs="Calibri"/>
                <w:spacing w:val="1"/>
                <w:lang w:val="el-GR"/>
              </w:rPr>
              <w:t xml:space="preserve"> </w:t>
            </w:r>
            <w:r w:rsidRPr="003828D0">
              <w:rPr>
                <w:rFonts w:cs="Calibri"/>
                <w:lang w:val="el-GR"/>
              </w:rPr>
              <w:t>3)</w:t>
            </w:r>
            <w:r w:rsidRPr="003828D0">
              <w:rPr>
                <w:rFonts w:cs="Calibri"/>
                <w:spacing w:val="3"/>
                <w:lang w:val="el-GR"/>
              </w:rPr>
              <w:t xml:space="preserve"> </w:t>
            </w:r>
            <w:r w:rsidRPr="003828D0">
              <w:rPr>
                <w:rFonts w:cs="Calibri"/>
                <w:lang w:val="el-GR"/>
              </w:rPr>
              <w:t>και</w:t>
            </w:r>
            <w:r w:rsidRPr="003828D0">
              <w:rPr>
                <w:rFonts w:cs="Calibri"/>
                <w:spacing w:val="2"/>
                <w:lang w:val="el-GR"/>
              </w:rPr>
              <w:t xml:space="preserve"> </w:t>
            </w:r>
            <w:r w:rsidRPr="003828D0">
              <w:rPr>
                <w:rFonts w:cs="Calibri"/>
                <w:lang w:val="el-GR"/>
              </w:rPr>
              <w:t>δύο</w:t>
            </w:r>
            <w:r w:rsidRPr="003828D0">
              <w:rPr>
                <w:rFonts w:cs="Calibri"/>
                <w:spacing w:val="4"/>
                <w:lang w:val="el-GR"/>
              </w:rPr>
              <w:t xml:space="preserve"> </w:t>
            </w:r>
            <w:r w:rsidRPr="003828D0">
              <w:rPr>
                <w:rFonts w:cs="Calibri"/>
                <w:lang w:val="el-GR"/>
              </w:rPr>
              <w:t>(2) με</w:t>
            </w:r>
            <w:r w:rsidRPr="003828D0">
              <w:rPr>
                <w:rFonts w:cs="Calibri"/>
                <w:spacing w:val="4"/>
                <w:lang w:val="el-GR"/>
              </w:rPr>
              <w:t xml:space="preserve"> </w:t>
            </w:r>
            <w:r w:rsidRPr="003828D0">
              <w:rPr>
                <w:rFonts w:cs="Calibri"/>
                <w:lang w:val="el-GR"/>
              </w:rPr>
              <w:t>τη</w:t>
            </w:r>
            <w:r w:rsidRPr="003828D0">
              <w:rPr>
                <w:rFonts w:cs="Calibri"/>
                <w:spacing w:val="-1"/>
                <w:lang w:val="el-GR"/>
              </w:rPr>
              <w:t xml:space="preserve"> </w:t>
            </w:r>
            <w:r w:rsidRPr="003828D0">
              <w:rPr>
                <w:rFonts w:cs="Calibri"/>
                <w:lang w:val="el-GR"/>
              </w:rPr>
              <w:t>Μέθοδο</w:t>
            </w:r>
            <w:r w:rsidRPr="003828D0">
              <w:rPr>
                <w:rFonts w:cs="Calibri"/>
                <w:spacing w:val="1"/>
                <w:lang w:val="el-GR"/>
              </w:rPr>
              <w:t xml:space="preserve"> </w:t>
            </w:r>
            <w:r w:rsidRPr="003828D0">
              <w:rPr>
                <w:rFonts w:cs="Calibri"/>
                <w:lang w:val="el-GR"/>
              </w:rPr>
              <w:t>4</w:t>
            </w:r>
            <w:r w:rsidRPr="003828D0">
              <w:rPr>
                <w:rFonts w:cs="Calibri"/>
                <w:spacing w:val="3"/>
                <w:lang w:val="el-GR"/>
              </w:rPr>
              <w:t xml:space="preserve"> </w:t>
            </w:r>
            <w:r w:rsidRPr="003828D0">
              <w:rPr>
                <w:rFonts w:cs="Calibri"/>
                <w:lang w:val="el-GR"/>
              </w:rPr>
              <w:t>(</w:t>
            </w:r>
            <w:r w:rsidRPr="003828D0">
              <w:rPr>
                <w:rFonts w:cs="Calibri"/>
              </w:rPr>
              <w:t>Mode</w:t>
            </w:r>
          </w:p>
          <w:p w:rsidR="003828D0" w:rsidRPr="003828D0" w:rsidRDefault="003828D0" w:rsidP="003828D0">
            <w:pPr>
              <w:spacing w:line="257" w:lineRule="exact"/>
              <w:ind w:left="57"/>
              <w:rPr>
                <w:rFonts w:cs="Calibri"/>
              </w:rPr>
            </w:pPr>
            <w:r w:rsidRPr="003828D0">
              <w:rPr>
                <w:rFonts w:cs="Calibri"/>
              </w:rPr>
              <w:t>4)</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3"/>
              <w:rPr>
                <w:rFonts w:cs="Calibri"/>
                <w:sz w:val="32"/>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6"/>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rPr>
            </w:pPr>
          </w:p>
          <w:p w:rsidR="003828D0" w:rsidRPr="003828D0" w:rsidRDefault="003828D0" w:rsidP="003828D0">
            <w:pPr>
              <w:ind w:left="57"/>
              <w:rPr>
                <w:rFonts w:cs="Calibri"/>
              </w:rPr>
            </w:pPr>
            <w:r w:rsidRPr="003828D0">
              <w:rPr>
                <w:rFonts w:cs="Calibri"/>
              </w:rPr>
              <w:t>7.3</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Τροφοδοσία</w:t>
            </w:r>
            <w:r w:rsidRPr="003828D0">
              <w:rPr>
                <w:rFonts w:cs="Calibri"/>
                <w:spacing w:val="21"/>
                <w:lang w:val="el-GR"/>
              </w:rPr>
              <w:t xml:space="preserve"> </w:t>
            </w:r>
            <w:r w:rsidRPr="003828D0">
              <w:rPr>
                <w:rFonts w:cs="Calibri"/>
                <w:lang w:val="el-GR"/>
              </w:rPr>
              <w:t>από</w:t>
            </w:r>
            <w:r w:rsidRPr="003828D0">
              <w:rPr>
                <w:rFonts w:cs="Calibri"/>
                <w:spacing w:val="22"/>
                <w:lang w:val="el-GR"/>
              </w:rPr>
              <w:t xml:space="preserve"> </w:t>
            </w:r>
            <w:r w:rsidRPr="003828D0">
              <w:rPr>
                <w:rFonts w:cs="Calibri"/>
                <w:lang w:val="el-GR"/>
              </w:rPr>
              <w:t>τριφασική</w:t>
            </w:r>
            <w:r w:rsidRPr="003828D0">
              <w:rPr>
                <w:rFonts w:cs="Calibri"/>
                <w:spacing w:val="20"/>
                <w:lang w:val="el-GR"/>
              </w:rPr>
              <w:t xml:space="preserve"> </w:t>
            </w:r>
            <w:r w:rsidRPr="003828D0">
              <w:rPr>
                <w:rFonts w:cs="Calibri"/>
                <w:lang w:val="el-GR"/>
              </w:rPr>
              <w:t>παροχή</w:t>
            </w:r>
            <w:r w:rsidRPr="003828D0">
              <w:rPr>
                <w:rFonts w:cs="Calibri"/>
                <w:spacing w:val="18"/>
                <w:lang w:val="el-GR"/>
              </w:rPr>
              <w:t xml:space="preserve"> </w:t>
            </w:r>
            <w:r w:rsidRPr="003828D0">
              <w:rPr>
                <w:rFonts w:cs="Calibri"/>
                <w:lang w:val="el-GR"/>
              </w:rPr>
              <w:t>με</w:t>
            </w:r>
            <w:r w:rsidRPr="003828D0">
              <w:rPr>
                <w:rFonts w:cs="Calibri"/>
                <w:spacing w:val="22"/>
                <w:lang w:val="el-GR"/>
              </w:rPr>
              <w:t xml:space="preserve"> </w:t>
            </w:r>
            <w:r w:rsidRPr="003828D0">
              <w:rPr>
                <w:rFonts w:cs="Calibri"/>
                <w:lang w:val="el-GR"/>
              </w:rPr>
              <w:t>ονομαστική</w:t>
            </w:r>
            <w:r w:rsidRPr="003828D0">
              <w:rPr>
                <w:rFonts w:cs="Calibri"/>
                <w:spacing w:val="-47"/>
                <w:lang w:val="el-GR"/>
              </w:rPr>
              <w:t xml:space="preserve"> </w:t>
            </w:r>
            <w:r w:rsidRPr="003828D0">
              <w:rPr>
                <w:rFonts w:cs="Calibri"/>
                <w:lang w:val="el-GR"/>
              </w:rPr>
              <w:t>τάση</w:t>
            </w:r>
            <w:r w:rsidRPr="003828D0">
              <w:rPr>
                <w:rFonts w:cs="Calibri"/>
                <w:spacing w:val="-1"/>
                <w:lang w:val="el-GR"/>
              </w:rPr>
              <w:t xml:space="preserve"> </w:t>
            </w:r>
            <w:r w:rsidRPr="003828D0">
              <w:rPr>
                <w:rFonts w:cs="Calibri"/>
                <w:lang w:val="el-GR"/>
              </w:rPr>
              <w:t>400</w:t>
            </w:r>
            <w:r w:rsidRPr="003828D0">
              <w:rPr>
                <w:rFonts w:cs="Calibri"/>
                <w:spacing w:val="-1"/>
                <w:lang w:val="el-GR"/>
              </w:rPr>
              <w:t xml:space="preserve"> </w:t>
            </w:r>
            <w:r w:rsidRPr="003828D0">
              <w:rPr>
                <w:rFonts w:cs="Calibri"/>
              </w:rPr>
              <w:t>V</w:t>
            </w:r>
            <w:r w:rsidRPr="003828D0">
              <w:rPr>
                <w:rFonts w:cs="Calibri"/>
                <w:lang w:val="el-GR"/>
              </w:rPr>
              <w:t xml:space="preserve"> </w:t>
            </w:r>
            <w:r w:rsidRPr="003828D0">
              <w:rPr>
                <w:rFonts w:cs="Calibri"/>
              </w:rPr>
              <w:t>AC</w:t>
            </w:r>
            <w:r w:rsidRPr="003828D0">
              <w:rPr>
                <w:rFonts w:cs="Calibri"/>
                <w:spacing w:val="-2"/>
                <w:lang w:val="el-GR"/>
              </w:rPr>
              <w:t xml:space="preserve"> </w:t>
            </w:r>
            <w:r w:rsidRPr="003828D0">
              <w:rPr>
                <w:rFonts w:cs="Calibri"/>
                <w:lang w:val="el-GR"/>
              </w:rPr>
              <w:t>/</w:t>
            </w:r>
            <w:r w:rsidRPr="003828D0">
              <w:rPr>
                <w:rFonts w:cs="Calibri"/>
                <w:spacing w:val="-1"/>
                <w:lang w:val="el-GR"/>
              </w:rPr>
              <w:t xml:space="preserve"> </w:t>
            </w:r>
            <w:r w:rsidRPr="003828D0">
              <w:rPr>
                <w:rFonts w:cs="Calibri"/>
                <w:lang w:val="el-GR"/>
              </w:rPr>
              <w:t>50</w:t>
            </w:r>
            <w:r w:rsidRPr="003828D0">
              <w:rPr>
                <w:rFonts w:cs="Calibri"/>
              </w:rPr>
              <w:t>Hz</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8"/>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rPr>
            </w:pPr>
          </w:p>
          <w:p w:rsidR="003828D0" w:rsidRPr="003828D0" w:rsidRDefault="003828D0" w:rsidP="003828D0">
            <w:pPr>
              <w:ind w:left="57"/>
              <w:rPr>
                <w:rFonts w:cs="Calibri"/>
              </w:rPr>
            </w:pPr>
            <w:r w:rsidRPr="003828D0">
              <w:rPr>
                <w:rFonts w:cs="Calibri"/>
              </w:rPr>
              <w:t>7.4</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Διαδικασία</w:t>
            </w:r>
            <w:r w:rsidRPr="003828D0">
              <w:rPr>
                <w:rFonts w:cs="Calibri"/>
                <w:spacing w:val="46"/>
                <w:lang w:val="el-GR"/>
              </w:rPr>
              <w:t xml:space="preserve"> </w:t>
            </w:r>
            <w:r w:rsidRPr="003828D0">
              <w:rPr>
                <w:rFonts w:cs="Calibri"/>
                <w:lang w:val="el-GR"/>
              </w:rPr>
              <w:t>φόρτισης</w:t>
            </w:r>
            <w:r w:rsidRPr="003828D0">
              <w:rPr>
                <w:rFonts w:cs="Calibri"/>
                <w:spacing w:val="47"/>
                <w:lang w:val="el-GR"/>
              </w:rPr>
              <w:t xml:space="preserve"> </w:t>
            </w:r>
            <w:r w:rsidRPr="003828D0">
              <w:rPr>
                <w:rFonts w:cs="Calibri"/>
                <w:lang w:val="el-GR"/>
              </w:rPr>
              <w:t>των</w:t>
            </w:r>
            <w:r w:rsidRPr="003828D0">
              <w:rPr>
                <w:rFonts w:cs="Calibri"/>
                <w:spacing w:val="43"/>
                <w:lang w:val="el-GR"/>
              </w:rPr>
              <w:t xml:space="preserve"> </w:t>
            </w:r>
            <w:r w:rsidRPr="003828D0">
              <w:rPr>
                <w:rFonts w:cs="Calibri"/>
                <w:lang w:val="el-GR"/>
              </w:rPr>
              <w:t>οχημάτων</w:t>
            </w:r>
            <w:r w:rsidRPr="003828D0">
              <w:rPr>
                <w:rFonts w:cs="Calibri"/>
                <w:spacing w:val="47"/>
                <w:lang w:val="el-GR"/>
              </w:rPr>
              <w:t xml:space="preserve"> </w:t>
            </w:r>
            <w:r w:rsidRPr="003828D0">
              <w:rPr>
                <w:rFonts w:cs="Calibri"/>
                <w:lang w:val="el-GR"/>
              </w:rPr>
              <w:t>σύμφωνα</w:t>
            </w:r>
            <w:r w:rsidRPr="003828D0">
              <w:rPr>
                <w:rFonts w:cs="Calibri"/>
                <w:spacing w:val="46"/>
                <w:lang w:val="el-GR"/>
              </w:rPr>
              <w:t xml:space="preserve"> </w:t>
            </w:r>
            <w:r w:rsidRPr="003828D0">
              <w:rPr>
                <w:rFonts w:cs="Calibri"/>
                <w:lang w:val="el-GR"/>
              </w:rPr>
              <w:t>με</w:t>
            </w:r>
            <w:r w:rsidRPr="003828D0">
              <w:rPr>
                <w:rFonts w:cs="Calibri"/>
                <w:spacing w:val="43"/>
                <w:lang w:val="el-GR"/>
              </w:rPr>
              <w:t xml:space="preserve"> </w:t>
            </w:r>
            <w:r w:rsidRPr="003828D0">
              <w:rPr>
                <w:rFonts w:cs="Calibri"/>
                <w:lang w:val="el-GR"/>
              </w:rPr>
              <w:t>το</w:t>
            </w:r>
            <w:r w:rsidRPr="003828D0">
              <w:rPr>
                <w:rFonts w:cs="Calibri"/>
                <w:spacing w:val="-47"/>
                <w:lang w:val="el-GR"/>
              </w:rPr>
              <w:t xml:space="preserve"> </w:t>
            </w:r>
            <w:r w:rsidRPr="003828D0">
              <w:rPr>
                <w:rFonts w:cs="Calibri"/>
                <w:lang w:val="el-GR"/>
              </w:rPr>
              <w:t xml:space="preserve">πρότυπο </w:t>
            </w:r>
            <w:r w:rsidRPr="003828D0">
              <w:rPr>
                <w:rFonts w:cs="Calibri"/>
              </w:rPr>
              <w:t>IEC</w:t>
            </w:r>
            <w:r w:rsidRPr="003828D0">
              <w:rPr>
                <w:rFonts w:cs="Calibri"/>
                <w:spacing w:val="-2"/>
                <w:lang w:val="el-GR"/>
              </w:rPr>
              <w:t xml:space="preserve"> </w:t>
            </w:r>
            <w:r w:rsidRPr="003828D0">
              <w:rPr>
                <w:rFonts w:cs="Calibri"/>
                <w:lang w:val="el-GR"/>
              </w:rPr>
              <w:t>61851</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542"/>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rPr>
            </w:pPr>
          </w:p>
          <w:p w:rsidR="003828D0" w:rsidRPr="003828D0" w:rsidRDefault="003828D0" w:rsidP="003828D0">
            <w:pPr>
              <w:spacing w:before="4"/>
              <w:rPr>
                <w:rFonts w:cs="Calibri"/>
                <w:sz w:val="29"/>
              </w:rPr>
            </w:pPr>
          </w:p>
          <w:p w:rsidR="003828D0" w:rsidRPr="003828D0" w:rsidRDefault="003828D0" w:rsidP="003828D0">
            <w:pPr>
              <w:ind w:left="57"/>
              <w:rPr>
                <w:rFonts w:cs="Calibri"/>
              </w:rPr>
            </w:pPr>
            <w:r w:rsidRPr="003828D0">
              <w:rPr>
                <w:rFonts w:cs="Calibri"/>
              </w:rPr>
              <w:t>7.5</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0"/>
              <w:jc w:val="both"/>
              <w:rPr>
                <w:rFonts w:cs="Calibri"/>
                <w:lang w:val="el-GR"/>
              </w:rPr>
            </w:pPr>
            <w:r w:rsidRPr="003828D0">
              <w:rPr>
                <w:rFonts w:cs="Calibri"/>
                <w:lang w:val="el-GR"/>
              </w:rPr>
              <w:t>Κάθε</w:t>
            </w:r>
            <w:r w:rsidRPr="003828D0">
              <w:rPr>
                <w:rFonts w:cs="Calibri"/>
                <w:spacing w:val="1"/>
                <w:lang w:val="el-GR"/>
              </w:rPr>
              <w:t xml:space="preserve"> </w:t>
            </w:r>
            <w:r w:rsidRPr="003828D0">
              <w:rPr>
                <w:rFonts w:cs="Calibri"/>
                <w:lang w:val="el-GR"/>
              </w:rPr>
              <w:t>στύλος</w:t>
            </w:r>
            <w:r w:rsidRPr="003828D0">
              <w:rPr>
                <w:rFonts w:cs="Calibri"/>
                <w:spacing w:val="1"/>
                <w:lang w:val="el-GR"/>
              </w:rPr>
              <w:t xml:space="preserve"> </w:t>
            </w:r>
            <w:r w:rsidRPr="003828D0">
              <w:rPr>
                <w:rFonts w:cs="Calibri"/>
                <w:lang w:val="el-GR"/>
              </w:rPr>
              <w:t>φόρτισης,</w:t>
            </w:r>
            <w:r w:rsidRPr="003828D0">
              <w:rPr>
                <w:rFonts w:cs="Calibri"/>
                <w:spacing w:val="1"/>
                <w:lang w:val="el-GR"/>
              </w:rPr>
              <w:t xml:space="preserve"> </w:t>
            </w:r>
            <w:r w:rsidRPr="003828D0">
              <w:rPr>
                <w:rFonts w:cs="Calibri"/>
                <w:lang w:val="el-GR"/>
              </w:rPr>
              <w:t>θα</w:t>
            </w:r>
            <w:r w:rsidRPr="003828D0">
              <w:rPr>
                <w:rFonts w:cs="Calibri"/>
                <w:spacing w:val="1"/>
                <w:lang w:val="el-GR"/>
              </w:rPr>
              <w:t xml:space="preserve"> </w:t>
            </w:r>
            <w:r w:rsidRPr="003828D0">
              <w:rPr>
                <w:rFonts w:cs="Calibri"/>
                <w:lang w:val="el-GR"/>
              </w:rPr>
              <w:t>έχει</w:t>
            </w:r>
            <w:r w:rsidRPr="003828D0">
              <w:rPr>
                <w:rFonts w:cs="Calibri"/>
                <w:spacing w:val="1"/>
                <w:lang w:val="el-GR"/>
              </w:rPr>
              <w:t xml:space="preserve"> </w:t>
            </w:r>
            <w:r w:rsidRPr="003828D0">
              <w:rPr>
                <w:rFonts w:cs="Calibri"/>
                <w:lang w:val="el-GR"/>
              </w:rPr>
              <w:t>δύο</w:t>
            </w:r>
            <w:r w:rsidRPr="003828D0">
              <w:rPr>
                <w:rFonts w:cs="Calibri"/>
                <w:spacing w:val="1"/>
                <w:lang w:val="el-GR"/>
              </w:rPr>
              <w:t xml:space="preserve"> </w:t>
            </w:r>
            <w:r w:rsidRPr="003828D0">
              <w:rPr>
                <w:rFonts w:cs="Calibri"/>
                <w:lang w:val="el-GR"/>
              </w:rPr>
              <w:t>(2)</w:t>
            </w:r>
            <w:r w:rsidRPr="003828D0">
              <w:rPr>
                <w:rFonts w:cs="Calibri"/>
                <w:spacing w:val="49"/>
                <w:lang w:val="el-GR"/>
              </w:rPr>
              <w:t xml:space="preserve"> </w:t>
            </w:r>
            <w:r w:rsidRPr="003828D0">
              <w:rPr>
                <w:rFonts w:cs="Calibri"/>
                <w:lang w:val="el-GR"/>
              </w:rPr>
              <w:t>καλώδια</w:t>
            </w:r>
            <w:r w:rsidRPr="003828D0">
              <w:rPr>
                <w:rFonts w:cs="Calibri"/>
                <w:spacing w:val="1"/>
                <w:lang w:val="el-GR"/>
              </w:rPr>
              <w:t xml:space="preserve"> </w:t>
            </w:r>
            <w:r w:rsidRPr="003828D0">
              <w:rPr>
                <w:rFonts w:cs="Calibri"/>
                <w:lang w:val="el-GR"/>
              </w:rPr>
              <w:t xml:space="preserve">μήκους τουλάχιστον 3 μέτρων με ακροδέκτη </w:t>
            </w:r>
            <w:r w:rsidRPr="003828D0">
              <w:rPr>
                <w:rFonts w:cs="Calibri"/>
              </w:rPr>
              <w:t>DC</w:t>
            </w:r>
            <w:r w:rsidRPr="003828D0">
              <w:rPr>
                <w:rFonts w:cs="Calibri"/>
                <w:lang w:val="el-GR"/>
              </w:rPr>
              <w:t xml:space="preserve"> Τύπου</w:t>
            </w:r>
            <w:r w:rsidRPr="003828D0">
              <w:rPr>
                <w:rFonts w:cs="Calibri"/>
                <w:spacing w:val="1"/>
                <w:lang w:val="el-GR"/>
              </w:rPr>
              <w:t xml:space="preserve"> </w:t>
            </w:r>
            <w:r w:rsidRPr="003828D0">
              <w:rPr>
                <w:rFonts w:cs="Calibri"/>
              </w:rPr>
              <w:t>CCS</w:t>
            </w:r>
            <w:r w:rsidRPr="003828D0">
              <w:rPr>
                <w:rFonts w:cs="Calibri"/>
                <w:lang w:val="el-GR"/>
              </w:rPr>
              <w:t>-2,</w:t>
            </w:r>
            <w:r w:rsidRPr="003828D0">
              <w:rPr>
                <w:rFonts w:cs="Calibri"/>
                <w:spacing w:val="1"/>
                <w:lang w:val="el-GR"/>
              </w:rPr>
              <w:t xml:space="preserve"> </w:t>
            </w:r>
            <w:r w:rsidRPr="003828D0">
              <w:rPr>
                <w:rFonts w:cs="Calibri"/>
                <w:lang w:val="el-GR"/>
              </w:rPr>
              <w:t>και</w:t>
            </w:r>
            <w:r w:rsidRPr="003828D0">
              <w:rPr>
                <w:rFonts w:cs="Calibri"/>
                <w:spacing w:val="1"/>
                <w:lang w:val="el-GR"/>
              </w:rPr>
              <w:t xml:space="preserve"> </w:t>
            </w:r>
            <w:r w:rsidRPr="003828D0">
              <w:rPr>
                <w:rFonts w:cs="Calibri"/>
                <w:lang w:val="el-GR"/>
              </w:rPr>
              <w:t>δυνατότητα</w:t>
            </w:r>
            <w:r w:rsidRPr="003828D0">
              <w:rPr>
                <w:rFonts w:cs="Calibri"/>
                <w:spacing w:val="1"/>
                <w:lang w:val="el-GR"/>
              </w:rPr>
              <w:t xml:space="preserve"> </w:t>
            </w:r>
            <w:r w:rsidRPr="003828D0">
              <w:rPr>
                <w:rFonts w:cs="Calibri"/>
                <w:lang w:val="el-GR"/>
              </w:rPr>
              <w:t>για</w:t>
            </w:r>
            <w:r w:rsidRPr="003828D0">
              <w:rPr>
                <w:rFonts w:cs="Calibri"/>
                <w:spacing w:val="1"/>
                <w:lang w:val="el-GR"/>
              </w:rPr>
              <w:t xml:space="preserve"> </w:t>
            </w:r>
            <w:r w:rsidRPr="003828D0">
              <w:rPr>
                <w:rFonts w:cs="Calibri"/>
                <w:lang w:val="el-GR"/>
              </w:rPr>
              <w:t>δύο</w:t>
            </w:r>
            <w:r w:rsidRPr="003828D0">
              <w:rPr>
                <w:rFonts w:cs="Calibri"/>
                <w:spacing w:val="1"/>
                <w:lang w:val="el-GR"/>
              </w:rPr>
              <w:t xml:space="preserve"> </w:t>
            </w:r>
            <w:r w:rsidRPr="003828D0">
              <w:rPr>
                <w:rFonts w:cs="Calibri"/>
                <w:lang w:val="el-GR"/>
              </w:rPr>
              <w:t>(2)</w:t>
            </w:r>
            <w:r w:rsidRPr="003828D0">
              <w:rPr>
                <w:rFonts w:cs="Calibri"/>
                <w:spacing w:val="1"/>
                <w:lang w:val="el-GR"/>
              </w:rPr>
              <w:t xml:space="preserve"> </w:t>
            </w:r>
            <w:r w:rsidRPr="003828D0">
              <w:rPr>
                <w:rFonts w:cs="Calibri"/>
                <w:lang w:val="el-GR"/>
              </w:rPr>
              <w:t>καλώδιο</w:t>
            </w:r>
            <w:r w:rsidRPr="003828D0">
              <w:rPr>
                <w:rFonts w:cs="Calibri"/>
                <w:spacing w:val="1"/>
                <w:lang w:val="el-GR"/>
              </w:rPr>
              <w:t xml:space="preserve"> </w:t>
            </w:r>
            <w:r w:rsidRPr="003828D0">
              <w:rPr>
                <w:rFonts w:cs="Calibri"/>
              </w:rPr>
              <w:t>AC</w:t>
            </w:r>
            <w:r w:rsidRPr="003828D0">
              <w:rPr>
                <w:rFonts w:cs="Calibri"/>
                <w:spacing w:val="1"/>
                <w:lang w:val="el-GR"/>
              </w:rPr>
              <w:t xml:space="preserve"> </w:t>
            </w:r>
            <w:r w:rsidRPr="003828D0">
              <w:rPr>
                <w:rFonts w:cs="Calibri"/>
                <w:lang w:val="el-GR"/>
              </w:rPr>
              <w:t>τουλάχιστον</w:t>
            </w:r>
            <w:r w:rsidRPr="003828D0">
              <w:rPr>
                <w:rFonts w:cs="Calibri"/>
                <w:spacing w:val="1"/>
                <w:lang w:val="el-GR"/>
              </w:rPr>
              <w:t xml:space="preserve"> </w:t>
            </w:r>
            <w:r w:rsidRPr="003828D0">
              <w:rPr>
                <w:rFonts w:cs="Calibri"/>
                <w:lang w:val="el-GR"/>
              </w:rPr>
              <w:t>3</w:t>
            </w:r>
            <w:r w:rsidRPr="003828D0">
              <w:rPr>
                <w:rFonts w:cs="Calibri"/>
                <w:spacing w:val="1"/>
                <w:lang w:val="el-GR"/>
              </w:rPr>
              <w:t xml:space="preserve"> </w:t>
            </w:r>
            <w:r w:rsidRPr="003828D0">
              <w:rPr>
                <w:rFonts w:cs="Calibri"/>
                <w:lang w:val="el-GR"/>
              </w:rPr>
              <w:t>μέτρων</w:t>
            </w:r>
            <w:r w:rsidRPr="003828D0">
              <w:rPr>
                <w:rFonts w:cs="Calibri"/>
                <w:spacing w:val="1"/>
                <w:lang w:val="el-GR"/>
              </w:rPr>
              <w:t xml:space="preserve"> </w:t>
            </w:r>
            <w:r w:rsidRPr="003828D0">
              <w:rPr>
                <w:rFonts w:cs="Calibri"/>
                <w:lang w:val="el-GR"/>
              </w:rPr>
              <w:t>Τύπου</w:t>
            </w:r>
            <w:r w:rsidRPr="003828D0">
              <w:rPr>
                <w:rFonts w:cs="Calibri"/>
                <w:spacing w:val="1"/>
                <w:lang w:val="el-GR"/>
              </w:rPr>
              <w:t xml:space="preserve"> </w:t>
            </w:r>
            <w:r w:rsidRPr="003828D0">
              <w:rPr>
                <w:rFonts w:cs="Calibri"/>
                <w:lang w:val="el-GR"/>
              </w:rPr>
              <w:t>2</w:t>
            </w:r>
            <w:r w:rsidRPr="003828D0">
              <w:rPr>
                <w:rFonts w:cs="Calibri"/>
                <w:spacing w:val="1"/>
                <w:lang w:val="el-GR"/>
              </w:rPr>
              <w:t xml:space="preserve"> </w:t>
            </w:r>
            <w:r w:rsidRPr="003828D0">
              <w:rPr>
                <w:rFonts w:cs="Calibri"/>
                <w:lang w:val="el-GR"/>
              </w:rPr>
              <w:t>σύμφωνα</w:t>
            </w:r>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το</w:t>
            </w:r>
            <w:r w:rsidRPr="003828D0">
              <w:rPr>
                <w:rFonts w:cs="Calibri"/>
                <w:spacing w:val="1"/>
                <w:lang w:val="el-GR"/>
              </w:rPr>
              <w:t xml:space="preserve"> </w:t>
            </w:r>
            <w:r w:rsidRPr="003828D0">
              <w:rPr>
                <w:rFonts w:cs="Calibri"/>
                <w:lang w:val="el-GR"/>
              </w:rPr>
              <w:t xml:space="preserve">πρότυπο </w:t>
            </w:r>
            <w:r w:rsidRPr="003828D0">
              <w:rPr>
                <w:rFonts w:cs="Calibri"/>
              </w:rPr>
              <w:t>IEC</w:t>
            </w:r>
            <w:r w:rsidRPr="003828D0">
              <w:rPr>
                <w:rFonts w:cs="Calibri"/>
                <w:spacing w:val="-2"/>
                <w:lang w:val="el-GR"/>
              </w:rPr>
              <w:t xml:space="preserve"> </w:t>
            </w:r>
            <w:r w:rsidRPr="003828D0">
              <w:rPr>
                <w:rFonts w:cs="Calibri"/>
                <w:lang w:val="el-GR"/>
              </w:rPr>
              <w:t>62196-2</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lang w:val="el-GR"/>
              </w:rPr>
            </w:pPr>
          </w:p>
          <w:p w:rsidR="003828D0" w:rsidRPr="003828D0" w:rsidRDefault="003828D0" w:rsidP="003828D0">
            <w:pPr>
              <w:spacing w:before="4"/>
              <w:rPr>
                <w:rFonts w:cs="Calibri"/>
                <w:sz w:val="29"/>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53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25"/>
              <w:ind w:left="57"/>
              <w:rPr>
                <w:rFonts w:cs="Calibri"/>
              </w:rPr>
            </w:pPr>
            <w:r w:rsidRPr="003828D0">
              <w:rPr>
                <w:rFonts w:cs="Calibri"/>
              </w:rPr>
              <w:t>7.6</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tabs>
                <w:tab w:val="left" w:pos="1355"/>
                <w:tab w:val="left" w:pos="2044"/>
                <w:tab w:val="left" w:pos="2901"/>
                <w:tab w:val="left" w:pos="3952"/>
                <w:tab w:val="left" w:pos="4509"/>
              </w:tabs>
              <w:spacing w:line="260" w:lineRule="exact"/>
              <w:ind w:left="57"/>
              <w:rPr>
                <w:rFonts w:cs="Calibri"/>
                <w:lang w:val="el-GR"/>
              </w:rPr>
            </w:pPr>
            <w:r w:rsidRPr="003828D0">
              <w:rPr>
                <w:rFonts w:cs="Calibri"/>
                <w:lang w:val="el-GR"/>
              </w:rPr>
              <w:t>Ονομαστική</w:t>
            </w:r>
            <w:r w:rsidRPr="003828D0">
              <w:rPr>
                <w:rFonts w:cs="Calibri"/>
                <w:lang w:val="el-GR"/>
              </w:rPr>
              <w:tab/>
              <w:t>ισχύς</w:t>
            </w:r>
            <w:r w:rsidRPr="003828D0">
              <w:rPr>
                <w:rFonts w:cs="Calibri"/>
                <w:lang w:val="el-GR"/>
              </w:rPr>
              <w:tab/>
              <w:t>εξόδου</w:t>
            </w:r>
            <w:r w:rsidRPr="003828D0">
              <w:rPr>
                <w:rFonts w:cs="Calibri"/>
                <w:lang w:val="el-GR"/>
              </w:rPr>
              <w:tab/>
              <w:t>φόρτισης</w:t>
            </w:r>
            <w:r w:rsidRPr="003828D0">
              <w:rPr>
                <w:rFonts w:cs="Calibri"/>
                <w:lang w:val="el-GR"/>
              </w:rPr>
              <w:tab/>
              <w:t>ανά</w:t>
            </w:r>
            <w:r w:rsidRPr="003828D0">
              <w:rPr>
                <w:rFonts w:cs="Calibri"/>
                <w:lang w:val="el-GR"/>
              </w:rPr>
              <w:tab/>
              <w:t>στύλο</w:t>
            </w:r>
          </w:p>
          <w:p w:rsidR="003828D0" w:rsidRPr="003828D0" w:rsidRDefault="003828D0" w:rsidP="003828D0">
            <w:pPr>
              <w:spacing w:line="257" w:lineRule="exact"/>
              <w:ind w:left="57"/>
              <w:rPr>
                <w:rFonts w:cs="Calibri"/>
                <w:lang w:val="el-GR"/>
              </w:rPr>
            </w:pPr>
            <w:r w:rsidRPr="003828D0">
              <w:rPr>
                <w:rFonts w:cs="Calibri"/>
                <w:lang w:val="el-GR"/>
              </w:rPr>
              <w:t>φόρτισης,</w:t>
            </w:r>
            <w:r w:rsidRPr="003828D0">
              <w:rPr>
                <w:rFonts w:cs="Calibri"/>
                <w:spacing w:val="20"/>
                <w:lang w:val="el-GR"/>
              </w:rPr>
              <w:t xml:space="preserve"> </w:t>
            </w:r>
            <w:r w:rsidRPr="003828D0">
              <w:rPr>
                <w:rFonts w:cs="Calibri"/>
              </w:rPr>
              <w:t>DC</w:t>
            </w:r>
            <w:r w:rsidRPr="003828D0">
              <w:rPr>
                <w:rFonts w:cs="Calibri"/>
                <w:spacing w:val="21"/>
                <w:lang w:val="el-GR"/>
              </w:rPr>
              <w:t xml:space="preserve"> </w:t>
            </w:r>
            <w:r w:rsidRPr="003828D0">
              <w:rPr>
                <w:rFonts w:cs="Calibri"/>
                <w:lang w:val="el-GR"/>
              </w:rPr>
              <w:t>100</w:t>
            </w:r>
            <w:r w:rsidRPr="003828D0">
              <w:rPr>
                <w:rFonts w:cs="Calibri"/>
              </w:rPr>
              <w:t>kW</w:t>
            </w:r>
            <w:r w:rsidRPr="003828D0">
              <w:rPr>
                <w:rFonts w:cs="Calibri"/>
                <w:lang w:val="el-GR"/>
              </w:rPr>
              <w:t>/125</w:t>
            </w:r>
            <w:r w:rsidRPr="003828D0">
              <w:rPr>
                <w:rFonts w:cs="Calibri"/>
              </w:rPr>
              <w:t>A</w:t>
            </w:r>
            <w:r w:rsidRPr="003828D0">
              <w:rPr>
                <w:rFonts w:cs="Calibri"/>
                <w:spacing w:val="23"/>
                <w:lang w:val="el-GR"/>
              </w:rPr>
              <w:t xml:space="preserve"> </w:t>
            </w:r>
            <w:r w:rsidRPr="003828D0">
              <w:rPr>
                <w:rFonts w:cs="Calibri"/>
                <w:lang w:val="el-GR"/>
              </w:rPr>
              <w:t>σε</w:t>
            </w:r>
            <w:r w:rsidRPr="003828D0">
              <w:rPr>
                <w:rFonts w:cs="Calibri"/>
                <w:spacing w:val="24"/>
                <w:lang w:val="el-GR"/>
              </w:rPr>
              <w:t xml:space="preserve"> </w:t>
            </w:r>
            <w:r w:rsidRPr="003828D0">
              <w:rPr>
                <w:rFonts w:cs="Calibri"/>
              </w:rPr>
              <w:t>CCS</w:t>
            </w:r>
            <w:r w:rsidRPr="003828D0">
              <w:rPr>
                <w:rFonts w:cs="Calibri"/>
                <w:lang w:val="el-GR"/>
              </w:rPr>
              <w:t>-2,</w:t>
            </w:r>
            <w:r w:rsidRPr="003828D0">
              <w:rPr>
                <w:rFonts w:cs="Calibri"/>
                <w:spacing w:val="20"/>
                <w:lang w:val="el-GR"/>
              </w:rPr>
              <w:t xml:space="preserve"> </w:t>
            </w:r>
            <w:r w:rsidRPr="003828D0">
              <w:rPr>
                <w:rFonts w:cs="Calibri"/>
                <w:lang w:val="el-GR"/>
              </w:rPr>
              <w:t>και</w:t>
            </w:r>
            <w:r w:rsidRPr="003828D0">
              <w:rPr>
                <w:rFonts w:cs="Calibri"/>
                <w:spacing w:val="22"/>
                <w:lang w:val="el-GR"/>
              </w:rPr>
              <w:t xml:space="preserve"> </w:t>
            </w:r>
            <w:r w:rsidRPr="003828D0">
              <w:rPr>
                <w:rFonts w:cs="Calibri"/>
              </w:rPr>
              <w:t>AC</w:t>
            </w:r>
            <w:r w:rsidRPr="003828D0">
              <w:rPr>
                <w:rFonts w:cs="Calibri"/>
                <w:spacing w:val="23"/>
                <w:lang w:val="el-GR"/>
              </w:rPr>
              <w:t xml:space="preserve"> </w:t>
            </w:r>
            <w:r w:rsidRPr="003828D0">
              <w:rPr>
                <w:rFonts w:cs="Calibri"/>
                <w:lang w:val="el-GR"/>
              </w:rPr>
              <w:t>22</w:t>
            </w:r>
            <w:r w:rsidRPr="003828D0">
              <w:rPr>
                <w:rFonts w:cs="Calibri"/>
              </w:rPr>
              <w:t>kW</w:t>
            </w:r>
            <w:r w:rsidRPr="003828D0">
              <w:rPr>
                <w:rFonts w:cs="Calibri"/>
                <w:lang w:val="el-GR"/>
              </w:rPr>
              <w:t>/32Α</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125"/>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39" w:right="203"/>
              <w:jc w:val="center"/>
              <w:rPr>
                <w:rFonts w:cs="Calibri"/>
              </w:rPr>
            </w:pPr>
            <w:r w:rsidRPr="003828D0">
              <w:rPr>
                <w:rFonts w:cs="Calibri"/>
              </w:rPr>
              <w:t>7.7</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2" w:lineRule="exact"/>
              <w:ind w:left="57"/>
              <w:rPr>
                <w:rFonts w:cs="Calibri"/>
              </w:rPr>
            </w:pPr>
            <w:proofErr w:type="spellStart"/>
            <w:r w:rsidRPr="003828D0">
              <w:rPr>
                <w:rFonts w:cs="Calibri"/>
              </w:rPr>
              <w:t>Εύρος</w:t>
            </w:r>
            <w:proofErr w:type="spellEnd"/>
            <w:r w:rsidRPr="003828D0">
              <w:rPr>
                <w:rFonts w:cs="Calibri"/>
                <w:spacing w:val="-3"/>
              </w:rPr>
              <w:t xml:space="preserve"> </w:t>
            </w:r>
            <w:proofErr w:type="spellStart"/>
            <w:r w:rsidRPr="003828D0">
              <w:rPr>
                <w:rFonts w:cs="Calibri"/>
              </w:rPr>
              <w:t>Τάσης</w:t>
            </w:r>
            <w:proofErr w:type="spellEnd"/>
            <w:r w:rsidRPr="003828D0">
              <w:rPr>
                <w:rFonts w:cs="Calibri"/>
                <w:spacing w:val="-3"/>
              </w:rPr>
              <w:t xml:space="preserve"> </w:t>
            </w:r>
            <w:r w:rsidRPr="003828D0">
              <w:rPr>
                <w:rFonts w:cs="Calibri"/>
              </w:rPr>
              <w:t>DC</w:t>
            </w:r>
            <w:r w:rsidRPr="003828D0">
              <w:rPr>
                <w:rFonts w:cs="Calibri"/>
                <w:spacing w:val="-3"/>
              </w:rPr>
              <w:t xml:space="preserve"> </w:t>
            </w:r>
            <w:r w:rsidRPr="003828D0">
              <w:rPr>
                <w:rFonts w:cs="Calibri"/>
              </w:rPr>
              <w:t>150-1000V</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6"/>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rPr>
            </w:pPr>
          </w:p>
          <w:p w:rsidR="003828D0" w:rsidRPr="003828D0" w:rsidRDefault="003828D0" w:rsidP="003828D0">
            <w:pPr>
              <w:ind w:left="39" w:right="203"/>
              <w:jc w:val="center"/>
              <w:rPr>
                <w:rFonts w:cs="Calibri"/>
              </w:rPr>
            </w:pPr>
            <w:r w:rsidRPr="003828D0">
              <w:rPr>
                <w:rFonts w:cs="Calibri"/>
              </w:rPr>
              <w:t>7.8</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0"/>
              <w:rPr>
                <w:rFonts w:cs="Calibri"/>
                <w:lang w:val="el-GR"/>
              </w:rPr>
            </w:pPr>
            <w:r w:rsidRPr="003828D0">
              <w:rPr>
                <w:rFonts w:cs="Calibri"/>
                <w:lang w:val="el-GR"/>
              </w:rPr>
              <w:t>Δυνατότητα</w:t>
            </w:r>
            <w:r w:rsidRPr="003828D0">
              <w:rPr>
                <w:rFonts w:cs="Calibri"/>
                <w:spacing w:val="22"/>
                <w:lang w:val="el-GR"/>
              </w:rPr>
              <w:t xml:space="preserve"> </w:t>
            </w:r>
            <w:r w:rsidRPr="003828D0">
              <w:rPr>
                <w:rFonts w:cs="Calibri"/>
                <w:lang w:val="el-GR"/>
              </w:rPr>
              <w:t>τροφοδοσίας</w:t>
            </w:r>
            <w:r w:rsidRPr="003828D0">
              <w:rPr>
                <w:rFonts w:cs="Calibri"/>
                <w:spacing w:val="23"/>
                <w:lang w:val="el-GR"/>
              </w:rPr>
              <w:t xml:space="preserve"> </w:t>
            </w:r>
            <w:r w:rsidRPr="003828D0">
              <w:rPr>
                <w:rFonts w:cs="Calibri"/>
                <w:lang w:val="el-GR"/>
              </w:rPr>
              <w:t>απευθείας</w:t>
            </w:r>
            <w:r w:rsidRPr="003828D0">
              <w:rPr>
                <w:rFonts w:cs="Calibri"/>
                <w:spacing w:val="24"/>
                <w:lang w:val="el-GR"/>
              </w:rPr>
              <w:t xml:space="preserve"> </w:t>
            </w:r>
            <w:r w:rsidRPr="003828D0">
              <w:rPr>
                <w:rFonts w:cs="Calibri"/>
                <w:lang w:val="el-GR"/>
              </w:rPr>
              <w:t>από</w:t>
            </w:r>
            <w:r w:rsidRPr="003828D0">
              <w:rPr>
                <w:rFonts w:cs="Calibri"/>
                <w:spacing w:val="26"/>
                <w:lang w:val="el-GR"/>
              </w:rPr>
              <w:t xml:space="preserve"> </w:t>
            </w:r>
            <w:r w:rsidRPr="003828D0">
              <w:rPr>
                <w:rFonts w:cs="Calibri"/>
                <w:lang w:val="el-GR"/>
              </w:rPr>
              <w:t>Φ/Β</w:t>
            </w:r>
            <w:r w:rsidRPr="003828D0">
              <w:rPr>
                <w:rFonts w:cs="Calibri"/>
                <w:spacing w:val="23"/>
                <w:lang w:val="el-GR"/>
              </w:rPr>
              <w:t xml:space="preserve"> </w:t>
            </w:r>
            <w:proofErr w:type="spellStart"/>
            <w:r w:rsidRPr="003828D0">
              <w:rPr>
                <w:rFonts w:cs="Calibri"/>
                <w:lang w:val="el-GR"/>
              </w:rPr>
              <w:t>πάνελς</w:t>
            </w:r>
            <w:proofErr w:type="spellEnd"/>
            <w:r w:rsidRPr="003828D0">
              <w:rPr>
                <w:rFonts w:cs="Calibri"/>
                <w:spacing w:val="-47"/>
                <w:lang w:val="el-GR"/>
              </w:rPr>
              <w:t xml:space="preserve"> </w:t>
            </w:r>
            <w:r w:rsidRPr="003828D0">
              <w:rPr>
                <w:rFonts w:cs="Calibri"/>
                <w:lang w:val="el-GR"/>
              </w:rPr>
              <w:t>ή</w:t>
            </w:r>
            <w:r w:rsidRPr="003828D0">
              <w:rPr>
                <w:rFonts w:cs="Calibri"/>
                <w:spacing w:val="-2"/>
                <w:lang w:val="el-GR"/>
              </w:rPr>
              <w:t xml:space="preserve"> </w:t>
            </w:r>
            <w:r w:rsidRPr="003828D0">
              <w:rPr>
                <w:rFonts w:cs="Calibri"/>
                <w:lang w:val="el-GR"/>
              </w:rPr>
              <w:t>συστοιχίες</w:t>
            </w:r>
            <w:r w:rsidRPr="003828D0">
              <w:rPr>
                <w:rFonts w:cs="Calibri"/>
                <w:spacing w:val="-2"/>
                <w:lang w:val="el-GR"/>
              </w:rPr>
              <w:t xml:space="preserve"> </w:t>
            </w:r>
            <w:r w:rsidRPr="003828D0">
              <w:rPr>
                <w:rFonts w:cs="Calibri"/>
                <w:lang w:val="el-GR"/>
              </w:rPr>
              <w:t>μπαταριών</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542"/>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rPr>
            </w:pPr>
          </w:p>
          <w:p w:rsidR="003828D0" w:rsidRPr="003828D0" w:rsidRDefault="003828D0" w:rsidP="003828D0">
            <w:pPr>
              <w:spacing w:before="6"/>
              <w:rPr>
                <w:rFonts w:cs="Calibri"/>
                <w:sz w:val="29"/>
              </w:rPr>
            </w:pPr>
          </w:p>
          <w:p w:rsidR="003828D0" w:rsidRPr="003828D0" w:rsidRDefault="003828D0" w:rsidP="003828D0">
            <w:pPr>
              <w:spacing w:before="1"/>
              <w:ind w:left="39" w:right="203"/>
              <w:jc w:val="center"/>
              <w:rPr>
                <w:rFonts w:cs="Calibri"/>
              </w:rPr>
            </w:pPr>
            <w:r w:rsidRPr="003828D0">
              <w:rPr>
                <w:rFonts w:cs="Calibri"/>
              </w:rPr>
              <w:t>7.9</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1"/>
              <w:jc w:val="both"/>
              <w:rPr>
                <w:rFonts w:cs="Calibri"/>
                <w:lang w:val="el-GR"/>
              </w:rPr>
            </w:pPr>
            <w:r w:rsidRPr="003828D0">
              <w:rPr>
                <w:rFonts w:cs="Calibri"/>
                <w:lang w:val="el-GR"/>
              </w:rPr>
              <w:t>Αναγνώστης</w:t>
            </w:r>
            <w:r w:rsidRPr="003828D0">
              <w:rPr>
                <w:rFonts w:cs="Calibri"/>
                <w:spacing w:val="1"/>
                <w:lang w:val="el-GR"/>
              </w:rPr>
              <w:t xml:space="preserve"> </w:t>
            </w:r>
            <w:r w:rsidRPr="003828D0">
              <w:rPr>
                <w:rFonts w:cs="Calibri"/>
                <w:lang w:val="el-GR"/>
              </w:rPr>
              <w:t>καρτών</w:t>
            </w:r>
            <w:r w:rsidRPr="003828D0">
              <w:rPr>
                <w:rFonts w:cs="Calibri"/>
                <w:spacing w:val="1"/>
                <w:lang w:val="el-GR"/>
              </w:rPr>
              <w:t xml:space="preserve"> </w:t>
            </w:r>
            <w:r w:rsidRPr="003828D0">
              <w:rPr>
                <w:rFonts w:cs="Calibri"/>
              </w:rPr>
              <w:t>RFID</w:t>
            </w:r>
            <w:r w:rsidRPr="003828D0">
              <w:rPr>
                <w:rFonts w:cs="Calibri"/>
                <w:spacing w:val="1"/>
                <w:lang w:val="el-GR"/>
              </w:rPr>
              <w:t xml:space="preserve"> </w:t>
            </w:r>
            <w:r w:rsidRPr="003828D0">
              <w:rPr>
                <w:rFonts w:cs="Calibri"/>
                <w:lang w:val="el-GR"/>
              </w:rPr>
              <w:t>που</w:t>
            </w:r>
            <w:r w:rsidRPr="003828D0">
              <w:rPr>
                <w:rFonts w:cs="Calibri"/>
                <w:spacing w:val="1"/>
                <w:lang w:val="el-GR"/>
              </w:rPr>
              <w:t xml:space="preserve"> </w:t>
            </w:r>
            <w:r w:rsidRPr="003828D0">
              <w:rPr>
                <w:rFonts w:cs="Calibri"/>
                <w:lang w:val="el-GR"/>
              </w:rPr>
              <w:t>υποστηρίζουν</w:t>
            </w:r>
            <w:r w:rsidRPr="003828D0">
              <w:rPr>
                <w:rFonts w:cs="Calibri"/>
                <w:spacing w:val="1"/>
                <w:lang w:val="el-GR"/>
              </w:rPr>
              <w:t xml:space="preserve"> </w:t>
            </w:r>
            <w:r w:rsidRPr="003828D0">
              <w:rPr>
                <w:rFonts w:cs="Calibri"/>
                <w:lang w:val="el-GR"/>
              </w:rPr>
              <w:t>τα</w:t>
            </w:r>
            <w:r w:rsidRPr="003828D0">
              <w:rPr>
                <w:rFonts w:cs="Calibri"/>
                <w:spacing w:val="1"/>
                <w:lang w:val="el-GR"/>
              </w:rPr>
              <w:t xml:space="preserve"> </w:t>
            </w:r>
            <w:r w:rsidRPr="003828D0">
              <w:rPr>
                <w:rFonts w:cs="Calibri"/>
                <w:lang w:val="el-GR"/>
              </w:rPr>
              <w:t>πρότυπα</w:t>
            </w:r>
            <w:r w:rsidRPr="003828D0">
              <w:rPr>
                <w:rFonts w:cs="Calibri"/>
                <w:spacing w:val="1"/>
                <w:lang w:val="el-GR"/>
              </w:rPr>
              <w:t xml:space="preserve"> </w:t>
            </w:r>
            <w:r w:rsidRPr="003828D0">
              <w:rPr>
                <w:rFonts w:cs="Calibri"/>
              </w:rPr>
              <w:t>ISO</w:t>
            </w:r>
            <w:r w:rsidRPr="003828D0">
              <w:rPr>
                <w:rFonts w:cs="Calibri"/>
                <w:lang w:val="el-GR"/>
              </w:rPr>
              <w:t>/</w:t>
            </w:r>
            <w:r w:rsidRPr="003828D0">
              <w:rPr>
                <w:rFonts w:cs="Calibri"/>
              </w:rPr>
              <w:t>IEC</w:t>
            </w:r>
            <w:r w:rsidRPr="003828D0">
              <w:rPr>
                <w:rFonts w:cs="Calibri"/>
                <w:spacing w:val="1"/>
                <w:lang w:val="el-GR"/>
              </w:rPr>
              <w:t xml:space="preserve"> </w:t>
            </w:r>
            <w:r w:rsidRPr="003828D0">
              <w:rPr>
                <w:rFonts w:cs="Calibri"/>
                <w:lang w:val="el-GR"/>
              </w:rPr>
              <w:t>14443</w:t>
            </w:r>
            <w:r w:rsidRPr="003828D0">
              <w:rPr>
                <w:rFonts w:cs="Calibri"/>
              </w:rPr>
              <w:t>A</w:t>
            </w:r>
            <w:r w:rsidRPr="003828D0">
              <w:rPr>
                <w:rFonts w:cs="Calibri"/>
                <w:lang w:val="el-GR"/>
              </w:rPr>
              <w:t>/14443</w:t>
            </w:r>
            <w:r w:rsidRPr="003828D0">
              <w:rPr>
                <w:rFonts w:cs="Calibri"/>
              </w:rPr>
              <w:t>B</w:t>
            </w:r>
            <w:r w:rsidRPr="003828D0">
              <w:rPr>
                <w:rFonts w:cs="Calibri"/>
                <w:lang w:val="el-GR"/>
              </w:rPr>
              <w:t>/15693</w:t>
            </w:r>
            <w:r w:rsidRPr="003828D0">
              <w:rPr>
                <w:rFonts w:cs="Calibri"/>
                <w:spacing w:val="1"/>
                <w:lang w:val="el-GR"/>
              </w:rPr>
              <w:t xml:space="preserve"> </w:t>
            </w:r>
            <w:r w:rsidRPr="003828D0">
              <w:rPr>
                <w:rFonts w:cs="Calibri"/>
                <w:lang w:val="el-GR"/>
              </w:rPr>
              <w:t>και</w:t>
            </w:r>
            <w:r w:rsidRPr="003828D0">
              <w:rPr>
                <w:rFonts w:cs="Calibri"/>
                <w:spacing w:val="1"/>
                <w:lang w:val="el-GR"/>
              </w:rPr>
              <w:t xml:space="preserve"> </w:t>
            </w:r>
            <w:r w:rsidRPr="003828D0">
              <w:rPr>
                <w:rFonts w:cs="Calibri"/>
                <w:lang w:val="el-GR"/>
              </w:rPr>
              <w:t>την</w:t>
            </w:r>
            <w:r w:rsidRPr="003828D0">
              <w:rPr>
                <w:rFonts w:cs="Calibri"/>
                <w:spacing w:val="1"/>
                <w:lang w:val="el-GR"/>
              </w:rPr>
              <w:t xml:space="preserve"> </w:t>
            </w:r>
            <w:r w:rsidRPr="003828D0">
              <w:rPr>
                <w:rFonts w:cs="Calibri"/>
                <w:lang w:val="el-GR"/>
              </w:rPr>
              <w:t xml:space="preserve">ανάγνωση καρτών </w:t>
            </w:r>
            <w:proofErr w:type="spellStart"/>
            <w:r w:rsidRPr="003828D0">
              <w:rPr>
                <w:rFonts w:cs="Calibri"/>
              </w:rPr>
              <w:t>Mifare</w:t>
            </w:r>
            <w:proofErr w:type="spellEnd"/>
            <w:r w:rsidRPr="003828D0">
              <w:rPr>
                <w:rFonts w:cs="Calibri"/>
                <w:lang w:val="el-GR"/>
              </w:rPr>
              <w:t xml:space="preserve"> </w:t>
            </w:r>
            <w:r w:rsidRPr="003828D0">
              <w:rPr>
                <w:rFonts w:cs="Calibri"/>
              </w:rPr>
              <w:t>Classic</w:t>
            </w:r>
            <w:r w:rsidRPr="003828D0">
              <w:rPr>
                <w:rFonts w:cs="Calibri"/>
                <w:lang w:val="el-GR"/>
              </w:rPr>
              <w:t xml:space="preserve"> και </w:t>
            </w:r>
            <w:proofErr w:type="spellStart"/>
            <w:r w:rsidRPr="003828D0">
              <w:rPr>
                <w:rFonts w:cs="Calibri"/>
              </w:rPr>
              <w:t>Mifare</w:t>
            </w:r>
            <w:proofErr w:type="spellEnd"/>
            <w:r w:rsidRPr="003828D0">
              <w:rPr>
                <w:rFonts w:cs="Calibri"/>
                <w:lang w:val="el-GR"/>
              </w:rPr>
              <w:t xml:space="preserve"> </w:t>
            </w:r>
            <w:proofErr w:type="spellStart"/>
            <w:r w:rsidRPr="003828D0">
              <w:rPr>
                <w:rFonts w:cs="Calibri"/>
              </w:rPr>
              <w:t>Ultralight</w:t>
            </w:r>
            <w:proofErr w:type="spellEnd"/>
            <w:r w:rsidRPr="003828D0">
              <w:rPr>
                <w:rFonts w:cs="Calibri"/>
                <w:lang w:val="el-GR"/>
              </w:rPr>
              <w:t>,</w:t>
            </w:r>
            <w:r w:rsidRPr="003828D0">
              <w:rPr>
                <w:rFonts w:cs="Calibri"/>
                <w:spacing w:val="1"/>
                <w:lang w:val="el-GR"/>
              </w:rPr>
              <w:t xml:space="preserve"> </w:t>
            </w:r>
            <w:r w:rsidRPr="003828D0">
              <w:rPr>
                <w:rFonts w:cs="Calibri"/>
                <w:lang w:val="el-GR"/>
              </w:rPr>
              <w:t>καθώς</w:t>
            </w:r>
            <w:r w:rsidRPr="003828D0">
              <w:rPr>
                <w:rFonts w:cs="Calibri"/>
                <w:spacing w:val="1"/>
                <w:lang w:val="el-GR"/>
              </w:rPr>
              <w:t xml:space="preserve"> </w:t>
            </w:r>
            <w:r w:rsidRPr="003828D0">
              <w:rPr>
                <w:rFonts w:cs="Calibri"/>
                <w:lang w:val="el-GR"/>
              </w:rPr>
              <w:t>και</w:t>
            </w:r>
            <w:r w:rsidRPr="003828D0">
              <w:rPr>
                <w:rFonts w:cs="Calibri"/>
                <w:spacing w:val="1"/>
                <w:lang w:val="el-GR"/>
              </w:rPr>
              <w:t xml:space="preserve"> </w:t>
            </w:r>
            <w:r w:rsidRPr="003828D0">
              <w:rPr>
                <w:rFonts w:cs="Calibri"/>
                <w:lang w:val="el-GR"/>
              </w:rPr>
              <w:t>μηχανισμό</w:t>
            </w:r>
            <w:r w:rsidRPr="003828D0">
              <w:rPr>
                <w:rFonts w:cs="Calibri"/>
                <w:spacing w:val="1"/>
                <w:lang w:val="el-GR"/>
              </w:rPr>
              <w:t xml:space="preserve"> </w:t>
            </w:r>
            <w:r w:rsidRPr="003828D0">
              <w:rPr>
                <w:rFonts w:cs="Calibri"/>
                <w:lang w:val="el-GR"/>
              </w:rPr>
              <w:t>ελεγχόμενης</w:t>
            </w:r>
            <w:r w:rsidRPr="003828D0">
              <w:rPr>
                <w:rFonts w:cs="Calibri"/>
                <w:spacing w:val="1"/>
                <w:lang w:val="el-GR"/>
              </w:rPr>
              <w:t xml:space="preserve"> </w:t>
            </w:r>
            <w:r w:rsidRPr="003828D0">
              <w:rPr>
                <w:rFonts w:cs="Calibri"/>
                <w:lang w:val="el-GR"/>
              </w:rPr>
              <w:t>πρόσβασης</w:t>
            </w:r>
            <w:r w:rsidRPr="003828D0">
              <w:rPr>
                <w:rFonts w:cs="Calibri"/>
                <w:spacing w:val="1"/>
                <w:lang w:val="el-GR"/>
              </w:rPr>
              <w:t xml:space="preserve"> </w:t>
            </w:r>
            <w:r w:rsidRPr="003828D0">
              <w:rPr>
                <w:rFonts w:cs="Calibri"/>
                <w:lang w:val="el-GR"/>
              </w:rPr>
              <w:t>και</w:t>
            </w:r>
            <w:r w:rsidRPr="003828D0">
              <w:rPr>
                <w:rFonts w:cs="Calibri"/>
                <w:spacing w:val="1"/>
                <w:lang w:val="el-GR"/>
              </w:rPr>
              <w:t xml:space="preserve"> </w:t>
            </w:r>
            <w:r w:rsidRPr="003828D0">
              <w:rPr>
                <w:rFonts w:cs="Calibri"/>
                <w:lang w:val="el-GR"/>
              </w:rPr>
              <w:t>αναγνώρισης χρηστών.</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lang w:val="el-GR"/>
              </w:rPr>
            </w:pPr>
          </w:p>
          <w:p w:rsidR="003828D0" w:rsidRPr="003828D0" w:rsidRDefault="003828D0" w:rsidP="003828D0">
            <w:pPr>
              <w:spacing w:before="6"/>
              <w:rPr>
                <w:rFonts w:cs="Calibri"/>
                <w:sz w:val="29"/>
                <w:lang w:val="el-GR"/>
              </w:rPr>
            </w:pPr>
          </w:p>
          <w:p w:rsidR="003828D0" w:rsidRPr="003828D0" w:rsidRDefault="003828D0" w:rsidP="003828D0">
            <w:pPr>
              <w:spacing w:before="1"/>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6"/>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rPr>
            </w:pPr>
          </w:p>
          <w:p w:rsidR="003828D0" w:rsidRPr="003828D0" w:rsidRDefault="003828D0" w:rsidP="003828D0">
            <w:pPr>
              <w:ind w:left="23" w:right="74"/>
              <w:jc w:val="center"/>
              <w:rPr>
                <w:rFonts w:cs="Calibri"/>
              </w:rPr>
            </w:pPr>
            <w:r w:rsidRPr="003828D0">
              <w:rPr>
                <w:rFonts w:cs="Calibri"/>
              </w:rPr>
              <w:t>7.10</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Κάθε</w:t>
            </w:r>
            <w:r w:rsidRPr="003828D0">
              <w:rPr>
                <w:rFonts w:cs="Calibri"/>
                <w:spacing w:val="43"/>
                <w:lang w:val="el-GR"/>
              </w:rPr>
              <w:t xml:space="preserve"> </w:t>
            </w:r>
            <w:r w:rsidRPr="003828D0">
              <w:rPr>
                <w:rFonts w:cs="Calibri"/>
                <w:lang w:val="el-GR"/>
              </w:rPr>
              <w:t>στύλος</w:t>
            </w:r>
            <w:r w:rsidRPr="003828D0">
              <w:rPr>
                <w:rFonts w:cs="Calibri"/>
                <w:spacing w:val="41"/>
                <w:lang w:val="el-GR"/>
              </w:rPr>
              <w:t xml:space="preserve"> </w:t>
            </w:r>
            <w:r w:rsidRPr="003828D0">
              <w:rPr>
                <w:rFonts w:cs="Calibri"/>
                <w:lang w:val="el-GR"/>
              </w:rPr>
              <w:t>θα</w:t>
            </w:r>
            <w:r w:rsidRPr="003828D0">
              <w:rPr>
                <w:rFonts w:cs="Calibri"/>
                <w:spacing w:val="42"/>
                <w:lang w:val="el-GR"/>
              </w:rPr>
              <w:t xml:space="preserve"> </w:t>
            </w:r>
            <w:r w:rsidRPr="003828D0">
              <w:rPr>
                <w:rFonts w:cs="Calibri"/>
                <w:lang w:val="el-GR"/>
              </w:rPr>
              <w:t>φέρει</w:t>
            </w:r>
            <w:r w:rsidRPr="003828D0">
              <w:rPr>
                <w:rFonts w:cs="Calibri"/>
                <w:spacing w:val="42"/>
                <w:lang w:val="el-GR"/>
              </w:rPr>
              <w:t xml:space="preserve"> </w:t>
            </w:r>
            <w:r w:rsidRPr="003828D0">
              <w:rPr>
                <w:rFonts w:cs="Calibri"/>
                <w:lang w:val="el-GR"/>
              </w:rPr>
              <w:t>ειδικό</w:t>
            </w:r>
            <w:r w:rsidRPr="003828D0">
              <w:rPr>
                <w:rFonts w:cs="Calibri"/>
                <w:spacing w:val="41"/>
                <w:lang w:val="el-GR"/>
              </w:rPr>
              <w:t xml:space="preserve"> </w:t>
            </w:r>
            <w:r w:rsidRPr="003828D0">
              <w:rPr>
                <w:rFonts w:cs="Calibri"/>
                <w:lang w:val="el-GR"/>
              </w:rPr>
              <w:t>κουμπί</w:t>
            </w:r>
            <w:r w:rsidRPr="003828D0">
              <w:rPr>
                <w:rFonts w:cs="Calibri"/>
                <w:spacing w:val="40"/>
                <w:lang w:val="el-GR"/>
              </w:rPr>
              <w:t xml:space="preserve"> </w:t>
            </w:r>
            <w:r w:rsidRPr="003828D0">
              <w:rPr>
                <w:rFonts w:cs="Calibri"/>
                <w:lang w:val="el-GR"/>
              </w:rPr>
              <w:t>για</w:t>
            </w:r>
            <w:r w:rsidRPr="003828D0">
              <w:rPr>
                <w:rFonts w:cs="Calibri"/>
                <w:spacing w:val="42"/>
                <w:lang w:val="el-GR"/>
              </w:rPr>
              <w:t xml:space="preserve"> </w:t>
            </w:r>
            <w:r w:rsidRPr="003828D0">
              <w:rPr>
                <w:rFonts w:cs="Calibri"/>
                <w:lang w:val="el-GR"/>
              </w:rPr>
              <w:t>το</w:t>
            </w:r>
            <w:r w:rsidRPr="003828D0">
              <w:rPr>
                <w:rFonts w:cs="Calibri"/>
                <w:spacing w:val="42"/>
                <w:lang w:val="el-GR"/>
              </w:rPr>
              <w:t xml:space="preserve"> </w:t>
            </w:r>
            <w:r w:rsidRPr="003828D0">
              <w:rPr>
                <w:rFonts w:cs="Calibri"/>
                <w:lang w:val="el-GR"/>
              </w:rPr>
              <w:t>κατά</w:t>
            </w:r>
            <w:r w:rsidRPr="003828D0">
              <w:rPr>
                <w:rFonts w:cs="Calibri"/>
                <w:spacing w:val="37"/>
                <w:lang w:val="el-GR"/>
              </w:rPr>
              <w:t xml:space="preserve"> </w:t>
            </w:r>
            <w:r w:rsidRPr="003828D0">
              <w:rPr>
                <w:rFonts w:cs="Calibri"/>
                <w:lang w:val="el-GR"/>
              </w:rPr>
              <w:t>το</w:t>
            </w:r>
            <w:r w:rsidRPr="003828D0">
              <w:rPr>
                <w:rFonts w:cs="Calibri"/>
                <w:spacing w:val="-47"/>
                <w:lang w:val="el-GR"/>
              </w:rPr>
              <w:t xml:space="preserve"> </w:t>
            </w:r>
            <w:r w:rsidRPr="003828D0">
              <w:rPr>
                <w:rFonts w:cs="Calibri"/>
                <w:lang w:val="el-GR"/>
              </w:rPr>
              <w:t>δοκούν</w:t>
            </w:r>
            <w:r w:rsidRPr="003828D0">
              <w:rPr>
                <w:rFonts w:cs="Calibri"/>
                <w:spacing w:val="-2"/>
                <w:lang w:val="el-GR"/>
              </w:rPr>
              <w:t xml:space="preserve"> </w:t>
            </w:r>
            <w:r w:rsidRPr="003828D0">
              <w:rPr>
                <w:rFonts w:cs="Calibri"/>
                <w:lang w:val="el-GR"/>
              </w:rPr>
              <w:t>σταμάτημα</w:t>
            </w:r>
            <w:r w:rsidRPr="003828D0">
              <w:rPr>
                <w:rFonts w:cs="Calibri"/>
                <w:spacing w:val="-4"/>
                <w:lang w:val="el-GR"/>
              </w:rPr>
              <w:t xml:space="preserve"> </w:t>
            </w:r>
            <w:r w:rsidRPr="003828D0">
              <w:rPr>
                <w:rFonts w:cs="Calibri"/>
                <w:lang w:val="el-GR"/>
              </w:rPr>
              <w:t>της</w:t>
            </w:r>
            <w:r w:rsidRPr="003828D0">
              <w:rPr>
                <w:rFonts w:cs="Calibri"/>
                <w:spacing w:val="-3"/>
                <w:lang w:val="el-GR"/>
              </w:rPr>
              <w:t xml:space="preserve"> </w:t>
            </w:r>
            <w:r w:rsidRPr="003828D0">
              <w:rPr>
                <w:rFonts w:cs="Calibri"/>
                <w:lang w:val="el-GR"/>
              </w:rPr>
              <w:t>διαδικασίας της φόρτισης</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2349"/>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rPr>
            </w:pPr>
          </w:p>
          <w:p w:rsidR="003828D0" w:rsidRPr="003828D0" w:rsidRDefault="003828D0" w:rsidP="003828D0">
            <w:pPr>
              <w:rPr>
                <w:rFonts w:cs="Calibri"/>
              </w:rPr>
            </w:pPr>
          </w:p>
          <w:p w:rsidR="003828D0" w:rsidRPr="003828D0" w:rsidRDefault="003828D0" w:rsidP="003828D0">
            <w:pPr>
              <w:rPr>
                <w:rFonts w:cs="Calibri"/>
              </w:rPr>
            </w:pPr>
          </w:p>
          <w:p w:rsidR="003828D0" w:rsidRPr="003828D0" w:rsidRDefault="003828D0" w:rsidP="003828D0">
            <w:pPr>
              <w:spacing w:before="7"/>
              <w:rPr>
                <w:rFonts w:cs="Calibri"/>
                <w:sz w:val="18"/>
              </w:rPr>
            </w:pPr>
          </w:p>
          <w:p w:rsidR="003828D0" w:rsidRPr="003828D0" w:rsidRDefault="003828D0" w:rsidP="003828D0">
            <w:pPr>
              <w:ind w:left="23" w:right="74"/>
              <w:jc w:val="center"/>
              <w:rPr>
                <w:rFonts w:cs="Calibri"/>
              </w:rPr>
            </w:pPr>
            <w:r w:rsidRPr="003828D0">
              <w:rPr>
                <w:rFonts w:cs="Calibri"/>
              </w:rPr>
              <w:t>7.11</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0"/>
              <w:jc w:val="both"/>
              <w:rPr>
                <w:rFonts w:cs="Calibri"/>
                <w:lang w:val="el-GR"/>
              </w:rPr>
            </w:pPr>
            <w:r w:rsidRPr="003828D0">
              <w:rPr>
                <w:rFonts w:cs="Calibri"/>
                <w:lang w:val="el-GR"/>
              </w:rPr>
              <w:t>Μηχανισμός</w:t>
            </w:r>
            <w:r w:rsidRPr="003828D0">
              <w:rPr>
                <w:rFonts w:cs="Calibri"/>
                <w:spacing w:val="1"/>
                <w:lang w:val="el-GR"/>
              </w:rPr>
              <w:t xml:space="preserve"> </w:t>
            </w:r>
            <w:r w:rsidRPr="003828D0">
              <w:rPr>
                <w:rFonts w:cs="Calibri"/>
                <w:lang w:val="el-GR"/>
              </w:rPr>
              <w:t>απομακρυσμένου</w:t>
            </w:r>
            <w:r w:rsidRPr="003828D0">
              <w:rPr>
                <w:rFonts w:cs="Calibri"/>
                <w:spacing w:val="1"/>
                <w:lang w:val="el-GR"/>
              </w:rPr>
              <w:t xml:space="preserve"> </w:t>
            </w:r>
            <w:r w:rsidRPr="003828D0">
              <w:rPr>
                <w:rFonts w:cs="Calibri"/>
                <w:lang w:val="el-GR"/>
              </w:rPr>
              <w:t>ελέγχου</w:t>
            </w:r>
            <w:r w:rsidRPr="003828D0">
              <w:rPr>
                <w:rFonts w:cs="Calibri"/>
                <w:spacing w:val="1"/>
                <w:lang w:val="el-GR"/>
              </w:rPr>
              <w:t xml:space="preserve"> </w:t>
            </w:r>
            <w:r w:rsidRPr="003828D0">
              <w:rPr>
                <w:rFonts w:cs="Calibri"/>
                <w:lang w:val="el-GR"/>
              </w:rPr>
              <w:t>για</w:t>
            </w:r>
            <w:r w:rsidRPr="003828D0">
              <w:rPr>
                <w:rFonts w:cs="Calibri"/>
                <w:spacing w:val="49"/>
                <w:lang w:val="el-GR"/>
              </w:rPr>
              <w:t xml:space="preserve"> </w:t>
            </w:r>
            <w:r w:rsidRPr="003828D0">
              <w:rPr>
                <w:rFonts w:cs="Calibri"/>
                <w:lang w:val="el-GR"/>
              </w:rPr>
              <w:t>σύνδεση</w:t>
            </w:r>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πλατφόρμα</w:t>
            </w:r>
            <w:r w:rsidRPr="003828D0">
              <w:rPr>
                <w:rFonts w:cs="Calibri"/>
                <w:spacing w:val="1"/>
                <w:lang w:val="el-GR"/>
              </w:rPr>
              <w:t xml:space="preserve"> </w:t>
            </w:r>
            <w:r w:rsidRPr="003828D0">
              <w:rPr>
                <w:rFonts w:cs="Calibri"/>
                <w:lang w:val="el-GR"/>
              </w:rPr>
              <w:t>διαχείρισης</w:t>
            </w:r>
            <w:r w:rsidRPr="003828D0">
              <w:rPr>
                <w:rFonts w:cs="Calibri"/>
                <w:spacing w:val="1"/>
                <w:lang w:val="el-GR"/>
              </w:rPr>
              <w:t xml:space="preserve"> </w:t>
            </w:r>
            <w:r w:rsidRPr="003828D0">
              <w:rPr>
                <w:rFonts w:cs="Calibri"/>
                <w:lang w:val="el-GR"/>
              </w:rPr>
              <w:t>για</w:t>
            </w:r>
            <w:r w:rsidRPr="003828D0">
              <w:rPr>
                <w:rFonts w:cs="Calibri"/>
                <w:spacing w:val="1"/>
                <w:lang w:val="el-GR"/>
              </w:rPr>
              <w:t xml:space="preserve"> </w:t>
            </w:r>
            <w:r w:rsidRPr="003828D0">
              <w:rPr>
                <w:rFonts w:cs="Calibri"/>
                <w:lang w:val="el-GR"/>
              </w:rPr>
              <w:t>καταγραφή</w:t>
            </w:r>
            <w:r w:rsidRPr="003828D0">
              <w:rPr>
                <w:rFonts w:cs="Calibri"/>
                <w:spacing w:val="1"/>
                <w:lang w:val="el-GR"/>
              </w:rPr>
              <w:t xml:space="preserve"> </w:t>
            </w:r>
            <w:r w:rsidRPr="003828D0">
              <w:rPr>
                <w:rFonts w:cs="Calibri"/>
                <w:lang w:val="el-GR"/>
              </w:rPr>
              <w:t>των</w:t>
            </w:r>
            <w:r w:rsidRPr="003828D0">
              <w:rPr>
                <w:rFonts w:cs="Calibri"/>
                <w:spacing w:val="-47"/>
                <w:lang w:val="el-GR"/>
              </w:rPr>
              <w:t xml:space="preserve"> </w:t>
            </w:r>
            <w:r w:rsidRPr="003828D0">
              <w:rPr>
                <w:rFonts w:cs="Calibri"/>
                <w:lang w:val="el-GR"/>
              </w:rPr>
              <w:t>δεδομένων</w:t>
            </w:r>
            <w:r w:rsidRPr="003828D0">
              <w:rPr>
                <w:rFonts w:cs="Calibri"/>
                <w:spacing w:val="1"/>
                <w:lang w:val="el-GR"/>
              </w:rPr>
              <w:t xml:space="preserve"> </w:t>
            </w:r>
            <w:r w:rsidRPr="003828D0">
              <w:rPr>
                <w:rFonts w:cs="Calibri"/>
                <w:lang w:val="el-GR"/>
              </w:rPr>
              <w:t>των</w:t>
            </w:r>
            <w:r w:rsidRPr="003828D0">
              <w:rPr>
                <w:rFonts w:cs="Calibri"/>
                <w:spacing w:val="1"/>
                <w:lang w:val="el-GR"/>
              </w:rPr>
              <w:t xml:space="preserve"> </w:t>
            </w:r>
            <w:r w:rsidRPr="003828D0">
              <w:rPr>
                <w:rFonts w:cs="Calibri"/>
                <w:lang w:val="el-GR"/>
              </w:rPr>
              <w:t>συνεδριών</w:t>
            </w:r>
            <w:r w:rsidRPr="003828D0">
              <w:rPr>
                <w:rFonts w:cs="Calibri"/>
                <w:spacing w:val="1"/>
                <w:lang w:val="el-GR"/>
              </w:rPr>
              <w:t xml:space="preserve"> </w:t>
            </w:r>
            <w:r w:rsidRPr="003828D0">
              <w:rPr>
                <w:rFonts w:cs="Calibri"/>
                <w:lang w:val="el-GR"/>
              </w:rPr>
              <w:t>φόρτισης</w:t>
            </w:r>
            <w:r w:rsidRPr="003828D0">
              <w:rPr>
                <w:rFonts w:cs="Calibri"/>
                <w:spacing w:val="1"/>
                <w:lang w:val="el-GR"/>
              </w:rPr>
              <w:t xml:space="preserve"> </w:t>
            </w:r>
            <w:r w:rsidRPr="003828D0">
              <w:rPr>
                <w:rFonts w:cs="Calibri"/>
                <w:lang w:val="el-GR"/>
              </w:rPr>
              <w:t>που</w:t>
            </w:r>
            <w:r w:rsidRPr="003828D0">
              <w:rPr>
                <w:rFonts w:cs="Calibri"/>
                <w:spacing w:val="1"/>
                <w:lang w:val="el-GR"/>
              </w:rPr>
              <w:t xml:space="preserve"> </w:t>
            </w:r>
            <w:r w:rsidRPr="003828D0">
              <w:rPr>
                <w:rFonts w:cs="Calibri"/>
                <w:lang w:val="el-GR"/>
              </w:rPr>
              <w:t>πραγματοποιούνται</w:t>
            </w:r>
            <w:r w:rsidRPr="003828D0">
              <w:rPr>
                <w:rFonts w:cs="Calibri"/>
                <w:spacing w:val="1"/>
                <w:lang w:val="el-GR"/>
              </w:rPr>
              <w:t xml:space="preserve"> </w:t>
            </w:r>
            <w:r w:rsidRPr="003828D0">
              <w:rPr>
                <w:rFonts w:cs="Calibri"/>
                <w:lang w:val="el-GR"/>
              </w:rPr>
              <w:t>στο</w:t>
            </w:r>
            <w:r w:rsidRPr="003828D0">
              <w:rPr>
                <w:rFonts w:cs="Calibri"/>
                <w:spacing w:val="1"/>
                <w:lang w:val="el-GR"/>
              </w:rPr>
              <w:t xml:space="preserve"> </w:t>
            </w:r>
            <w:r w:rsidRPr="003828D0">
              <w:rPr>
                <w:rFonts w:cs="Calibri"/>
                <w:lang w:val="el-GR"/>
              </w:rPr>
              <w:t>σταθμό,</w:t>
            </w:r>
            <w:r w:rsidRPr="003828D0">
              <w:rPr>
                <w:rFonts w:cs="Calibri"/>
                <w:spacing w:val="1"/>
                <w:lang w:val="el-GR"/>
              </w:rPr>
              <w:t xml:space="preserve"> </w:t>
            </w:r>
            <w:r w:rsidRPr="003828D0">
              <w:rPr>
                <w:rFonts w:cs="Calibri"/>
                <w:lang w:val="el-GR"/>
              </w:rPr>
              <w:t>τη</w:t>
            </w:r>
            <w:r w:rsidRPr="003828D0">
              <w:rPr>
                <w:rFonts w:cs="Calibri"/>
                <w:spacing w:val="1"/>
                <w:lang w:val="el-GR"/>
              </w:rPr>
              <w:t xml:space="preserve"> </w:t>
            </w:r>
            <w:r w:rsidRPr="003828D0">
              <w:rPr>
                <w:rFonts w:cs="Calibri"/>
                <w:lang w:val="el-GR"/>
              </w:rPr>
              <w:t>διάγνωση</w:t>
            </w:r>
            <w:r w:rsidRPr="003828D0">
              <w:rPr>
                <w:rFonts w:cs="Calibri"/>
                <w:spacing w:val="1"/>
                <w:lang w:val="el-GR"/>
              </w:rPr>
              <w:t xml:space="preserve"> </w:t>
            </w:r>
            <w:r w:rsidRPr="003828D0">
              <w:rPr>
                <w:rFonts w:cs="Calibri"/>
                <w:lang w:val="el-GR"/>
              </w:rPr>
              <w:t>και</w:t>
            </w:r>
            <w:r w:rsidRPr="003828D0">
              <w:rPr>
                <w:rFonts w:cs="Calibri"/>
                <w:spacing w:val="-47"/>
                <w:lang w:val="el-GR"/>
              </w:rPr>
              <w:t xml:space="preserve"> </w:t>
            </w:r>
            <w:r w:rsidRPr="003828D0">
              <w:rPr>
                <w:rFonts w:cs="Calibri"/>
                <w:lang w:val="el-GR"/>
              </w:rPr>
              <w:t>επίλυση προβλημάτων, τη διαχείριση των δεδομένων</w:t>
            </w:r>
            <w:r w:rsidRPr="003828D0">
              <w:rPr>
                <w:rFonts w:cs="Calibri"/>
                <w:spacing w:val="1"/>
                <w:lang w:val="el-GR"/>
              </w:rPr>
              <w:t xml:space="preserve"> </w:t>
            </w:r>
            <w:r w:rsidRPr="003828D0">
              <w:rPr>
                <w:rFonts w:cs="Calibri"/>
                <w:lang w:val="el-GR"/>
              </w:rPr>
              <w:t>σε πραγματικό χρόνο και την απομακρυσμένη έναρξη</w:t>
            </w:r>
            <w:r w:rsidRPr="003828D0">
              <w:rPr>
                <w:rFonts w:cs="Calibri"/>
                <w:spacing w:val="1"/>
                <w:lang w:val="el-GR"/>
              </w:rPr>
              <w:t xml:space="preserve"> </w:t>
            </w:r>
            <w:r w:rsidRPr="003828D0">
              <w:rPr>
                <w:rFonts w:cs="Calibri"/>
                <w:lang w:val="el-GR"/>
              </w:rPr>
              <w:t>και διακοπή της συνεδρίας φόρτισης και της ρύθμιση</w:t>
            </w:r>
            <w:r w:rsidRPr="003828D0">
              <w:rPr>
                <w:rFonts w:cs="Calibri"/>
                <w:spacing w:val="1"/>
                <w:lang w:val="el-GR"/>
              </w:rPr>
              <w:t xml:space="preserve"> </w:t>
            </w:r>
            <w:r w:rsidRPr="003828D0">
              <w:rPr>
                <w:rFonts w:cs="Calibri"/>
                <w:lang w:val="el-GR"/>
              </w:rPr>
              <w:t>ισχύος</w:t>
            </w:r>
            <w:r w:rsidRPr="003828D0">
              <w:rPr>
                <w:rFonts w:cs="Calibri"/>
                <w:spacing w:val="-3"/>
                <w:lang w:val="el-GR"/>
              </w:rPr>
              <w:t xml:space="preserve"> </w:t>
            </w:r>
            <w:r w:rsidRPr="003828D0">
              <w:rPr>
                <w:rFonts w:cs="Calibri"/>
                <w:lang w:val="el-GR"/>
              </w:rPr>
              <w:t>ρεύματος.</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lang w:val="el-GR"/>
              </w:rPr>
            </w:pPr>
          </w:p>
          <w:p w:rsidR="003828D0" w:rsidRPr="003828D0" w:rsidRDefault="003828D0" w:rsidP="003828D0">
            <w:pPr>
              <w:rPr>
                <w:rFonts w:cs="Calibri"/>
                <w:lang w:val="el-GR"/>
              </w:rPr>
            </w:pPr>
          </w:p>
          <w:p w:rsidR="003828D0" w:rsidRPr="003828D0" w:rsidRDefault="003828D0" w:rsidP="003828D0">
            <w:pPr>
              <w:rPr>
                <w:rFonts w:cs="Calibri"/>
                <w:lang w:val="el-GR"/>
              </w:rPr>
            </w:pPr>
          </w:p>
          <w:p w:rsidR="003828D0" w:rsidRPr="003828D0" w:rsidRDefault="003828D0" w:rsidP="003828D0">
            <w:pPr>
              <w:spacing w:before="7"/>
              <w:rPr>
                <w:rFonts w:cs="Calibri"/>
                <w:sz w:val="18"/>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273"/>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rPr>
            </w:pPr>
          </w:p>
          <w:p w:rsidR="003828D0" w:rsidRPr="003828D0" w:rsidRDefault="003828D0" w:rsidP="003828D0">
            <w:pPr>
              <w:spacing w:before="6"/>
              <w:rPr>
                <w:rFonts w:cs="Calibri"/>
                <w:sz w:val="18"/>
              </w:rPr>
            </w:pPr>
          </w:p>
          <w:p w:rsidR="003828D0" w:rsidRPr="003828D0" w:rsidRDefault="003828D0" w:rsidP="003828D0">
            <w:pPr>
              <w:spacing w:before="1"/>
              <w:ind w:left="23" w:right="74"/>
              <w:jc w:val="center"/>
              <w:rPr>
                <w:rFonts w:cs="Calibri"/>
              </w:rPr>
            </w:pPr>
            <w:r w:rsidRPr="003828D0">
              <w:rPr>
                <w:rFonts w:cs="Calibri"/>
              </w:rPr>
              <w:t>7.12</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2"/>
              <w:jc w:val="both"/>
              <w:rPr>
                <w:rFonts w:cs="Calibri"/>
                <w:lang w:val="el-GR"/>
              </w:rPr>
            </w:pPr>
            <w:r w:rsidRPr="003828D0">
              <w:rPr>
                <w:rFonts w:cs="Calibri"/>
                <w:lang w:val="el-GR"/>
              </w:rPr>
              <w:t>Συμβατότητα</w:t>
            </w:r>
            <w:r w:rsidRPr="003828D0">
              <w:rPr>
                <w:rFonts w:cs="Calibri"/>
                <w:spacing w:val="1"/>
                <w:lang w:val="el-GR"/>
              </w:rPr>
              <w:t xml:space="preserve"> </w:t>
            </w:r>
            <w:r w:rsidRPr="003828D0">
              <w:rPr>
                <w:rFonts w:cs="Calibri"/>
                <w:lang w:val="el-GR"/>
              </w:rPr>
              <w:t>διασύνδεσης</w:t>
            </w:r>
            <w:r w:rsidRPr="003828D0">
              <w:rPr>
                <w:rFonts w:cs="Calibri"/>
                <w:spacing w:val="1"/>
                <w:lang w:val="el-GR"/>
              </w:rPr>
              <w:t xml:space="preserve"> </w:t>
            </w:r>
            <w:r w:rsidRPr="003828D0">
              <w:rPr>
                <w:rFonts w:cs="Calibri"/>
                <w:lang w:val="el-GR"/>
              </w:rPr>
              <w:t>σε</w:t>
            </w:r>
            <w:r w:rsidRPr="003828D0">
              <w:rPr>
                <w:rFonts w:cs="Calibri"/>
                <w:spacing w:val="50"/>
                <w:lang w:val="el-GR"/>
              </w:rPr>
              <w:t xml:space="preserve"> </w:t>
            </w:r>
            <w:r w:rsidRPr="003828D0">
              <w:rPr>
                <w:rFonts w:cs="Calibri"/>
                <w:lang w:val="el-GR"/>
              </w:rPr>
              <w:t>ενοποιημένη</w:t>
            </w:r>
            <w:r w:rsidRPr="003828D0">
              <w:rPr>
                <w:rFonts w:cs="Calibri"/>
                <w:spacing w:val="-47"/>
                <w:lang w:val="el-GR"/>
              </w:rPr>
              <w:t xml:space="preserve"> </w:t>
            </w:r>
            <w:r w:rsidRPr="003828D0">
              <w:rPr>
                <w:rFonts w:cs="Calibri"/>
                <w:lang w:val="el-GR"/>
              </w:rPr>
              <w:t>πλατφόρμα παρακολούθησης των ενεργειακών ροών</w:t>
            </w:r>
            <w:r w:rsidRPr="003828D0">
              <w:rPr>
                <w:rFonts w:cs="Calibri"/>
                <w:spacing w:val="1"/>
                <w:lang w:val="el-GR"/>
              </w:rPr>
              <w:t xml:space="preserve"> </w:t>
            </w:r>
            <w:r w:rsidRPr="003828D0">
              <w:rPr>
                <w:rFonts w:cs="Calibri"/>
                <w:lang w:val="el-GR"/>
              </w:rPr>
              <w:t>(κατανάλωση</w:t>
            </w:r>
            <w:r w:rsidRPr="003828D0">
              <w:rPr>
                <w:rFonts w:cs="Calibri"/>
                <w:spacing w:val="1"/>
                <w:lang w:val="el-GR"/>
              </w:rPr>
              <w:t xml:space="preserve"> </w:t>
            </w:r>
            <w:r w:rsidRPr="003828D0">
              <w:rPr>
                <w:rFonts w:cs="Calibri"/>
                <w:lang w:val="el-GR"/>
              </w:rPr>
              <w:t>&amp;</w:t>
            </w:r>
            <w:r w:rsidRPr="003828D0">
              <w:rPr>
                <w:rFonts w:cs="Calibri"/>
                <w:spacing w:val="1"/>
                <w:lang w:val="el-GR"/>
              </w:rPr>
              <w:t xml:space="preserve"> </w:t>
            </w:r>
            <w:r w:rsidRPr="003828D0">
              <w:rPr>
                <w:rFonts w:cs="Calibri"/>
                <w:lang w:val="el-GR"/>
              </w:rPr>
              <w:t>απορρόφηση</w:t>
            </w:r>
            <w:r w:rsidRPr="003828D0">
              <w:rPr>
                <w:rFonts w:cs="Calibri"/>
                <w:spacing w:val="1"/>
                <w:lang w:val="el-GR"/>
              </w:rPr>
              <w:t xml:space="preserve"> </w:t>
            </w:r>
            <w:r w:rsidRPr="003828D0">
              <w:rPr>
                <w:rFonts w:cs="Calibri"/>
                <w:lang w:val="el-GR"/>
              </w:rPr>
              <w:t>ενέργειας)</w:t>
            </w:r>
            <w:r w:rsidRPr="003828D0">
              <w:rPr>
                <w:rFonts w:cs="Calibri"/>
                <w:spacing w:val="1"/>
                <w:lang w:val="el-GR"/>
              </w:rPr>
              <w:t xml:space="preserve"> </w:t>
            </w:r>
            <w:r w:rsidRPr="003828D0">
              <w:rPr>
                <w:rFonts w:cs="Calibri"/>
                <w:lang w:val="el-GR"/>
              </w:rPr>
              <w:t>καθώς</w:t>
            </w:r>
            <w:r w:rsidRPr="003828D0">
              <w:rPr>
                <w:rFonts w:cs="Calibri"/>
                <w:spacing w:val="1"/>
                <w:lang w:val="el-GR"/>
              </w:rPr>
              <w:t xml:space="preserve"> </w:t>
            </w:r>
            <w:r w:rsidRPr="003828D0">
              <w:rPr>
                <w:rFonts w:cs="Calibri"/>
                <w:lang w:val="el-GR"/>
              </w:rPr>
              <w:t>και</w:t>
            </w:r>
            <w:r w:rsidRPr="003828D0">
              <w:rPr>
                <w:rFonts w:cs="Calibri"/>
                <w:spacing w:val="1"/>
                <w:lang w:val="el-GR"/>
              </w:rPr>
              <w:t xml:space="preserve"> </w:t>
            </w:r>
            <w:r w:rsidRPr="003828D0">
              <w:rPr>
                <w:rFonts w:cs="Calibri"/>
                <w:lang w:val="el-GR"/>
              </w:rPr>
              <w:t>διαχείρισης του</w:t>
            </w:r>
            <w:r w:rsidRPr="003828D0">
              <w:rPr>
                <w:rFonts w:cs="Calibri"/>
                <w:spacing w:val="-2"/>
                <w:lang w:val="el-GR"/>
              </w:rPr>
              <w:t xml:space="preserve"> </w:t>
            </w:r>
            <w:r w:rsidRPr="003828D0">
              <w:rPr>
                <w:rFonts w:cs="Calibri"/>
                <w:lang w:val="el-GR"/>
              </w:rPr>
              <w:t>στόλου</w:t>
            </w:r>
            <w:r w:rsidRPr="003828D0">
              <w:rPr>
                <w:rFonts w:cs="Calibri"/>
                <w:spacing w:val="-2"/>
                <w:lang w:val="el-GR"/>
              </w:rPr>
              <w:t xml:space="preserve"> </w:t>
            </w:r>
            <w:r w:rsidRPr="003828D0">
              <w:rPr>
                <w:rFonts w:cs="Calibri"/>
                <w:lang w:val="el-GR"/>
              </w:rPr>
              <w:t>των</w:t>
            </w:r>
            <w:r w:rsidRPr="003828D0">
              <w:rPr>
                <w:rFonts w:cs="Calibri"/>
                <w:spacing w:val="-1"/>
                <w:lang w:val="el-GR"/>
              </w:rPr>
              <w:t xml:space="preserve"> </w:t>
            </w:r>
            <w:r w:rsidRPr="003828D0">
              <w:rPr>
                <w:rFonts w:cs="Calibri"/>
                <w:lang w:val="el-GR"/>
              </w:rPr>
              <w:t>οχημάτων.</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lang w:val="el-GR"/>
              </w:rPr>
            </w:pPr>
          </w:p>
          <w:p w:rsidR="003828D0" w:rsidRPr="003828D0" w:rsidRDefault="003828D0" w:rsidP="003828D0">
            <w:pPr>
              <w:spacing w:before="6"/>
              <w:rPr>
                <w:rFonts w:cs="Calibri"/>
                <w:sz w:val="18"/>
                <w:lang w:val="el-GR"/>
              </w:rPr>
            </w:pPr>
          </w:p>
          <w:p w:rsidR="003828D0" w:rsidRPr="003828D0" w:rsidRDefault="003828D0" w:rsidP="003828D0">
            <w:pPr>
              <w:spacing w:before="1"/>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23" w:right="74"/>
              <w:jc w:val="center"/>
              <w:rPr>
                <w:rFonts w:cs="Calibri"/>
              </w:rPr>
            </w:pPr>
            <w:r w:rsidRPr="003828D0">
              <w:rPr>
                <w:rFonts w:cs="Calibri"/>
              </w:rPr>
              <w:t>7.13</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rPr>
            </w:pPr>
            <w:proofErr w:type="spellStart"/>
            <w:r w:rsidRPr="003828D0">
              <w:rPr>
                <w:rFonts w:cs="Calibri"/>
              </w:rPr>
              <w:t>Ενσωμ</w:t>
            </w:r>
            <w:proofErr w:type="spellEnd"/>
            <w:r w:rsidRPr="003828D0">
              <w:rPr>
                <w:rFonts w:cs="Calibri"/>
              </w:rPr>
              <w:t>ατωμένη</w:t>
            </w:r>
            <w:r w:rsidRPr="003828D0">
              <w:rPr>
                <w:rFonts w:cs="Calibri"/>
                <w:spacing w:val="-4"/>
              </w:rPr>
              <w:t xml:space="preserve"> </w:t>
            </w:r>
            <w:r w:rsidRPr="003828D0">
              <w:rPr>
                <w:rFonts w:cs="Calibri"/>
              </w:rPr>
              <w:t>π</w:t>
            </w:r>
            <w:proofErr w:type="spellStart"/>
            <w:r w:rsidRPr="003828D0">
              <w:rPr>
                <w:rFonts w:cs="Calibri"/>
              </w:rPr>
              <w:t>ροστ</w:t>
            </w:r>
            <w:proofErr w:type="spellEnd"/>
            <w:r w:rsidRPr="003828D0">
              <w:rPr>
                <w:rFonts w:cs="Calibri"/>
              </w:rPr>
              <w:t>ασία</w:t>
            </w:r>
            <w:r w:rsidRPr="003828D0">
              <w:rPr>
                <w:rFonts w:cs="Calibri"/>
                <w:spacing w:val="-6"/>
              </w:rPr>
              <w:t xml:space="preserve"> </w:t>
            </w:r>
            <w:r w:rsidRPr="003828D0">
              <w:rPr>
                <w:rFonts w:cs="Calibri"/>
              </w:rPr>
              <w:t>υπ</w:t>
            </w:r>
            <w:proofErr w:type="spellStart"/>
            <w:r w:rsidRPr="003828D0">
              <w:rPr>
                <w:rFonts w:cs="Calibri"/>
              </w:rPr>
              <w:t>ερέντ</w:t>
            </w:r>
            <w:proofErr w:type="spellEnd"/>
            <w:r w:rsidRPr="003828D0">
              <w:rPr>
                <w:rFonts w:cs="Calibri"/>
              </w:rPr>
              <w:t>ασης</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005"/>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29"/>
              </w:rPr>
            </w:pPr>
          </w:p>
          <w:p w:rsidR="003828D0" w:rsidRPr="003828D0" w:rsidRDefault="003828D0" w:rsidP="003828D0">
            <w:pPr>
              <w:ind w:left="23" w:right="74"/>
              <w:jc w:val="center"/>
              <w:rPr>
                <w:rFonts w:cs="Calibri"/>
              </w:rPr>
            </w:pPr>
            <w:r w:rsidRPr="003828D0">
              <w:rPr>
                <w:rFonts w:cs="Calibri"/>
              </w:rPr>
              <w:t>7.14</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2"/>
              <w:jc w:val="both"/>
              <w:rPr>
                <w:rFonts w:cs="Calibri"/>
                <w:lang w:val="el-GR"/>
              </w:rPr>
            </w:pPr>
            <w:r w:rsidRPr="003828D0">
              <w:rPr>
                <w:rFonts w:cs="Calibri"/>
                <w:lang w:val="el-GR"/>
              </w:rPr>
              <w:t xml:space="preserve">Ενσωματωμένο διαφορικό </w:t>
            </w:r>
            <w:proofErr w:type="spellStart"/>
            <w:r w:rsidRPr="003828D0">
              <w:rPr>
                <w:rFonts w:cs="Calibri"/>
                <w:lang w:val="el-GR"/>
              </w:rPr>
              <w:t>ρελέ</w:t>
            </w:r>
            <w:proofErr w:type="spellEnd"/>
            <w:r w:rsidRPr="003828D0">
              <w:rPr>
                <w:rFonts w:cs="Calibri"/>
                <w:lang w:val="el-GR"/>
              </w:rPr>
              <w:t xml:space="preserve"> προστασίας Τύπου Α,</w:t>
            </w:r>
            <w:r w:rsidRPr="003828D0">
              <w:rPr>
                <w:rFonts w:cs="Calibri"/>
                <w:spacing w:val="1"/>
                <w:lang w:val="el-GR"/>
              </w:rPr>
              <w:t xml:space="preserve"> </w:t>
            </w:r>
            <w:r w:rsidRPr="003828D0">
              <w:rPr>
                <w:rFonts w:cs="Calibri"/>
                <w:lang w:val="el-GR"/>
              </w:rPr>
              <w:t>40</w:t>
            </w:r>
            <w:r w:rsidRPr="003828D0">
              <w:rPr>
                <w:rFonts w:cs="Calibri"/>
              </w:rPr>
              <w:t>A</w:t>
            </w:r>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ονομαστικό</w:t>
            </w:r>
            <w:r w:rsidRPr="003828D0">
              <w:rPr>
                <w:rFonts w:cs="Calibri"/>
                <w:spacing w:val="1"/>
                <w:lang w:val="el-GR"/>
              </w:rPr>
              <w:t xml:space="preserve"> </w:t>
            </w:r>
            <w:r w:rsidRPr="003828D0">
              <w:rPr>
                <w:rFonts w:cs="Calibri"/>
                <w:lang w:val="el-GR"/>
              </w:rPr>
              <w:t>ρεύμα</w:t>
            </w:r>
            <w:r w:rsidRPr="003828D0">
              <w:rPr>
                <w:rFonts w:cs="Calibri"/>
                <w:spacing w:val="1"/>
                <w:lang w:val="el-GR"/>
              </w:rPr>
              <w:t xml:space="preserve"> </w:t>
            </w:r>
            <w:r w:rsidRPr="003828D0">
              <w:rPr>
                <w:rFonts w:cs="Calibri"/>
                <w:lang w:val="el-GR"/>
              </w:rPr>
              <w:t>διαρροής</w:t>
            </w:r>
            <w:r w:rsidRPr="003828D0">
              <w:rPr>
                <w:rFonts w:cs="Calibri"/>
                <w:spacing w:val="1"/>
                <w:lang w:val="el-GR"/>
              </w:rPr>
              <w:t xml:space="preserve"> </w:t>
            </w:r>
            <w:r w:rsidRPr="003828D0">
              <w:rPr>
                <w:rFonts w:cs="Calibri"/>
                <w:lang w:val="el-GR"/>
              </w:rPr>
              <w:t>που</w:t>
            </w:r>
            <w:r w:rsidRPr="003828D0">
              <w:rPr>
                <w:rFonts w:cs="Calibri"/>
                <w:spacing w:val="1"/>
                <w:lang w:val="el-GR"/>
              </w:rPr>
              <w:t xml:space="preserve"> </w:t>
            </w:r>
            <w:r w:rsidRPr="003828D0">
              <w:rPr>
                <w:rFonts w:cs="Calibri"/>
                <w:lang w:val="el-GR"/>
              </w:rPr>
              <w:t>δεν</w:t>
            </w:r>
            <w:r w:rsidRPr="003828D0">
              <w:rPr>
                <w:rFonts w:cs="Calibri"/>
                <w:spacing w:val="1"/>
                <w:lang w:val="el-GR"/>
              </w:rPr>
              <w:t xml:space="preserve"> </w:t>
            </w:r>
            <w:r w:rsidRPr="003828D0">
              <w:rPr>
                <w:rFonts w:cs="Calibri"/>
                <w:lang w:val="el-GR"/>
              </w:rPr>
              <w:t>θα</w:t>
            </w:r>
            <w:r w:rsidRPr="003828D0">
              <w:rPr>
                <w:rFonts w:cs="Calibri"/>
                <w:spacing w:val="1"/>
                <w:lang w:val="el-GR"/>
              </w:rPr>
              <w:t xml:space="preserve"> </w:t>
            </w:r>
            <w:r w:rsidRPr="003828D0">
              <w:rPr>
                <w:rFonts w:cs="Calibri"/>
                <w:lang w:val="el-GR"/>
              </w:rPr>
              <w:t>υπερβαίνει</w:t>
            </w:r>
            <w:r w:rsidRPr="003828D0">
              <w:rPr>
                <w:rFonts w:cs="Calibri"/>
                <w:spacing w:val="-2"/>
                <w:lang w:val="el-GR"/>
              </w:rPr>
              <w:t xml:space="preserve"> </w:t>
            </w:r>
            <w:r w:rsidRPr="003828D0">
              <w:rPr>
                <w:rFonts w:cs="Calibri"/>
                <w:lang w:val="el-GR"/>
              </w:rPr>
              <w:t>τα</w:t>
            </w:r>
            <w:r w:rsidRPr="003828D0">
              <w:rPr>
                <w:rFonts w:cs="Calibri"/>
                <w:spacing w:val="-3"/>
                <w:lang w:val="el-GR"/>
              </w:rPr>
              <w:t xml:space="preserve"> </w:t>
            </w:r>
            <w:r w:rsidRPr="003828D0">
              <w:rPr>
                <w:rFonts w:cs="Calibri"/>
                <w:lang w:val="el-GR"/>
              </w:rPr>
              <w:t>30</w:t>
            </w:r>
            <w:r w:rsidRPr="003828D0">
              <w:rPr>
                <w:rFonts w:cs="Calibri"/>
              </w:rPr>
              <w:t>mA</w:t>
            </w:r>
            <w:r w:rsidRPr="003828D0">
              <w:rPr>
                <w:rFonts w:cs="Calibri"/>
                <w:spacing w:val="-1"/>
                <w:lang w:val="el-GR"/>
              </w:rPr>
              <w:t xml:space="preserve"> </w:t>
            </w:r>
            <w:r w:rsidRPr="003828D0">
              <w:rPr>
                <w:rFonts w:cs="Calibri"/>
              </w:rPr>
              <w:t>AC</w:t>
            </w:r>
            <w:r w:rsidRPr="003828D0">
              <w:rPr>
                <w:rFonts w:cs="Calibri"/>
                <w:lang w:val="el-GR"/>
              </w:rPr>
              <w:t xml:space="preserve"> με</w:t>
            </w:r>
            <w:r w:rsidRPr="003828D0">
              <w:rPr>
                <w:rFonts w:cs="Calibri"/>
                <w:spacing w:val="-3"/>
                <w:lang w:val="el-GR"/>
              </w:rPr>
              <w:t xml:space="preserve"> </w:t>
            </w:r>
            <w:r w:rsidRPr="003828D0">
              <w:rPr>
                <w:rFonts w:cs="Calibri"/>
                <w:lang w:val="el-GR"/>
              </w:rPr>
              <w:t>αυτόματη</w:t>
            </w:r>
            <w:r w:rsidRPr="003828D0">
              <w:rPr>
                <w:rFonts w:cs="Calibri"/>
                <w:spacing w:val="-1"/>
                <w:lang w:val="el-GR"/>
              </w:rPr>
              <w:t xml:space="preserve"> </w:t>
            </w:r>
            <w:r w:rsidRPr="003828D0">
              <w:rPr>
                <w:rFonts w:cs="Calibri"/>
                <w:lang w:val="el-GR"/>
              </w:rPr>
              <w:t>επαναφορά</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29"/>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005"/>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29"/>
              </w:rPr>
            </w:pPr>
          </w:p>
          <w:p w:rsidR="003828D0" w:rsidRPr="003828D0" w:rsidRDefault="003828D0" w:rsidP="003828D0">
            <w:pPr>
              <w:ind w:left="23" w:right="74"/>
              <w:jc w:val="center"/>
              <w:rPr>
                <w:rFonts w:cs="Calibri"/>
              </w:rPr>
            </w:pPr>
            <w:r w:rsidRPr="003828D0">
              <w:rPr>
                <w:rFonts w:cs="Calibri"/>
              </w:rPr>
              <w:t>7.15</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1"/>
              <w:jc w:val="both"/>
              <w:rPr>
                <w:rFonts w:cs="Calibri"/>
              </w:rPr>
            </w:pPr>
            <w:proofErr w:type="spellStart"/>
            <w:r w:rsidRPr="003828D0">
              <w:rPr>
                <w:rFonts w:cs="Calibri"/>
              </w:rPr>
              <w:t>Ενσωμ</w:t>
            </w:r>
            <w:proofErr w:type="spellEnd"/>
            <w:r w:rsidRPr="003828D0">
              <w:rPr>
                <w:rFonts w:cs="Calibri"/>
              </w:rPr>
              <w:t>ατωμένο επ</w:t>
            </w:r>
            <w:proofErr w:type="spellStart"/>
            <w:r w:rsidRPr="003828D0">
              <w:rPr>
                <w:rFonts w:cs="Calibri"/>
              </w:rPr>
              <w:t>ιτηρητή</w:t>
            </w:r>
            <w:proofErr w:type="spellEnd"/>
            <w:r w:rsidRPr="003828D0">
              <w:rPr>
                <w:rFonts w:cs="Calibri"/>
              </w:rPr>
              <w:t xml:space="preserve"> </w:t>
            </w:r>
            <w:proofErr w:type="spellStart"/>
            <w:r w:rsidRPr="003828D0">
              <w:rPr>
                <w:rFonts w:cs="Calibri"/>
              </w:rPr>
              <w:t>μόνωσης</w:t>
            </w:r>
            <w:proofErr w:type="spellEnd"/>
            <w:r w:rsidRPr="003828D0">
              <w:rPr>
                <w:rFonts w:cs="Calibri"/>
              </w:rPr>
              <w:t xml:space="preserve"> (Residual Current</w:t>
            </w:r>
            <w:r w:rsidRPr="003828D0">
              <w:rPr>
                <w:rFonts w:cs="Calibri"/>
                <w:spacing w:val="1"/>
              </w:rPr>
              <w:t xml:space="preserve"> </w:t>
            </w:r>
            <w:r w:rsidRPr="003828D0">
              <w:rPr>
                <w:rFonts w:cs="Calibri"/>
              </w:rPr>
              <w:t>Monitoring</w:t>
            </w:r>
            <w:r w:rsidRPr="003828D0">
              <w:rPr>
                <w:rFonts w:cs="Calibri"/>
                <w:spacing w:val="1"/>
              </w:rPr>
              <w:t xml:space="preserve"> </w:t>
            </w:r>
            <w:r w:rsidRPr="003828D0">
              <w:rPr>
                <w:rFonts w:cs="Calibri"/>
              </w:rPr>
              <w:t>–</w:t>
            </w:r>
            <w:r w:rsidRPr="003828D0">
              <w:rPr>
                <w:rFonts w:cs="Calibri"/>
                <w:spacing w:val="1"/>
              </w:rPr>
              <w:t xml:space="preserve"> </w:t>
            </w:r>
            <w:r w:rsidRPr="003828D0">
              <w:rPr>
                <w:rFonts w:cs="Calibri"/>
              </w:rPr>
              <w:t>RCM)</w:t>
            </w:r>
            <w:r w:rsidRPr="003828D0">
              <w:rPr>
                <w:rFonts w:cs="Calibri"/>
                <w:spacing w:val="1"/>
              </w:rPr>
              <w:t xml:space="preserve"> </w:t>
            </w:r>
            <w:proofErr w:type="spellStart"/>
            <w:r w:rsidRPr="003828D0">
              <w:rPr>
                <w:rFonts w:cs="Calibri"/>
              </w:rPr>
              <w:t>με</w:t>
            </w:r>
            <w:proofErr w:type="spellEnd"/>
            <w:r w:rsidRPr="003828D0">
              <w:rPr>
                <w:rFonts w:cs="Calibri"/>
                <w:spacing w:val="1"/>
              </w:rPr>
              <w:t xml:space="preserve"> </w:t>
            </w:r>
            <w:proofErr w:type="spellStart"/>
            <w:r w:rsidRPr="003828D0">
              <w:rPr>
                <w:rFonts w:cs="Calibri"/>
              </w:rPr>
              <w:t>όριο</w:t>
            </w:r>
            <w:proofErr w:type="spellEnd"/>
            <w:r w:rsidRPr="003828D0">
              <w:rPr>
                <w:rFonts w:cs="Calibri"/>
                <w:spacing w:val="1"/>
              </w:rPr>
              <w:t xml:space="preserve"> </w:t>
            </w:r>
            <w:r w:rsidRPr="003828D0">
              <w:rPr>
                <w:rFonts w:cs="Calibri"/>
              </w:rPr>
              <w:t>τα</w:t>
            </w:r>
            <w:r w:rsidRPr="003828D0">
              <w:rPr>
                <w:rFonts w:cs="Calibri"/>
                <w:spacing w:val="1"/>
              </w:rPr>
              <w:t xml:space="preserve"> </w:t>
            </w:r>
            <w:r w:rsidRPr="003828D0">
              <w:rPr>
                <w:rFonts w:cs="Calibri"/>
              </w:rPr>
              <w:t>6mA</w:t>
            </w:r>
            <w:r w:rsidRPr="003828D0">
              <w:rPr>
                <w:rFonts w:cs="Calibri"/>
                <w:spacing w:val="1"/>
              </w:rPr>
              <w:t xml:space="preserve"> </w:t>
            </w:r>
            <w:r w:rsidRPr="003828D0">
              <w:rPr>
                <w:rFonts w:cs="Calibri"/>
              </w:rPr>
              <w:t>DC</w:t>
            </w:r>
            <w:r w:rsidRPr="003828D0">
              <w:rPr>
                <w:rFonts w:cs="Calibri"/>
                <w:spacing w:val="1"/>
              </w:rPr>
              <w:t xml:space="preserve"> </w:t>
            </w:r>
            <w:proofErr w:type="spellStart"/>
            <w:r w:rsidRPr="003828D0">
              <w:rPr>
                <w:rFonts w:cs="Calibri"/>
              </w:rPr>
              <w:t>γι</w:t>
            </w:r>
            <w:proofErr w:type="spellEnd"/>
            <w:r w:rsidRPr="003828D0">
              <w:rPr>
                <w:rFonts w:cs="Calibri"/>
              </w:rPr>
              <w:t>α</w:t>
            </w:r>
            <w:r w:rsidRPr="003828D0">
              <w:rPr>
                <w:rFonts w:cs="Calibri"/>
                <w:spacing w:val="1"/>
              </w:rPr>
              <w:t xml:space="preserve"> </w:t>
            </w:r>
            <w:proofErr w:type="spellStart"/>
            <w:r w:rsidRPr="003828D0">
              <w:rPr>
                <w:rFonts w:cs="Calibri"/>
              </w:rPr>
              <w:t>κάθε</w:t>
            </w:r>
            <w:proofErr w:type="spellEnd"/>
            <w:r w:rsidRPr="003828D0">
              <w:rPr>
                <w:rFonts w:cs="Calibri"/>
                <w:spacing w:val="1"/>
              </w:rPr>
              <w:t xml:space="preserve"> </w:t>
            </w:r>
            <w:proofErr w:type="spellStart"/>
            <w:r w:rsidRPr="003828D0">
              <w:rPr>
                <w:rFonts w:cs="Calibri"/>
              </w:rPr>
              <w:t>κύκλωμ</w:t>
            </w:r>
            <w:proofErr w:type="spellEnd"/>
            <w:r w:rsidRPr="003828D0">
              <w:rPr>
                <w:rFonts w:cs="Calibri"/>
              </w:rPr>
              <w:t>α</w:t>
            </w:r>
            <w:r w:rsidRPr="003828D0">
              <w:rPr>
                <w:rFonts w:cs="Calibri"/>
                <w:spacing w:val="-4"/>
              </w:rPr>
              <w:t xml:space="preserve"> </w:t>
            </w:r>
            <w:proofErr w:type="spellStart"/>
            <w:r w:rsidRPr="003828D0">
              <w:rPr>
                <w:rFonts w:cs="Calibri"/>
              </w:rPr>
              <w:t>φόρτισης</w:t>
            </w:r>
            <w:proofErr w:type="spellEnd"/>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29"/>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6"/>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rPr>
            </w:pPr>
          </w:p>
          <w:p w:rsidR="003828D0" w:rsidRPr="003828D0" w:rsidRDefault="003828D0" w:rsidP="003828D0">
            <w:pPr>
              <w:ind w:left="23" w:right="74"/>
              <w:jc w:val="center"/>
              <w:rPr>
                <w:rFonts w:cs="Calibri"/>
              </w:rPr>
            </w:pPr>
            <w:r w:rsidRPr="003828D0">
              <w:rPr>
                <w:rFonts w:cs="Calibri"/>
              </w:rPr>
              <w:t>7.16</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tabs>
                <w:tab w:val="left" w:pos="1691"/>
                <w:tab w:val="left" w:pos="2901"/>
                <w:tab w:val="left" w:pos="3498"/>
                <w:tab w:val="left" w:pos="4763"/>
              </w:tabs>
              <w:ind w:left="57" w:right="42"/>
              <w:rPr>
                <w:rFonts w:cs="Calibri"/>
                <w:lang w:val="el-GR"/>
              </w:rPr>
            </w:pPr>
            <w:r w:rsidRPr="003828D0">
              <w:rPr>
                <w:rFonts w:cs="Calibri"/>
                <w:lang w:val="el-GR"/>
              </w:rPr>
              <w:t>Ενσωματωμένη</w:t>
            </w:r>
            <w:r w:rsidRPr="003828D0">
              <w:rPr>
                <w:rFonts w:cs="Calibri"/>
                <w:lang w:val="el-GR"/>
              </w:rPr>
              <w:tab/>
              <w:t>προστασία</w:t>
            </w:r>
            <w:r w:rsidRPr="003828D0">
              <w:rPr>
                <w:rFonts w:cs="Calibri"/>
                <w:lang w:val="el-GR"/>
              </w:rPr>
              <w:tab/>
              <w:t>από</w:t>
            </w:r>
            <w:r w:rsidRPr="003828D0">
              <w:rPr>
                <w:rFonts w:cs="Calibri"/>
                <w:lang w:val="el-GR"/>
              </w:rPr>
              <w:tab/>
              <w:t>υπερτάσεις</w:t>
            </w:r>
            <w:r w:rsidRPr="003828D0">
              <w:rPr>
                <w:rFonts w:cs="Calibri"/>
                <w:lang w:val="el-GR"/>
              </w:rPr>
              <w:tab/>
            </w:r>
            <w:r w:rsidRPr="003828D0">
              <w:rPr>
                <w:rFonts w:cs="Calibri"/>
                <w:spacing w:val="-2"/>
                <w:lang w:val="el-GR"/>
              </w:rPr>
              <w:t>και</w:t>
            </w:r>
            <w:r w:rsidRPr="003828D0">
              <w:rPr>
                <w:rFonts w:cs="Calibri"/>
                <w:spacing w:val="-47"/>
                <w:lang w:val="el-GR"/>
              </w:rPr>
              <w:t xml:space="preserve"> </w:t>
            </w:r>
            <w:r w:rsidRPr="003828D0">
              <w:rPr>
                <w:rFonts w:cs="Calibri"/>
                <w:lang w:val="el-GR"/>
              </w:rPr>
              <w:t>κεραυνούς</w:t>
            </w:r>
            <w:r w:rsidRPr="003828D0">
              <w:rPr>
                <w:rFonts w:cs="Calibri"/>
                <w:spacing w:val="-3"/>
                <w:lang w:val="el-GR"/>
              </w:rPr>
              <w:t xml:space="preserve"> </w:t>
            </w:r>
            <w:r w:rsidRPr="003828D0">
              <w:rPr>
                <w:rFonts w:cs="Calibri"/>
                <w:lang w:val="el-GR"/>
              </w:rPr>
              <w:t>τύπου</w:t>
            </w:r>
            <w:r w:rsidRPr="003828D0">
              <w:rPr>
                <w:rFonts w:cs="Calibri"/>
                <w:spacing w:val="-3"/>
                <w:lang w:val="el-GR"/>
              </w:rPr>
              <w:t xml:space="preserve"> </w:t>
            </w:r>
            <w:r w:rsidRPr="003828D0">
              <w:rPr>
                <w:rFonts w:cs="Calibri"/>
                <w:lang w:val="el-GR"/>
              </w:rPr>
              <w:t>1+2 (</w:t>
            </w:r>
            <w:r w:rsidRPr="003828D0">
              <w:rPr>
                <w:rFonts w:cs="Calibri"/>
              </w:rPr>
              <w:t>Surge</w:t>
            </w:r>
            <w:r w:rsidRPr="003828D0">
              <w:rPr>
                <w:rFonts w:cs="Calibri"/>
                <w:spacing w:val="1"/>
                <w:lang w:val="el-GR"/>
              </w:rPr>
              <w:t xml:space="preserve"> </w:t>
            </w:r>
            <w:r w:rsidRPr="003828D0">
              <w:rPr>
                <w:rFonts w:cs="Calibri"/>
              </w:rPr>
              <w:t>Arrester</w:t>
            </w:r>
            <w:r w:rsidRPr="003828D0">
              <w:rPr>
                <w:rFonts w:cs="Calibri"/>
                <w:spacing w:val="-1"/>
                <w:lang w:val="el-GR"/>
              </w:rPr>
              <w:t xml:space="preserve"> </w:t>
            </w:r>
            <w:r w:rsidRPr="003828D0">
              <w:rPr>
                <w:rFonts w:cs="Calibri"/>
              </w:rPr>
              <w:t>Type</w:t>
            </w:r>
            <w:r w:rsidRPr="003828D0">
              <w:rPr>
                <w:rFonts w:cs="Calibri"/>
                <w:spacing w:val="-3"/>
                <w:lang w:val="el-GR"/>
              </w:rPr>
              <w:t xml:space="preserve"> </w:t>
            </w:r>
            <w:r w:rsidRPr="003828D0">
              <w:rPr>
                <w:rFonts w:cs="Calibri"/>
                <w:lang w:val="el-GR"/>
              </w:rPr>
              <w:t>1+2)</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005"/>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29"/>
              </w:rPr>
            </w:pPr>
          </w:p>
          <w:p w:rsidR="003828D0" w:rsidRPr="003828D0" w:rsidRDefault="003828D0" w:rsidP="003828D0">
            <w:pPr>
              <w:ind w:left="23" w:right="74"/>
              <w:jc w:val="center"/>
              <w:rPr>
                <w:rFonts w:cs="Calibri"/>
              </w:rPr>
            </w:pPr>
            <w:r w:rsidRPr="003828D0">
              <w:rPr>
                <w:rFonts w:cs="Calibri"/>
              </w:rPr>
              <w:t>7.17</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3"/>
              <w:jc w:val="both"/>
              <w:rPr>
                <w:rFonts w:cs="Calibri"/>
                <w:lang w:val="el-GR"/>
              </w:rPr>
            </w:pPr>
            <w:r w:rsidRPr="003828D0">
              <w:rPr>
                <w:rFonts w:cs="Calibri"/>
                <w:lang w:val="el-GR"/>
              </w:rPr>
              <w:t>Ενσωματωμένο</w:t>
            </w:r>
            <w:r w:rsidRPr="003828D0">
              <w:rPr>
                <w:rFonts w:cs="Calibri"/>
                <w:spacing w:val="1"/>
                <w:lang w:val="el-GR"/>
              </w:rPr>
              <w:t xml:space="preserve"> </w:t>
            </w:r>
            <w:r w:rsidRPr="003828D0">
              <w:rPr>
                <w:rFonts w:cs="Calibri"/>
                <w:lang w:val="el-GR"/>
              </w:rPr>
              <w:t>κύκλωμα</w:t>
            </w:r>
            <w:r w:rsidRPr="003828D0">
              <w:rPr>
                <w:rFonts w:cs="Calibri"/>
                <w:spacing w:val="1"/>
                <w:lang w:val="el-GR"/>
              </w:rPr>
              <w:t xml:space="preserve"> </w:t>
            </w:r>
            <w:r w:rsidRPr="003828D0">
              <w:rPr>
                <w:rFonts w:cs="Calibri"/>
                <w:lang w:val="el-GR"/>
              </w:rPr>
              <w:t>έκτακτης</w:t>
            </w:r>
            <w:r w:rsidRPr="003828D0">
              <w:rPr>
                <w:rFonts w:cs="Calibri"/>
                <w:spacing w:val="1"/>
                <w:lang w:val="el-GR"/>
              </w:rPr>
              <w:t xml:space="preserve"> </w:t>
            </w:r>
            <w:r w:rsidRPr="003828D0">
              <w:rPr>
                <w:rFonts w:cs="Calibri"/>
                <w:lang w:val="el-GR"/>
              </w:rPr>
              <w:t>διακοπής</w:t>
            </w:r>
            <w:r w:rsidRPr="003828D0">
              <w:rPr>
                <w:rFonts w:cs="Calibri"/>
                <w:spacing w:val="1"/>
                <w:lang w:val="el-GR"/>
              </w:rPr>
              <w:t xml:space="preserve"> </w:t>
            </w:r>
            <w:r w:rsidRPr="003828D0">
              <w:rPr>
                <w:rFonts w:cs="Calibri"/>
                <w:lang w:val="el-GR"/>
              </w:rPr>
              <w:t>λειτουργίας</w:t>
            </w:r>
            <w:r w:rsidRPr="003828D0">
              <w:rPr>
                <w:rFonts w:cs="Calibri"/>
                <w:spacing w:val="1"/>
                <w:lang w:val="el-GR"/>
              </w:rPr>
              <w:t xml:space="preserve"> </w:t>
            </w:r>
            <w:r w:rsidRPr="003828D0">
              <w:rPr>
                <w:rFonts w:cs="Calibri"/>
                <w:lang w:val="el-GR"/>
              </w:rPr>
              <w:t>(</w:t>
            </w:r>
            <w:r w:rsidRPr="003828D0">
              <w:rPr>
                <w:rFonts w:cs="Calibri"/>
              </w:rPr>
              <w:t>Emergency</w:t>
            </w:r>
            <w:r w:rsidRPr="003828D0">
              <w:rPr>
                <w:rFonts w:cs="Calibri"/>
                <w:spacing w:val="1"/>
                <w:lang w:val="el-GR"/>
              </w:rPr>
              <w:t xml:space="preserve"> </w:t>
            </w:r>
            <w:r w:rsidRPr="003828D0">
              <w:rPr>
                <w:rFonts w:cs="Calibri"/>
              </w:rPr>
              <w:t>Stop</w:t>
            </w:r>
            <w:r w:rsidRPr="003828D0">
              <w:rPr>
                <w:rFonts w:cs="Calibri"/>
                <w:lang w:val="el-GR"/>
              </w:rPr>
              <w:t>)</w:t>
            </w:r>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κουμπί</w:t>
            </w:r>
            <w:r w:rsidRPr="003828D0">
              <w:rPr>
                <w:rFonts w:cs="Calibri"/>
                <w:spacing w:val="1"/>
                <w:lang w:val="el-GR"/>
              </w:rPr>
              <w:t xml:space="preserve"> </w:t>
            </w:r>
            <w:r w:rsidRPr="003828D0">
              <w:rPr>
                <w:rFonts w:cs="Calibri"/>
                <w:lang w:val="el-GR"/>
              </w:rPr>
              <w:t>ανά</w:t>
            </w:r>
            <w:r w:rsidRPr="003828D0">
              <w:rPr>
                <w:rFonts w:cs="Calibri"/>
                <w:spacing w:val="1"/>
                <w:lang w:val="el-GR"/>
              </w:rPr>
              <w:t xml:space="preserve"> </w:t>
            </w:r>
            <w:r w:rsidRPr="003828D0">
              <w:rPr>
                <w:rFonts w:cs="Calibri"/>
                <w:lang w:val="el-GR"/>
              </w:rPr>
              <w:t>στύλο</w:t>
            </w:r>
            <w:r w:rsidRPr="003828D0">
              <w:rPr>
                <w:rFonts w:cs="Calibri"/>
                <w:spacing w:val="-47"/>
                <w:lang w:val="el-GR"/>
              </w:rPr>
              <w:t xml:space="preserve"> </w:t>
            </w:r>
            <w:r w:rsidRPr="003828D0">
              <w:rPr>
                <w:rFonts w:cs="Calibri"/>
                <w:lang w:val="el-GR"/>
              </w:rPr>
              <w:t>φόρτισης</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29"/>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007"/>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29"/>
              </w:rPr>
            </w:pPr>
          </w:p>
          <w:p w:rsidR="003828D0" w:rsidRPr="003828D0" w:rsidRDefault="003828D0" w:rsidP="003828D0">
            <w:pPr>
              <w:ind w:left="23" w:right="74"/>
              <w:jc w:val="center"/>
              <w:rPr>
                <w:rFonts w:cs="Calibri"/>
              </w:rPr>
            </w:pPr>
            <w:r w:rsidRPr="003828D0">
              <w:rPr>
                <w:rFonts w:cs="Calibri"/>
              </w:rPr>
              <w:t>7.18</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1"/>
              <w:jc w:val="both"/>
              <w:rPr>
                <w:rFonts w:cs="Calibri"/>
                <w:lang w:val="el-GR"/>
              </w:rPr>
            </w:pPr>
            <w:r w:rsidRPr="003828D0">
              <w:rPr>
                <w:rFonts w:cs="Calibri"/>
                <w:lang w:val="el-GR"/>
              </w:rPr>
              <w:t>Για κάθε κύκλωμα φόρτισης ενσωματωμένος μετρητής</w:t>
            </w:r>
            <w:r w:rsidRPr="003828D0">
              <w:rPr>
                <w:rFonts w:cs="Calibri"/>
                <w:spacing w:val="1"/>
                <w:lang w:val="el-GR"/>
              </w:rPr>
              <w:t xml:space="preserve"> </w:t>
            </w:r>
            <w:r w:rsidRPr="003828D0">
              <w:rPr>
                <w:rFonts w:cs="Calibri"/>
                <w:lang w:val="el-GR"/>
              </w:rPr>
              <w:t>ενέργειας</w:t>
            </w:r>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πιστοποίηση</w:t>
            </w:r>
            <w:r w:rsidRPr="003828D0">
              <w:rPr>
                <w:rFonts w:cs="Calibri"/>
                <w:spacing w:val="1"/>
                <w:lang w:val="el-GR"/>
              </w:rPr>
              <w:t xml:space="preserve"> </w:t>
            </w:r>
            <w:r w:rsidRPr="003828D0">
              <w:rPr>
                <w:rFonts w:cs="Calibri"/>
                <w:lang w:val="el-GR"/>
              </w:rPr>
              <w:t>Μ</w:t>
            </w:r>
            <w:r w:rsidRPr="003828D0">
              <w:rPr>
                <w:rFonts w:cs="Calibri"/>
              </w:rPr>
              <w:t>ID</w:t>
            </w:r>
            <w:r w:rsidRPr="003828D0">
              <w:rPr>
                <w:rFonts w:cs="Calibri"/>
                <w:lang w:val="el-GR"/>
              </w:rPr>
              <w:t>,</w:t>
            </w:r>
            <w:r w:rsidRPr="003828D0">
              <w:rPr>
                <w:rFonts w:cs="Calibri"/>
                <w:spacing w:val="1"/>
                <w:lang w:val="el-GR"/>
              </w:rPr>
              <w:t xml:space="preserve"> </w:t>
            </w:r>
            <w:r w:rsidRPr="003828D0">
              <w:rPr>
                <w:rFonts w:cs="Calibri"/>
                <w:lang w:val="el-GR"/>
              </w:rPr>
              <w:t>σύμφωνα</w:t>
            </w:r>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την</w:t>
            </w:r>
            <w:r w:rsidRPr="003828D0">
              <w:rPr>
                <w:rFonts w:cs="Calibri"/>
                <w:spacing w:val="1"/>
                <w:lang w:val="el-GR"/>
              </w:rPr>
              <w:t xml:space="preserve"> </w:t>
            </w:r>
            <w:r w:rsidRPr="003828D0">
              <w:rPr>
                <w:rFonts w:cs="Calibri"/>
                <w:lang w:val="el-GR"/>
              </w:rPr>
              <w:t>Οδηγία</w:t>
            </w:r>
            <w:r w:rsidRPr="003828D0">
              <w:rPr>
                <w:rFonts w:cs="Calibri"/>
                <w:spacing w:val="-1"/>
                <w:lang w:val="el-GR"/>
              </w:rPr>
              <w:t xml:space="preserve"> </w:t>
            </w:r>
            <w:r w:rsidRPr="003828D0">
              <w:rPr>
                <w:rFonts w:cs="Calibri"/>
                <w:lang w:val="el-GR"/>
              </w:rPr>
              <w:t>2014/32</w:t>
            </w:r>
            <w:r w:rsidRPr="003828D0">
              <w:rPr>
                <w:rFonts w:cs="Calibri"/>
                <w:spacing w:val="-1"/>
                <w:lang w:val="el-GR"/>
              </w:rPr>
              <w:t xml:space="preserve"> </w:t>
            </w:r>
            <w:r w:rsidRPr="003828D0">
              <w:rPr>
                <w:rFonts w:cs="Calibri"/>
                <w:lang w:val="el-GR"/>
              </w:rPr>
              <w:t>ΕΚ.</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29"/>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268"/>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48" w:lineRule="exact"/>
              <w:ind w:left="23" w:right="74"/>
              <w:jc w:val="center"/>
              <w:rPr>
                <w:rFonts w:cs="Calibri"/>
              </w:rPr>
            </w:pPr>
            <w:r w:rsidRPr="003828D0">
              <w:rPr>
                <w:rFonts w:cs="Calibri"/>
              </w:rPr>
              <w:t>7.19</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48" w:lineRule="exact"/>
              <w:ind w:left="57"/>
              <w:rPr>
                <w:rFonts w:cs="Calibri"/>
                <w:lang w:val="el-GR"/>
              </w:rPr>
            </w:pPr>
            <w:r w:rsidRPr="003828D0">
              <w:rPr>
                <w:rFonts w:cs="Calibri"/>
                <w:lang w:val="el-GR"/>
              </w:rPr>
              <w:t>Θύρα</w:t>
            </w:r>
            <w:r w:rsidRPr="003828D0">
              <w:rPr>
                <w:rFonts w:cs="Calibri"/>
                <w:spacing w:val="29"/>
                <w:lang w:val="el-GR"/>
              </w:rPr>
              <w:t xml:space="preserve"> </w:t>
            </w:r>
            <w:r w:rsidRPr="003828D0">
              <w:rPr>
                <w:rFonts w:cs="Calibri"/>
                <w:lang w:val="el-GR"/>
              </w:rPr>
              <w:t>σύνδεσης</w:t>
            </w:r>
            <w:r w:rsidRPr="003828D0">
              <w:rPr>
                <w:rFonts w:cs="Calibri"/>
                <w:spacing w:val="30"/>
                <w:lang w:val="el-GR"/>
              </w:rPr>
              <w:t xml:space="preserve"> </w:t>
            </w:r>
            <w:r w:rsidRPr="003828D0">
              <w:rPr>
                <w:rFonts w:cs="Calibri"/>
                <w:lang w:val="el-GR"/>
              </w:rPr>
              <w:t>καλωδίου</w:t>
            </w:r>
            <w:r w:rsidRPr="003828D0">
              <w:rPr>
                <w:rFonts w:cs="Calibri"/>
                <w:spacing w:val="30"/>
                <w:lang w:val="el-GR"/>
              </w:rPr>
              <w:t xml:space="preserve"> </w:t>
            </w:r>
            <w:r w:rsidRPr="003828D0">
              <w:rPr>
                <w:rFonts w:cs="Calibri"/>
              </w:rPr>
              <w:t>Ethernet</w:t>
            </w:r>
            <w:r w:rsidRPr="003828D0">
              <w:rPr>
                <w:rFonts w:cs="Calibri"/>
                <w:spacing w:val="32"/>
                <w:lang w:val="el-GR"/>
              </w:rPr>
              <w:t xml:space="preserve"> </w:t>
            </w:r>
            <w:r w:rsidRPr="003828D0">
              <w:rPr>
                <w:rFonts w:cs="Calibri"/>
                <w:lang w:val="el-GR"/>
              </w:rPr>
              <w:t>στον</w:t>
            </w:r>
            <w:r w:rsidRPr="003828D0">
              <w:rPr>
                <w:rFonts w:cs="Calibri"/>
                <w:spacing w:val="29"/>
                <w:lang w:val="el-GR"/>
              </w:rPr>
              <w:t xml:space="preserve"> </w:t>
            </w:r>
            <w:r w:rsidRPr="003828D0">
              <w:rPr>
                <w:rFonts w:cs="Calibri"/>
                <w:lang w:val="el-GR"/>
              </w:rPr>
              <w:t>ελεγκτή</w:t>
            </w:r>
            <w:r w:rsidRPr="003828D0">
              <w:rPr>
                <w:rFonts w:cs="Calibri"/>
                <w:spacing w:val="31"/>
                <w:lang w:val="el-GR"/>
              </w:rPr>
              <w:t xml:space="preserve"> </w:t>
            </w:r>
            <w:r w:rsidRPr="003828D0">
              <w:rPr>
                <w:rFonts w:cs="Calibri"/>
                <w:lang w:val="el-GR"/>
              </w:rPr>
              <w:t>του σταθμού και</w:t>
            </w:r>
            <w:r w:rsidRPr="003828D0">
              <w:rPr>
                <w:rFonts w:cs="Calibri"/>
                <w:spacing w:val="-4"/>
                <w:lang w:val="el-GR"/>
              </w:rPr>
              <w:t xml:space="preserve"> </w:t>
            </w:r>
            <w:proofErr w:type="spellStart"/>
            <w:r w:rsidRPr="003828D0">
              <w:rPr>
                <w:rFonts w:cs="Calibri"/>
              </w:rPr>
              <w:t>Wifi</w:t>
            </w:r>
            <w:proofErr w:type="spellEnd"/>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48"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sz w:val="18"/>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sz w:val="18"/>
              </w:rPr>
            </w:pPr>
          </w:p>
        </w:tc>
      </w:tr>
      <w:tr w:rsidR="003828D0" w:rsidRPr="003828D0" w:rsidTr="003828D0">
        <w:trPr>
          <w:trHeight w:val="1007"/>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29"/>
              </w:rPr>
            </w:pPr>
          </w:p>
          <w:p w:rsidR="003828D0" w:rsidRPr="003828D0" w:rsidRDefault="003828D0" w:rsidP="003828D0">
            <w:pPr>
              <w:ind w:left="57"/>
              <w:rPr>
                <w:rFonts w:cs="Calibri"/>
              </w:rPr>
            </w:pPr>
            <w:r w:rsidRPr="003828D0">
              <w:rPr>
                <w:rFonts w:cs="Calibri"/>
              </w:rPr>
              <w:t>7.20</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3"/>
              <w:jc w:val="both"/>
              <w:rPr>
                <w:rFonts w:cs="Calibri"/>
                <w:lang w:val="el-GR"/>
              </w:rPr>
            </w:pPr>
            <w:r w:rsidRPr="003828D0">
              <w:rPr>
                <w:rFonts w:cs="Calibri"/>
                <w:lang w:val="el-GR"/>
              </w:rPr>
              <w:t>Δυνατότητα</w:t>
            </w:r>
            <w:r w:rsidRPr="003828D0">
              <w:rPr>
                <w:rFonts w:cs="Calibri"/>
                <w:spacing w:val="1"/>
                <w:lang w:val="el-GR"/>
              </w:rPr>
              <w:t xml:space="preserve"> </w:t>
            </w:r>
            <w:r w:rsidRPr="003828D0">
              <w:rPr>
                <w:rFonts w:cs="Calibri"/>
                <w:lang w:val="el-GR"/>
              </w:rPr>
              <w:t>επικοινωνίας</w:t>
            </w:r>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άλλους</w:t>
            </w:r>
            <w:r w:rsidRPr="003828D0">
              <w:rPr>
                <w:rFonts w:cs="Calibri"/>
                <w:spacing w:val="1"/>
                <w:lang w:val="el-GR"/>
              </w:rPr>
              <w:t xml:space="preserve"> </w:t>
            </w:r>
            <w:r w:rsidRPr="003828D0">
              <w:rPr>
                <w:rFonts w:cs="Calibri"/>
                <w:lang w:val="el-GR"/>
              </w:rPr>
              <w:t>φορτιστές</w:t>
            </w:r>
            <w:r w:rsidRPr="003828D0">
              <w:rPr>
                <w:rFonts w:cs="Calibri"/>
                <w:spacing w:val="1"/>
                <w:lang w:val="el-GR"/>
              </w:rPr>
              <w:t xml:space="preserve"> </w:t>
            </w:r>
            <w:r w:rsidRPr="003828D0">
              <w:rPr>
                <w:rFonts w:cs="Calibri"/>
                <w:lang w:val="el-GR"/>
              </w:rPr>
              <w:t>της</w:t>
            </w:r>
            <w:r w:rsidRPr="003828D0">
              <w:rPr>
                <w:rFonts w:cs="Calibri"/>
                <w:spacing w:val="1"/>
                <w:lang w:val="el-GR"/>
              </w:rPr>
              <w:t xml:space="preserve"> </w:t>
            </w:r>
            <w:r w:rsidRPr="003828D0">
              <w:rPr>
                <w:rFonts w:cs="Calibri"/>
                <w:lang w:val="el-GR"/>
              </w:rPr>
              <w:t>ίδιας</w:t>
            </w:r>
            <w:r w:rsidRPr="003828D0">
              <w:rPr>
                <w:rFonts w:cs="Calibri"/>
                <w:spacing w:val="1"/>
                <w:lang w:val="el-GR"/>
              </w:rPr>
              <w:t xml:space="preserve"> </w:t>
            </w:r>
            <w:r w:rsidRPr="003828D0">
              <w:rPr>
                <w:rFonts w:cs="Calibri"/>
                <w:lang w:val="el-GR"/>
              </w:rPr>
              <w:t>εταιρείας</w:t>
            </w:r>
            <w:r w:rsidRPr="003828D0">
              <w:rPr>
                <w:rFonts w:cs="Calibri"/>
                <w:spacing w:val="1"/>
                <w:lang w:val="el-GR"/>
              </w:rPr>
              <w:t xml:space="preserve"> </w:t>
            </w:r>
            <w:r w:rsidRPr="003828D0">
              <w:rPr>
                <w:rFonts w:cs="Calibri"/>
                <w:lang w:val="el-GR"/>
              </w:rPr>
              <w:t>για</w:t>
            </w:r>
            <w:r w:rsidRPr="003828D0">
              <w:rPr>
                <w:rFonts w:cs="Calibri"/>
                <w:spacing w:val="1"/>
                <w:lang w:val="el-GR"/>
              </w:rPr>
              <w:t xml:space="preserve"> </w:t>
            </w:r>
            <w:r w:rsidRPr="003828D0">
              <w:rPr>
                <w:rFonts w:cs="Calibri"/>
                <w:lang w:val="el-GR"/>
              </w:rPr>
              <w:t>τη</w:t>
            </w:r>
            <w:r w:rsidRPr="003828D0">
              <w:rPr>
                <w:rFonts w:cs="Calibri"/>
                <w:spacing w:val="1"/>
                <w:lang w:val="el-GR"/>
              </w:rPr>
              <w:t xml:space="preserve"> </w:t>
            </w:r>
            <w:r w:rsidRPr="003828D0">
              <w:rPr>
                <w:rFonts w:cs="Calibri"/>
                <w:lang w:val="el-GR"/>
              </w:rPr>
              <w:t>βέλτιστη</w:t>
            </w:r>
            <w:r w:rsidRPr="003828D0">
              <w:rPr>
                <w:rFonts w:cs="Calibri"/>
                <w:spacing w:val="1"/>
                <w:lang w:val="el-GR"/>
              </w:rPr>
              <w:t xml:space="preserve"> </w:t>
            </w:r>
            <w:r w:rsidRPr="003828D0">
              <w:rPr>
                <w:rFonts w:cs="Calibri"/>
                <w:lang w:val="el-GR"/>
              </w:rPr>
              <w:t>διαχείριση</w:t>
            </w:r>
            <w:r w:rsidRPr="003828D0">
              <w:rPr>
                <w:rFonts w:cs="Calibri"/>
                <w:spacing w:val="1"/>
                <w:lang w:val="el-GR"/>
              </w:rPr>
              <w:t xml:space="preserve"> </w:t>
            </w:r>
            <w:r w:rsidRPr="003828D0">
              <w:rPr>
                <w:rFonts w:cs="Calibri"/>
                <w:lang w:val="el-GR"/>
              </w:rPr>
              <w:t>της</w:t>
            </w:r>
            <w:r w:rsidRPr="003828D0">
              <w:rPr>
                <w:rFonts w:cs="Calibri"/>
                <w:spacing w:val="1"/>
                <w:lang w:val="el-GR"/>
              </w:rPr>
              <w:t xml:space="preserve"> </w:t>
            </w:r>
            <w:r w:rsidRPr="003828D0">
              <w:rPr>
                <w:rFonts w:cs="Calibri"/>
                <w:lang w:val="el-GR"/>
              </w:rPr>
              <w:t>καταναλισκόμενης</w:t>
            </w:r>
            <w:r w:rsidRPr="003828D0">
              <w:rPr>
                <w:rFonts w:cs="Calibri"/>
                <w:spacing w:val="-4"/>
                <w:lang w:val="el-GR"/>
              </w:rPr>
              <w:t xml:space="preserve"> </w:t>
            </w:r>
            <w:r w:rsidRPr="003828D0">
              <w:rPr>
                <w:rFonts w:cs="Calibri"/>
                <w:lang w:val="el-GR"/>
              </w:rPr>
              <w:t>ενέργειας μεταξύ</w:t>
            </w:r>
            <w:r w:rsidRPr="003828D0">
              <w:rPr>
                <w:rFonts w:cs="Calibri"/>
                <w:spacing w:val="-4"/>
                <w:lang w:val="el-GR"/>
              </w:rPr>
              <w:t xml:space="preserve"> </w:t>
            </w:r>
            <w:r w:rsidRPr="003828D0">
              <w:rPr>
                <w:rFonts w:cs="Calibri"/>
                <w:lang w:val="el-GR"/>
              </w:rPr>
              <w:t>των</w:t>
            </w:r>
            <w:r w:rsidRPr="003828D0">
              <w:rPr>
                <w:rFonts w:cs="Calibri"/>
                <w:spacing w:val="-2"/>
                <w:lang w:val="el-GR"/>
              </w:rPr>
              <w:t xml:space="preserve"> </w:t>
            </w:r>
            <w:r w:rsidRPr="003828D0">
              <w:rPr>
                <w:rFonts w:cs="Calibri"/>
                <w:lang w:val="el-GR"/>
              </w:rPr>
              <w:t>φορτιστών</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29"/>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005"/>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29"/>
              </w:rPr>
            </w:pPr>
          </w:p>
          <w:p w:rsidR="003828D0" w:rsidRPr="003828D0" w:rsidRDefault="003828D0" w:rsidP="003828D0">
            <w:pPr>
              <w:ind w:left="57"/>
              <w:rPr>
                <w:rFonts w:cs="Calibri"/>
              </w:rPr>
            </w:pPr>
            <w:r w:rsidRPr="003828D0">
              <w:rPr>
                <w:rFonts w:cs="Calibri"/>
              </w:rPr>
              <w:t>7.21</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2"/>
              <w:jc w:val="both"/>
              <w:rPr>
                <w:rFonts w:cs="Calibri"/>
                <w:lang w:val="el-GR"/>
              </w:rPr>
            </w:pPr>
            <w:r w:rsidRPr="003828D0">
              <w:rPr>
                <w:rFonts w:cs="Calibri"/>
                <w:lang w:val="el-GR"/>
              </w:rPr>
              <w:t>Συμβατός</w:t>
            </w:r>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το</w:t>
            </w:r>
            <w:r w:rsidRPr="003828D0">
              <w:rPr>
                <w:rFonts w:cs="Calibri"/>
                <w:spacing w:val="1"/>
                <w:lang w:val="el-GR"/>
              </w:rPr>
              <w:t xml:space="preserve"> </w:t>
            </w:r>
            <w:r w:rsidRPr="003828D0">
              <w:rPr>
                <w:rFonts w:cs="Calibri"/>
                <w:lang w:val="el-GR"/>
              </w:rPr>
              <w:t>πρωτόκολλο</w:t>
            </w:r>
            <w:r w:rsidRPr="003828D0">
              <w:rPr>
                <w:rFonts w:cs="Calibri"/>
                <w:spacing w:val="1"/>
                <w:lang w:val="el-GR"/>
              </w:rPr>
              <w:t xml:space="preserve"> </w:t>
            </w:r>
            <w:r w:rsidRPr="003828D0">
              <w:rPr>
                <w:rFonts w:cs="Calibri"/>
              </w:rPr>
              <w:t>OCPP</w:t>
            </w:r>
            <w:r w:rsidRPr="003828D0">
              <w:rPr>
                <w:rFonts w:cs="Calibri"/>
                <w:lang w:val="el-GR"/>
              </w:rPr>
              <w:t>,</w:t>
            </w:r>
            <w:r w:rsidRPr="003828D0">
              <w:rPr>
                <w:rFonts w:cs="Calibri"/>
                <w:spacing w:val="1"/>
                <w:lang w:val="el-GR"/>
              </w:rPr>
              <w:t xml:space="preserve"> </w:t>
            </w:r>
            <w:r w:rsidRPr="003828D0">
              <w:rPr>
                <w:rFonts w:cs="Calibri"/>
                <w:lang w:val="el-GR"/>
              </w:rPr>
              <w:t>έκδοση</w:t>
            </w:r>
            <w:r w:rsidRPr="003828D0">
              <w:rPr>
                <w:rFonts w:cs="Calibri"/>
                <w:spacing w:val="1"/>
                <w:lang w:val="el-GR"/>
              </w:rPr>
              <w:t xml:space="preserve"> </w:t>
            </w:r>
            <w:r w:rsidRPr="003828D0">
              <w:rPr>
                <w:rFonts w:cs="Calibri"/>
                <w:lang w:val="el-GR"/>
              </w:rPr>
              <w:t>1.6</w:t>
            </w:r>
            <w:r w:rsidRPr="003828D0">
              <w:rPr>
                <w:rFonts w:cs="Calibri"/>
                <w:spacing w:val="1"/>
                <w:lang w:val="el-GR"/>
              </w:rPr>
              <w:t xml:space="preserve"> </w:t>
            </w:r>
            <w:r w:rsidRPr="003828D0">
              <w:rPr>
                <w:rFonts w:cs="Calibri"/>
                <w:lang w:val="el-GR"/>
              </w:rPr>
              <w:t>ή</w:t>
            </w:r>
            <w:r w:rsidRPr="003828D0">
              <w:rPr>
                <w:rFonts w:cs="Calibri"/>
                <w:spacing w:val="1"/>
                <w:lang w:val="el-GR"/>
              </w:rPr>
              <w:t xml:space="preserve"> </w:t>
            </w:r>
            <w:r w:rsidRPr="003828D0">
              <w:rPr>
                <w:rFonts w:cs="Calibri"/>
                <w:lang w:val="el-GR"/>
              </w:rPr>
              <w:t>ανώτερη,</w:t>
            </w:r>
            <w:r w:rsidRPr="003828D0">
              <w:rPr>
                <w:rFonts w:cs="Calibri"/>
                <w:spacing w:val="1"/>
                <w:lang w:val="el-GR"/>
              </w:rPr>
              <w:t xml:space="preserve"> </w:t>
            </w:r>
            <w:r w:rsidRPr="003828D0">
              <w:rPr>
                <w:rFonts w:cs="Calibri"/>
                <w:lang w:val="el-GR"/>
              </w:rPr>
              <w:t>για</w:t>
            </w:r>
            <w:r w:rsidRPr="003828D0">
              <w:rPr>
                <w:rFonts w:cs="Calibri"/>
                <w:spacing w:val="1"/>
                <w:lang w:val="el-GR"/>
              </w:rPr>
              <w:t xml:space="preserve"> </w:t>
            </w:r>
            <w:r w:rsidRPr="003828D0">
              <w:rPr>
                <w:rFonts w:cs="Calibri"/>
                <w:lang w:val="el-GR"/>
              </w:rPr>
              <w:t>την</w:t>
            </w:r>
            <w:r w:rsidRPr="003828D0">
              <w:rPr>
                <w:rFonts w:cs="Calibri"/>
                <w:spacing w:val="1"/>
                <w:lang w:val="el-GR"/>
              </w:rPr>
              <w:t xml:space="preserve"> </w:t>
            </w:r>
            <w:r w:rsidRPr="003828D0">
              <w:rPr>
                <w:rFonts w:cs="Calibri"/>
                <w:lang w:val="el-GR"/>
              </w:rPr>
              <w:t>επικοινωνία</w:t>
            </w:r>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πλατφόρμα</w:t>
            </w:r>
            <w:r w:rsidRPr="003828D0">
              <w:rPr>
                <w:rFonts w:cs="Calibri"/>
                <w:spacing w:val="1"/>
                <w:lang w:val="el-GR"/>
              </w:rPr>
              <w:t xml:space="preserve"> </w:t>
            </w:r>
            <w:r w:rsidRPr="003828D0">
              <w:rPr>
                <w:rFonts w:cs="Calibri"/>
                <w:lang w:val="el-GR"/>
              </w:rPr>
              <w:t>διαχείρισης.</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29"/>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6"/>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18"/>
              </w:rPr>
            </w:pPr>
          </w:p>
          <w:p w:rsidR="003828D0" w:rsidRPr="003828D0" w:rsidRDefault="003828D0" w:rsidP="003828D0">
            <w:pPr>
              <w:ind w:left="57"/>
              <w:rPr>
                <w:rFonts w:cs="Calibri"/>
              </w:rPr>
            </w:pPr>
            <w:r w:rsidRPr="003828D0">
              <w:rPr>
                <w:rFonts w:cs="Calibri"/>
              </w:rPr>
              <w:t>7.22</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Παραμετροποίηση</w:t>
            </w:r>
            <w:r w:rsidRPr="003828D0">
              <w:rPr>
                <w:rFonts w:cs="Calibri"/>
                <w:spacing w:val="24"/>
                <w:lang w:val="el-GR"/>
              </w:rPr>
              <w:t xml:space="preserve"> </w:t>
            </w:r>
            <w:r w:rsidRPr="003828D0">
              <w:rPr>
                <w:rFonts w:cs="Calibri"/>
                <w:lang w:val="el-GR"/>
              </w:rPr>
              <w:t>για</w:t>
            </w:r>
            <w:r w:rsidRPr="003828D0">
              <w:rPr>
                <w:rFonts w:cs="Calibri"/>
                <w:spacing w:val="25"/>
                <w:lang w:val="el-GR"/>
              </w:rPr>
              <w:t xml:space="preserve"> </w:t>
            </w:r>
            <w:r w:rsidRPr="003828D0">
              <w:rPr>
                <w:rFonts w:cs="Calibri"/>
                <w:lang w:val="el-GR"/>
              </w:rPr>
              <w:t>επικοινωνία</w:t>
            </w:r>
            <w:r w:rsidRPr="003828D0">
              <w:rPr>
                <w:rFonts w:cs="Calibri"/>
                <w:spacing w:val="25"/>
                <w:lang w:val="el-GR"/>
              </w:rPr>
              <w:t xml:space="preserve"> </w:t>
            </w:r>
            <w:r w:rsidRPr="003828D0">
              <w:rPr>
                <w:rFonts w:cs="Calibri"/>
                <w:lang w:val="el-GR"/>
              </w:rPr>
              <w:t>και</w:t>
            </w:r>
            <w:r w:rsidRPr="003828D0">
              <w:rPr>
                <w:rFonts w:cs="Calibri"/>
                <w:spacing w:val="25"/>
                <w:lang w:val="el-GR"/>
              </w:rPr>
              <w:t xml:space="preserve"> </w:t>
            </w:r>
            <w:r w:rsidRPr="003828D0">
              <w:rPr>
                <w:rFonts w:cs="Calibri"/>
                <w:lang w:val="el-GR"/>
              </w:rPr>
              <w:t>σύνδεση</w:t>
            </w:r>
            <w:r w:rsidRPr="003828D0">
              <w:rPr>
                <w:rFonts w:cs="Calibri"/>
                <w:spacing w:val="24"/>
                <w:lang w:val="el-GR"/>
              </w:rPr>
              <w:t xml:space="preserve"> </w:t>
            </w:r>
            <w:r w:rsidRPr="003828D0">
              <w:rPr>
                <w:rFonts w:cs="Calibri"/>
                <w:lang w:val="el-GR"/>
              </w:rPr>
              <w:t>με</w:t>
            </w:r>
            <w:r w:rsidRPr="003828D0">
              <w:rPr>
                <w:rFonts w:cs="Calibri"/>
                <w:spacing w:val="-47"/>
                <w:lang w:val="el-GR"/>
              </w:rPr>
              <w:t xml:space="preserve"> </w:t>
            </w:r>
            <w:r w:rsidRPr="003828D0">
              <w:rPr>
                <w:rFonts w:cs="Calibri"/>
                <w:lang w:val="el-GR"/>
              </w:rPr>
              <w:t>ηλεκτρονική</w:t>
            </w:r>
            <w:r w:rsidRPr="003828D0">
              <w:rPr>
                <w:rFonts w:cs="Calibri"/>
                <w:spacing w:val="-4"/>
                <w:lang w:val="el-GR"/>
              </w:rPr>
              <w:t xml:space="preserve"> </w:t>
            </w:r>
            <w:r w:rsidRPr="003828D0">
              <w:rPr>
                <w:rFonts w:cs="Calibri"/>
                <w:lang w:val="el-GR"/>
              </w:rPr>
              <w:t>πλατφόρμα διαχείρισης.</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18"/>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005"/>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29"/>
              </w:rPr>
            </w:pPr>
          </w:p>
          <w:p w:rsidR="003828D0" w:rsidRPr="003828D0" w:rsidRDefault="003828D0" w:rsidP="003828D0">
            <w:pPr>
              <w:ind w:left="57"/>
              <w:rPr>
                <w:rFonts w:cs="Calibri"/>
              </w:rPr>
            </w:pPr>
            <w:r w:rsidRPr="003828D0">
              <w:rPr>
                <w:rFonts w:cs="Calibri"/>
              </w:rPr>
              <w:t>7.23</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2"/>
              <w:jc w:val="both"/>
              <w:rPr>
                <w:rFonts w:cs="Calibri"/>
                <w:lang w:val="el-GR"/>
              </w:rPr>
            </w:pPr>
            <w:r w:rsidRPr="003828D0">
              <w:rPr>
                <w:rFonts w:cs="Calibri"/>
                <w:lang w:val="el-GR"/>
              </w:rPr>
              <w:t>Εξωτερικό</w:t>
            </w:r>
            <w:r w:rsidRPr="003828D0">
              <w:rPr>
                <w:rFonts w:cs="Calibri"/>
                <w:spacing w:val="1"/>
                <w:lang w:val="el-GR"/>
              </w:rPr>
              <w:t xml:space="preserve"> </w:t>
            </w:r>
            <w:r w:rsidRPr="003828D0">
              <w:rPr>
                <w:rFonts w:cs="Calibri"/>
                <w:lang w:val="el-GR"/>
              </w:rPr>
              <w:t>μεταλλικό</w:t>
            </w:r>
            <w:r w:rsidRPr="003828D0">
              <w:rPr>
                <w:rFonts w:cs="Calibri"/>
                <w:spacing w:val="1"/>
                <w:lang w:val="el-GR"/>
              </w:rPr>
              <w:t xml:space="preserve"> </w:t>
            </w:r>
            <w:r w:rsidRPr="003828D0">
              <w:rPr>
                <w:rFonts w:cs="Calibri"/>
                <w:lang w:val="el-GR"/>
              </w:rPr>
              <w:t>περίβλημα,</w:t>
            </w:r>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αντιδιαβρωτική</w:t>
            </w:r>
            <w:r w:rsidRPr="003828D0">
              <w:rPr>
                <w:rFonts w:cs="Calibri"/>
                <w:spacing w:val="1"/>
                <w:lang w:val="el-GR"/>
              </w:rPr>
              <w:t xml:space="preserve"> </w:t>
            </w:r>
            <w:r w:rsidRPr="003828D0">
              <w:rPr>
                <w:rFonts w:cs="Calibri"/>
                <w:lang w:val="el-GR"/>
              </w:rPr>
              <w:t>προστασία</w:t>
            </w:r>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ηλεκτροστατική</w:t>
            </w:r>
            <w:r w:rsidRPr="003828D0">
              <w:rPr>
                <w:rFonts w:cs="Calibri"/>
                <w:spacing w:val="1"/>
                <w:lang w:val="el-GR"/>
              </w:rPr>
              <w:t xml:space="preserve"> </w:t>
            </w:r>
            <w:r w:rsidRPr="003828D0">
              <w:rPr>
                <w:rFonts w:cs="Calibri"/>
                <w:lang w:val="el-GR"/>
              </w:rPr>
              <w:t>βαφή</w:t>
            </w:r>
            <w:r w:rsidRPr="003828D0">
              <w:rPr>
                <w:rFonts w:cs="Calibri"/>
                <w:spacing w:val="1"/>
                <w:lang w:val="el-GR"/>
              </w:rPr>
              <w:t xml:space="preserve"> </w:t>
            </w:r>
            <w:r w:rsidRPr="003828D0">
              <w:rPr>
                <w:rFonts w:cs="Calibri"/>
                <w:lang w:val="el-GR"/>
              </w:rPr>
              <w:t>κατηγορίας</w:t>
            </w:r>
            <w:r w:rsidRPr="003828D0">
              <w:rPr>
                <w:rFonts w:cs="Calibri"/>
                <w:spacing w:val="-47"/>
                <w:lang w:val="el-GR"/>
              </w:rPr>
              <w:t xml:space="preserve"> </w:t>
            </w:r>
            <w:r w:rsidRPr="003828D0">
              <w:rPr>
                <w:rFonts w:cs="Calibri"/>
                <w:lang w:val="el-GR"/>
              </w:rPr>
              <w:t>τουλάχιστον</w:t>
            </w:r>
            <w:r w:rsidRPr="003828D0">
              <w:rPr>
                <w:rFonts w:cs="Calibri"/>
                <w:spacing w:val="-4"/>
                <w:lang w:val="el-GR"/>
              </w:rPr>
              <w:t xml:space="preserve"> </w:t>
            </w:r>
            <w:r w:rsidRPr="003828D0">
              <w:rPr>
                <w:rFonts w:cs="Calibri"/>
              </w:rPr>
              <w:t>C</w:t>
            </w:r>
            <w:r w:rsidRPr="003828D0">
              <w:rPr>
                <w:rFonts w:cs="Calibri"/>
                <w:lang w:val="el-GR"/>
              </w:rPr>
              <w:t>4</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29"/>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57"/>
              <w:rPr>
                <w:rFonts w:cs="Calibri"/>
              </w:rPr>
            </w:pPr>
            <w:r w:rsidRPr="003828D0">
              <w:rPr>
                <w:rFonts w:cs="Calibri"/>
              </w:rPr>
              <w:t>7.24</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lang w:val="el-GR"/>
              </w:rPr>
            </w:pPr>
            <w:r w:rsidRPr="003828D0">
              <w:rPr>
                <w:rFonts w:cs="Calibri"/>
                <w:lang w:val="el-GR"/>
              </w:rPr>
              <w:t>Θύρα</w:t>
            </w:r>
            <w:r w:rsidRPr="003828D0">
              <w:rPr>
                <w:rFonts w:cs="Calibri"/>
                <w:spacing w:val="-5"/>
                <w:lang w:val="el-GR"/>
              </w:rPr>
              <w:t xml:space="preserve"> </w:t>
            </w:r>
            <w:r w:rsidRPr="003828D0">
              <w:rPr>
                <w:rFonts w:cs="Calibri"/>
                <w:lang w:val="el-GR"/>
              </w:rPr>
              <w:t>συντήρησης,</w:t>
            </w:r>
            <w:r w:rsidRPr="003828D0">
              <w:rPr>
                <w:rFonts w:cs="Calibri"/>
                <w:spacing w:val="-2"/>
                <w:lang w:val="el-GR"/>
              </w:rPr>
              <w:t xml:space="preserve"> </w:t>
            </w:r>
            <w:r w:rsidRPr="003828D0">
              <w:rPr>
                <w:rFonts w:cs="Calibri"/>
                <w:lang w:val="el-GR"/>
              </w:rPr>
              <w:t>ασφαλιζόμενη</w:t>
            </w:r>
            <w:r w:rsidRPr="003828D0">
              <w:rPr>
                <w:rFonts w:cs="Calibri"/>
                <w:spacing w:val="-2"/>
                <w:lang w:val="el-GR"/>
              </w:rPr>
              <w:t xml:space="preserve"> </w:t>
            </w:r>
            <w:r w:rsidRPr="003828D0">
              <w:rPr>
                <w:rFonts w:cs="Calibri"/>
                <w:lang w:val="el-GR"/>
              </w:rPr>
              <w:t>με</w:t>
            </w:r>
            <w:r w:rsidRPr="003828D0">
              <w:rPr>
                <w:rFonts w:cs="Calibri"/>
                <w:spacing w:val="-4"/>
                <w:lang w:val="el-GR"/>
              </w:rPr>
              <w:t xml:space="preserve"> </w:t>
            </w:r>
            <w:r w:rsidRPr="003828D0">
              <w:rPr>
                <w:rFonts w:cs="Calibri"/>
                <w:lang w:val="el-GR"/>
              </w:rPr>
              <w:t>κλειδαριά</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89"/>
              <w:ind w:left="57"/>
              <w:rPr>
                <w:rFonts w:cs="Calibri"/>
              </w:rPr>
            </w:pPr>
            <w:r w:rsidRPr="003828D0">
              <w:rPr>
                <w:rFonts w:cs="Calibri"/>
              </w:rPr>
              <w:t>7.25</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lang w:val="el-GR"/>
              </w:rPr>
            </w:pPr>
            <w:r w:rsidRPr="003828D0">
              <w:rPr>
                <w:rFonts w:cs="Calibri"/>
                <w:lang w:val="el-GR"/>
              </w:rPr>
              <w:t>Βαθμός</w:t>
            </w:r>
            <w:r w:rsidRPr="003828D0">
              <w:rPr>
                <w:rFonts w:cs="Calibri"/>
                <w:spacing w:val="-5"/>
                <w:lang w:val="el-GR"/>
              </w:rPr>
              <w:t xml:space="preserve"> </w:t>
            </w:r>
            <w:r w:rsidRPr="003828D0">
              <w:rPr>
                <w:rFonts w:cs="Calibri"/>
                <w:lang w:val="el-GR"/>
              </w:rPr>
              <w:t>στεγανότητας</w:t>
            </w:r>
            <w:r w:rsidRPr="003828D0">
              <w:rPr>
                <w:rFonts w:cs="Calibri"/>
                <w:spacing w:val="-1"/>
                <w:lang w:val="el-GR"/>
              </w:rPr>
              <w:t xml:space="preserve"> </w:t>
            </w:r>
            <w:r w:rsidRPr="003828D0">
              <w:rPr>
                <w:rFonts w:cs="Calibri"/>
              </w:rPr>
              <w:t>IP</w:t>
            </w:r>
            <w:r w:rsidRPr="003828D0">
              <w:rPr>
                <w:rFonts w:cs="Calibri"/>
                <w:spacing w:val="-3"/>
                <w:lang w:val="el-GR"/>
              </w:rPr>
              <w:t xml:space="preserve"> </w:t>
            </w:r>
            <w:r w:rsidRPr="003828D0">
              <w:rPr>
                <w:rFonts w:cs="Calibri"/>
                <w:lang w:val="el-GR"/>
              </w:rPr>
              <w:t>54</w:t>
            </w:r>
            <w:r w:rsidRPr="003828D0">
              <w:rPr>
                <w:rFonts w:cs="Calibri"/>
                <w:spacing w:val="-1"/>
                <w:lang w:val="el-GR"/>
              </w:rPr>
              <w:t xml:space="preserve"> </w:t>
            </w:r>
            <w:r w:rsidRPr="003828D0">
              <w:rPr>
                <w:rFonts w:cs="Calibri"/>
                <w:lang w:val="el-GR"/>
              </w:rPr>
              <w:t>κατ’</w:t>
            </w:r>
            <w:r w:rsidRPr="003828D0">
              <w:rPr>
                <w:rFonts w:cs="Calibri"/>
                <w:spacing w:val="-2"/>
                <w:lang w:val="el-GR"/>
              </w:rPr>
              <w:t xml:space="preserve"> </w:t>
            </w:r>
            <w:r w:rsidRPr="003828D0">
              <w:rPr>
                <w:rFonts w:cs="Calibri"/>
                <w:lang w:val="el-GR"/>
              </w:rPr>
              <w:t>ελάχιστον</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89"/>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6"/>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rPr>
            </w:pPr>
          </w:p>
          <w:p w:rsidR="003828D0" w:rsidRPr="003828D0" w:rsidRDefault="003828D0" w:rsidP="003828D0">
            <w:pPr>
              <w:ind w:left="57"/>
              <w:rPr>
                <w:rFonts w:cs="Calibri"/>
              </w:rPr>
            </w:pPr>
            <w:r w:rsidRPr="003828D0">
              <w:rPr>
                <w:rFonts w:cs="Calibri"/>
              </w:rPr>
              <w:t>7.26</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Βαθμός</w:t>
            </w:r>
            <w:r w:rsidRPr="003828D0">
              <w:rPr>
                <w:rFonts w:cs="Calibri"/>
                <w:spacing w:val="13"/>
                <w:lang w:val="el-GR"/>
              </w:rPr>
              <w:t xml:space="preserve"> </w:t>
            </w:r>
            <w:r w:rsidRPr="003828D0">
              <w:rPr>
                <w:rFonts w:cs="Calibri"/>
                <w:lang w:val="el-GR"/>
              </w:rPr>
              <w:t>αντοχής</w:t>
            </w:r>
            <w:r w:rsidRPr="003828D0">
              <w:rPr>
                <w:rFonts w:cs="Calibri"/>
                <w:spacing w:val="11"/>
                <w:lang w:val="el-GR"/>
              </w:rPr>
              <w:t xml:space="preserve"> </w:t>
            </w:r>
            <w:r w:rsidRPr="003828D0">
              <w:rPr>
                <w:rFonts w:cs="Calibri"/>
                <w:lang w:val="el-GR"/>
              </w:rPr>
              <w:t>σε</w:t>
            </w:r>
            <w:r w:rsidRPr="003828D0">
              <w:rPr>
                <w:rFonts w:cs="Calibri"/>
                <w:spacing w:val="10"/>
                <w:lang w:val="el-GR"/>
              </w:rPr>
              <w:t xml:space="preserve"> </w:t>
            </w:r>
            <w:r w:rsidRPr="003828D0">
              <w:rPr>
                <w:rFonts w:cs="Calibri"/>
                <w:lang w:val="el-GR"/>
              </w:rPr>
              <w:t>κρούση</w:t>
            </w:r>
            <w:r w:rsidRPr="003828D0">
              <w:rPr>
                <w:rFonts w:cs="Calibri"/>
                <w:spacing w:val="11"/>
                <w:lang w:val="el-GR"/>
              </w:rPr>
              <w:t xml:space="preserve"> </w:t>
            </w:r>
            <w:r w:rsidRPr="003828D0">
              <w:rPr>
                <w:rFonts w:cs="Calibri"/>
              </w:rPr>
              <w:t>IK</w:t>
            </w:r>
            <w:r w:rsidRPr="003828D0">
              <w:rPr>
                <w:rFonts w:cs="Calibri"/>
                <w:spacing w:val="13"/>
                <w:lang w:val="el-GR"/>
              </w:rPr>
              <w:t xml:space="preserve"> </w:t>
            </w:r>
            <w:r w:rsidRPr="003828D0">
              <w:rPr>
                <w:rFonts w:cs="Calibri"/>
                <w:lang w:val="el-GR"/>
              </w:rPr>
              <w:t>08</w:t>
            </w:r>
            <w:r w:rsidRPr="003828D0">
              <w:rPr>
                <w:rFonts w:cs="Calibri"/>
                <w:spacing w:val="11"/>
                <w:lang w:val="el-GR"/>
              </w:rPr>
              <w:t xml:space="preserve"> </w:t>
            </w:r>
            <w:r w:rsidRPr="003828D0">
              <w:rPr>
                <w:rFonts w:cs="Calibri"/>
                <w:lang w:val="el-GR"/>
              </w:rPr>
              <w:t>κατ’</w:t>
            </w:r>
            <w:r w:rsidRPr="003828D0">
              <w:rPr>
                <w:rFonts w:cs="Calibri"/>
                <w:spacing w:val="10"/>
                <w:lang w:val="el-GR"/>
              </w:rPr>
              <w:t xml:space="preserve"> </w:t>
            </w:r>
            <w:r w:rsidRPr="003828D0">
              <w:rPr>
                <w:rFonts w:cs="Calibri"/>
                <w:lang w:val="el-GR"/>
              </w:rPr>
              <w:t>ελάχιστον,</w:t>
            </w:r>
            <w:r w:rsidRPr="003828D0">
              <w:rPr>
                <w:rFonts w:cs="Calibri"/>
                <w:spacing w:val="13"/>
                <w:lang w:val="el-GR"/>
              </w:rPr>
              <w:t xml:space="preserve"> </w:t>
            </w:r>
            <w:r w:rsidRPr="003828D0">
              <w:rPr>
                <w:rFonts w:cs="Calibri"/>
                <w:lang w:val="el-GR"/>
              </w:rPr>
              <w:t>αλλά</w:t>
            </w:r>
            <w:r w:rsidRPr="003828D0">
              <w:rPr>
                <w:rFonts w:cs="Calibri"/>
                <w:spacing w:val="-47"/>
                <w:lang w:val="el-GR"/>
              </w:rPr>
              <w:t xml:space="preserve"> </w:t>
            </w:r>
            <w:r w:rsidRPr="003828D0">
              <w:rPr>
                <w:rFonts w:cs="Calibri"/>
                <w:lang w:val="el-GR"/>
              </w:rPr>
              <w:t>ΙΚ10</w:t>
            </w:r>
            <w:r w:rsidRPr="003828D0">
              <w:rPr>
                <w:rFonts w:cs="Calibri"/>
                <w:spacing w:val="-1"/>
                <w:lang w:val="el-GR"/>
              </w:rPr>
              <w:t xml:space="preserve"> </w:t>
            </w:r>
            <w:r w:rsidRPr="003828D0">
              <w:rPr>
                <w:rFonts w:cs="Calibri"/>
                <w:lang w:val="el-GR"/>
              </w:rPr>
              <w:t>στην</w:t>
            </w:r>
            <w:r w:rsidRPr="003828D0">
              <w:rPr>
                <w:rFonts w:cs="Calibri"/>
                <w:spacing w:val="-3"/>
                <w:lang w:val="el-GR"/>
              </w:rPr>
              <w:t xml:space="preserve"> </w:t>
            </w:r>
            <w:r w:rsidRPr="003828D0">
              <w:rPr>
                <w:rFonts w:cs="Calibri"/>
                <w:lang w:val="el-GR"/>
              </w:rPr>
              <w:t>πρόσοψη</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8"/>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rPr>
            </w:pPr>
          </w:p>
          <w:p w:rsidR="003828D0" w:rsidRPr="003828D0" w:rsidRDefault="003828D0" w:rsidP="003828D0">
            <w:pPr>
              <w:ind w:left="57"/>
              <w:rPr>
                <w:rFonts w:cs="Calibri"/>
              </w:rPr>
            </w:pPr>
            <w:r w:rsidRPr="003828D0">
              <w:rPr>
                <w:rFonts w:cs="Calibri"/>
              </w:rPr>
              <w:t>7.27</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Θερμοκρασίες</w:t>
            </w:r>
            <w:r w:rsidRPr="003828D0">
              <w:rPr>
                <w:rFonts w:cs="Calibri"/>
                <w:spacing w:val="35"/>
                <w:lang w:val="el-GR"/>
              </w:rPr>
              <w:t xml:space="preserve"> </w:t>
            </w:r>
            <w:r w:rsidRPr="003828D0">
              <w:rPr>
                <w:rFonts w:cs="Calibri"/>
                <w:lang w:val="el-GR"/>
              </w:rPr>
              <w:t>λειτουργίας</w:t>
            </w:r>
            <w:r w:rsidRPr="003828D0">
              <w:rPr>
                <w:rFonts w:cs="Calibri"/>
                <w:spacing w:val="36"/>
                <w:lang w:val="el-GR"/>
              </w:rPr>
              <w:t xml:space="preserve"> </w:t>
            </w:r>
            <w:r w:rsidRPr="003828D0">
              <w:rPr>
                <w:rFonts w:cs="Calibri"/>
                <w:lang w:val="el-GR"/>
              </w:rPr>
              <w:t>κατ’</w:t>
            </w:r>
            <w:r w:rsidRPr="003828D0">
              <w:rPr>
                <w:rFonts w:cs="Calibri"/>
                <w:spacing w:val="36"/>
                <w:lang w:val="el-GR"/>
              </w:rPr>
              <w:t xml:space="preserve"> </w:t>
            </w:r>
            <w:r w:rsidRPr="003828D0">
              <w:rPr>
                <w:rFonts w:cs="Calibri"/>
                <w:lang w:val="el-GR"/>
              </w:rPr>
              <w:t>ελάχιστον</w:t>
            </w:r>
            <w:r w:rsidRPr="003828D0">
              <w:rPr>
                <w:rFonts w:cs="Calibri"/>
                <w:spacing w:val="35"/>
                <w:lang w:val="el-GR"/>
              </w:rPr>
              <w:t xml:space="preserve"> </w:t>
            </w:r>
            <w:r w:rsidRPr="003828D0">
              <w:rPr>
                <w:rFonts w:cs="Calibri"/>
                <w:lang w:val="el-GR"/>
              </w:rPr>
              <w:t>-25</w:t>
            </w:r>
            <w:r w:rsidRPr="003828D0">
              <w:rPr>
                <w:rFonts w:cs="Calibri"/>
                <w:spacing w:val="36"/>
                <w:lang w:val="el-GR"/>
              </w:rPr>
              <w:t xml:space="preserve"> </w:t>
            </w:r>
            <w:proofErr w:type="spellStart"/>
            <w:r w:rsidRPr="003828D0">
              <w:rPr>
                <w:rFonts w:cs="Calibri"/>
                <w:vertAlign w:val="superscript"/>
              </w:rPr>
              <w:t>o</w:t>
            </w:r>
            <w:r w:rsidRPr="003828D0">
              <w:rPr>
                <w:rFonts w:cs="Calibri"/>
              </w:rPr>
              <w:t>C</w:t>
            </w:r>
            <w:proofErr w:type="spellEnd"/>
            <w:r w:rsidRPr="003828D0">
              <w:rPr>
                <w:rFonts w:cs="Calibri"/>
                <w:spacing w:val="33"/>
                <w:lang w:val="el-GR"/>
              </w:rPr>
              <w:t xml:space="preserve"> </w:t>
            </w:r>
            <w:r w:rsidRPr="003828D0">
              <w:rPr>
                <w:rFonts w:cs="Calibri"/>
                <w:lang w:val="el-GR"/>
              </w:rPr>
              <w:t>έως</w:t>
            </w:r>
            <w:r w:rsidRPr="003828D0">
              <w:rPr>
                <w:rFonts w:cs="Calibri"/>
                <w:spacing w:val="-46"/>
                <w:lang w:val="el-GR"/>
              </w:rPr>
              <w:t xml:space="preserve"> </w:t>
            </w:r>
            <w:r w:rsidRPr="003828D0">
              <w:rPr>
                <w:rFonts w:cs="Calibri"/>
                <w:lang w:val="el-GR"/>
              </w:rPr>
              <w:t>μέγιστο</w:t>
            </w:r>
            <w:r w:rsidRPr="003828D0">
              <w:rPr>
                <w:rFonts w:cs="Calibri"/>
                <w:spacing w:val="-2"/>
                <w:lang w:val="el-GR"/>
              </w:rPr>
              <w:t xml:space="preserve"> </w:t>
            </w:r>
            <w:r w:rsidRPr="003828D0">
              <w:rPr>
                <w:rFonts w:cs="Calibri"/>
                <w:lang w:val="el-GR"/>
              </w:rPr>
              <w:t>+50</w:t>
            </w:r>
            <w:r w:rsidRPr="003828D0">
              <w:rPr>
                <w:rFonts w:cs="Calibri"/>
                <w:spacing w:val="1"/>
                <w:lang w:val="el-GR"/>
              </w:rPr>
              <w:t xml:space="preserve"> </w:t>
            </w:r>
            <w:proofErr w:type="spellStart"/>
            <w:r w:rsidRPr="003828D0">
              <w:rPr>
                <w:rFonts w:cs="Calibri"/>
                <w:vertAlign w:val="superscript"/>
              </w:rPr>
              <w:t>o</w:t>
            </w:r>
            <w:r w:rsidRPr="003828D0">
              <w:rPr>
                <w:rFonts w:cs="Calibri"/>
              </w:rPr>
              <w:t>C</w:t>
            </w:r>
            <w:proofErr w:type="spellEnd"/>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6"/>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18"/>
              </w:rPr>
            </w:pPr>
          </w:p>
          <w:p w:rsidR="003828D0" w:rsidRPr="003828D0" w:rsidRDefault="003828D0" w:rsidP="003828D0">
            <w:pPr>
              <w:ind w:left="57"/>
              <w:rPr>
                <w:rFonts w:cs="Calibri"/>
              </w:rPr>
            </w:pPr>
            <w:r w:rsidRPr="003828D0">
              <w:rPr>
                <w:rFonts w:cs="Calibri"/>
              </w:rPr>
              <w:t>7.28</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Υγρασία,</w:t>
            </w:r>
            <w:r w:rsidRPr="003828D0">
              <w:rPr>
                <w:rFonts w:cs="Calibri"/>
                <w:spacing w:val="31"/>
                <w:lang w:val="el-GR"/>
              </w:rPr>
              <w:t xml:space="preserve"> </w:t>
            </w:r>
            <w:r w:rsidRPr="003828D0">
              <w:rPr>
                <w:rFonts w:cs="Calibri"/>
                <w:lang w:val="el-GR"/>
              </w:rPr>
              <w:t>σε</w:t>
            </w:r>
            <w:r w:rsidRPr="003828D0">
              <w:rPr>
                <w:rFonts w:cs="Calibri"/>
                <w:spacing w:val="32"/>
                <w:lang w:val="el-GR"/>
              </w:rPr>
              <w:t xml:space="preserve"> </w:t>
            </w:r>
            <w:r w:rsidRPr="003828D0">
              <w:rPr>
                <w:rFonts w:cs="Calibri"/>
                <w:lang w:val="el-GR"/>
              </w:rPr>
              <w:t>συνθήκες</w:t>
            </w:r>
            <w:r w:rsidRPr="003828D0">
              <w:rPr>
                <w:rFonts w:cs="Calibri"/>
                <w:spacing w:val="33"/>
                <w:lang w:val="el-GR"/>
              </w:rPr>
              <w:t xml:space="preserve"> </w:t>
            </w:r>
            <w:r w:rsidRPr="003828D0">
              <w:rPr>
                <w:rFonts w:cs="Calibri"/>
                <w:lang w:val="el-GR"/>
              </w:rPr>
              <w:t>λειτουργίας</w:t>
            </w:r>
            <w:r w:rsidRPr="003828D0">
              <w:rPr>
                <w:rFonts w:cs="Calibri"/>
                <w:spacing w:val="32"/>
                <w:lang w:val="el-GR"/>
              </w:rPr>
              <w:t xml:space="preserve"> </w:t>
            </w:r>
            <w:r w:rsidRPr="003828D0">
              <w:rPr>
                <w:rFonts w:cs="Calibri"/>
                <w:lang w:val="el-GR"/>
              </w:rPr>
              <w:t>κατ’</w:t>
            </w:r>
            <w:r w:rsidRPr="003828D0">
              <w:rPr>
                <w:rFonts w:cs="Calibri"/>
                <w:spacing w:val="34"/>
                <w:lang w:val="el-GR"/>
              </w:rPr>
              <w:t xml:space="preserve"> </w:t>
            </w:r>
            <w:r w:rsidRPr="003828D0">
              <w:rPr>
                <w:rFonts w:cs="Calibri"/>
                <w:lang w:val="el-GR"/>
              </w:rPr>
              <w:t>ελάχιστον</w:t>
            </w:r>
            <w:r w:rsidRPr="003828D0">
              <w:rPr>
                <w:rFonts w:cs="Calibri"/>
                <w:spacing w:val="31"/>
                <w:lang w:val="el-GR"/>
              </w:rPr>
              <w:t xml:space="preserve"> </w:t>
            </w:r>
            <w:r w:rsidRPr="003828D0">
              <w:rPr>
                <w:rFonts w:cs="Calibri"/>
                <w:lang w:val="el-GR"/>
              </w:rPr>
              <w:t>4%</w:t>
            </w:r>
            <w:r w:rsidRPr="003828D0">
              <w:rPr>
                <w:rFonts w:cs="Calibri"/>
                <w:spacing w:val="-47"/>
                <w:lang w:val="el-GR"/>
              </w:rPr>
              <w:t xml:space="preserve"> </w:t>
            </w:r>
            <w:r w:rsidRPr="003828D0">
              <w:rPr>
                <w:rFonts w:cs="Calibri"/>
                <w:lang w:val="el-GR"/>
              </w:rPr>
              <w:t>έως</w:t>
            </w:r>
            <w:r w:rsidRPr="003828D0">
              <w:rPr>
                <w:rFonts w:cs="Calibri"/>
                <w:spacing w:val="-3"/>
                <w:lang w:val="el-GR"/>
              </w:rPr>
              <w:t xml:space="preserve"> </w:t>
            </w:r>
            <w:r w:rsidRPr="003828D0">
              <w:rPr>
                <w:rFonts w:cs="Calibri"/>
                <w:lang w:val="el-GR"/>
              </w:rPr>
              <w:t>μέγιστο</w:t>
            </w:r>
            <w:r w:rsidRPr="003828D0">
              <w:rPr>
                <w:rFonts w:cs="Calibri"/>
                <w:spacing w:val="-1"/>
                <w:lang w:val="el-GR"/>
              </w:rPr>
              <w:t xml:space="preserve"> </w:t>
            </w:r>
            <w:r w:rsidRPr="003828D0">
              <w:rPr>
                <w:rFonts w:cs="Calibri"/>
                <w:lang w:val="el-GR"/>
              </w:rPr>
              <w:t>95%</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18"/>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005"/>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29"/>
              </w:rPr>
            </w:pPr>
          </w:p>
          <w:p w:rsidR="003828D0" w:rsidRPr="003828D0" w:rsidRDefault="003828D0" w:rsidP="003828D0">
            <w:pPr>
              <w:ind w:left="57"/>
              <w:rPr>
                <w:rFonts w:cs="Calibri"/>
              </w:rPr>
            </w:pPr>
            <w:r w:rsidRPr="003828D0">
              <w:rPr>
                <w:rFonts w:cs="Calibri"/>
              </w:rPr>
              <w:t>7.29</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0"/>
              <w:jc w:val="both"/>
              <w:rPr>
                <w:rFonts w:cs="Calibri"/>
              </w:rPr>
            </w:pPr>
            <w:r w:rsidRPr="003828D0">
              <w:rPr>
                <w:rFonts w:cs="Calibri"/>
                <w:lang w:val="el-GR"/>
              </w:rPr>
              <w:t>Μέγιστο υψόμετρο λειτουργίας (από το επίπεδο της</w:t>
            </w:r>
            <w:r w:rsidRPr="003828D0">
              <w:rPr>
                <w:rFonts w:cs="Calibri"/>
                <w:spacing w:val="1"/>
                <w:lang w:val="el-GR"/>
              </w:rPr>
              <w:t xml:space="preserve"> </w:t>
            </w:r>
            <w:r w:rsidRPr="003828D0">
              <w:rPr>
                <w:rFonts w:cs="Calibri"/>
                <w:lang w:val="el-GR"/>
              </w:rPr>
              <w:t>θάλασσας)</w:t>
            </w:r>
            <w:r w:rsidRPr="003828D0">
              <w:rPr>
                <w:rFonts w:cs="Calibri"/>
                <w:spacing w:val="1"/>
                <w:lang w:val="el-GR"/>
              </w:rPr>
              <w:t xml:space="preserve"> </w:t>
            </w:r>
            <w:r w:rsidRPr="003828D0">
              <w:rPr>
                <w:rFonts w:cs="Calibri"/>
                <w:lang w:val="el-GR"/>
              </w:rPr>
              <w:t>χωρίς</w:t>
            </w:r>
            <w:r w:rsidRPr="003828D0">
              <w:rPr>
                <w:rFonts w:cs="Calibri"/>
                <w:spacing w:val="1"/>
                <w:lang w:val="el-GR"/>
              </w:rPr>
              <w:t xml:space="preserve"> </w:t>
            </w:r>
            <w:r w:rsidRPr="003828D0">
              <w:rPr>
                <w:rFonts w:cs="Calibri"/>
                <w:lang w:val="el-GR"/>
              </w:rPr>
              <w:t>υποβιβασμό</w:t>
            </w:r>
            <w:r w:rsidRPr="003828D0">
              <w:rPr>
                <w:rFonts w:cs="Calibri"/>
                <w:spacing w:val="1"/>
                <w:lang w:val="el-GR"/>
              </w:rPr>
              <w:t xml:space="preserve"> </w:t>
            </w:r>
            <w:r w:rsidRPr="003828D0">
              <w:rPr>
                <w:rFonts w:cs="Calibri"/>
                <w:lang w:val="el-GR"/>
              </w:rPr>
              <w:t>ισχύος</w:t>
            </w:r>
            <w:r w:rsidRPr="003828D0">
              <w:rPr>
                <w:rFonts w:cs="Calibri"/>
                <w:spacing w:val="1"/>
                <w:lang w:val="el-GR"/>
              </w:rPr>
              <w:t xml:space="preserve"> </w:t>
            </w:r>
            <w:r w:rsidRPr="003828D0">
              <w:rPr>
                <w:rFonts w:cs="Calibri"/>
                <w:lang w:val="el-GR"/>
              </w:rPr>
              <w:t>τα</w:t>
            </w:r>
            <w:r w:rsidRPr="003828D0">
              <w:rPr>
                <w:rFonts w:cs="Calibri"/>
                <w:spacing w:val="1"/>
                <w:lang w:val="el-GR"/>
              </w:rPr>
              <w:t xml:space="preserve"> </w:t>
            </w:r>
            <w:r w:rsidRPr="003828D0">
              <w:rPr>
                <w:rFonts w:cs="Calibri"/>
                <w:lang w:val="el-GR"/>
              </w:rPr>
              <w:t>2000μ.</w:t>
            </w:r>
            <w:r w:rsidRPr="003828D0">
              <w:rPr>
                <w:rFonts w:cs="Calibri"/>
                <w:spacing w:val="1"/>
                <w:lang w:val="el-GR"/>
              </w:rPr>
              <w:t xml:space="preserve"> </w:t>
            </w:r>
            <w:proofErr w:type="spellStart"/>
            <w:r w:rsidRPr="003828D0">
              <w:rPr>
                <w:rFonts w:cs="Calibri"/>
              </w:rPr>
              <w:t>Με</w:t>
            </w:r>
            <w:proofErr w:type="spellEnd"/>
            <w:r w:rsidRPr="003828D0">
              <w:rPr>
                <w:rFonts w:cs="Calibri"/>
                <w:spacing w:val="1"/>
              </w:rPr>
              <w:t xml:space="preserve"> </w:t>
            </w:r>
            <w:r w:rsidRPr="003828D0">
              <w:rPr>
                <w:rFonts w:cs="Calibri"/>
              </w:rPr>
              <w:t>υποβιβα</w:t>
            </w:r>
            <w:proofErr w:type="spellStart"/>
            <w:r w:rsidRPr="003828D0">
              <w:rPr>
                <w:rFonts w:cs="Calibri"/>
              </w:rPr>
              <w:t>σμό</w:t>
            </w:r>
            <w:proofErr w:type="spellEnd"/>
            <w:r w:rsidRPr="003828D0">
              <w:rPr>
                <w:rFonts w:cs="Calibri"/>
                <w:spacing w:val="-2"/>
              </w:rPr>
              <w:t xml:space="preserve"> </w:t>
            </w:r>
            <w:proofErr w:type="spellStart"/>
            <w:r w:rsidRPr="003828D0">
              <w:rPr>
                <w:rFonts w:cs="Calibri"/>
              </w:rPr>
              <w:t>ισχύος</w:t>
            </w:r>
            <w:proofErr w:type="spellEnd"/>
            <w:r w:rsidRPr="003828D0">
              <w:rPr>
                <w:rFonts w:cs="Calibri"/>
                <w:spacing w:val="-2"/>
              </w:rPr>
              <w:t xml:space="preserve"> </w:t>
            </w:r>
            <w:r w:rsidRPr="003828D0">
              <w:rPr>
                <w:rFonts w:cs="Calibri"/>
              </w:rPr>
              <w:t>τα</w:t>
            </w:r>
            <w:r w:rsidRPr="003828D0">
              <w:rPr>
                <w:rFonts w:cs="Calibri"/>
                <w:spacing w:val="-3"/>
              </w:rPr>
              <w:t xml:space="preserve"> </w:t>
            </w:r>
            <w:r w:rsidRPr="003828D0">
              <w:rPr>
                <w:rFonts w:cs="Calibri"/>
              </w:rPr>
              <w:t>3000μ</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29"/>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6"/>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rPr>
            </w:pPr>
          </w:p>
          <w:p w:rsidR="003828D0" w:rsidRPr="003828D0" w:rsidRDefault="003828D0" w:rsidP="003828D0">
            <w:pPr>
              <w:ind w:left="57"/>
              <w:rPr>
                <w:rFonts w:cs="Calibri"/>
              </w:rPr>
            </w:pPr>
            <w:r w:rsidRPr="003828D0">
              <w:rPr>
                <w:rFonts w:cs="Calibri"/>
              </w:rPr>
              <w:t>7.30</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tabs>
                <w:tab w:val="left" w:pos="1130"/>
                <w:tab w:val="left" w:pos="1960"/>
                <w:tab w:val="left" w:pos="3323"/>
                <w:tab w:val="left" w:pos="3842"/>
                <w:tab w:val="left" w:pos="4727"/>
              </w:tabs>
              <w:ind w:left="57" w:right="40"/>
              <w:rPr>
                <w:rFonts w:cs="Calibri"/>
                <w:lang w:val="el-GR"/>
              </w:rPr>
            </w:pPr>
            <w:r w:rsidRPr="003828D0">
              <w:rPr>
                <w:rFonts w:cs="Calibri"/>
                <w:lang w:val="el-GR"/>
              </w:rPr>
              <w:t>Εγγύηση</w:t>
            </w:r>
            <w:r w:rsidRPr="003828D0">
              <w:rPr>
                <w:rFonts w:cs="Calibri"/>
                <w:lang w:val="el-GR"/>
              </w:rPr>
              <w:tab/>
              <w:t>καλής</w:t>
            </w:r>
            <w:r w:rsidRPr="003828D0">
              <w:rPr>
                <w:rFonts w:cs="Calibri"/>
                <w:lang w:val="el-GR"/>
              </w:rPr>
              <w:tab/>
              <w:t>λειτουργίας</w:t>
            </w:r>
            <w:r w:rsidRPr="003828D0">
              <w:rPr>
                <w:rFonts w:cs="Calibri"/>
                <w:lang w:val="el-GR"/>
              </w:rPr>
              <w:tab/>
              <w:t>36</w:t>
            </w:r>
            <w:r w:rsidRPr="003828D0">
              <w:rPr>
                <w:rFonts w:cs="Calibri"/>
                <w:lang w:val="el-GR"/>
              </w:rPr>
              <w:tab/>
              <w:t>μηνών</w:t>
            </w:r>
            <w:r w:rsidRPr="003828D0">
              <w:rPr>
                <w:rFonts w:cs="Calibri"/>
                <w:lang w:val="el-GR"/>
              </w:rPr>
              <w:tab/>
            </w:r>
            <w:r w:rsidRPr="003828D0">
              <w:rPr>
                <w:rFonts w:cs="Calibri"/>
                <w:spacing w:val="-1"/>
                <w:lang w:val="el-GR"/>
              </w:rPr>
              <w:t>του</w:t>
            </w:r>
            <w:r w:rsidRPr="003828D0">
              <w:rPr>
                <w:rFonts w:cs="Calibri"/>
                <w:spacing w:val="-47"/>
                <w:lang w:val="el-GR"/>
              </w:rPr>
              <w:t xml:space="preserve"> </w:t>
            </w:r>
            <w:r w:rsidRPr="003828D0">
              <w:rPr>
                <w:rFonts w:cs="Calibri"/>
                <w:lang w:val="el-GR"/>
              </w:rPr>
              <w:t>κατασκευαστή</w:t>
            </w:r>
            <w:r w:rsidRPr="003828D0">
              <w:rPr>
                <w:rFonts w:cs="Calibri"/>
                <w:spacing w:val="-2"/>
                <w:lang w:val="el-GR"/>
              </w:rPr>
              <w:t xml:space="preserve"> </w:t>
            </w:r>
            <w:r w:rsidRPr="003828D0">
              <w:rPr>
                <w:rFonts w:cs="Calibri"/>
                <w:lang w:val="el-GR"/>
              </w:rPr>
              <w:t>του</w:t>
            </w:r>
            <w:r w:rsidRPr="003828D0">
              <w:rPr>
                <w:rFonts w:cs="Calibri"/>
                <w:spacing w:val="-2"/>
                <w:lang w:val="el-GR"/>
              </w:rPr>
              <w:t xml:space="preserve"> </w:t>
            </w:r>
            <w:r w:rsidRPr="003828D0">
              <w:rPr>
                <w:rFonts w:cs="Calibri"/>
                <w:lang w:val="el-GR"/>
              </w:rPr>
              <w:t>φορτιστή</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8"/>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rPr>
            </w:pPr>
          </w:p>
          <w:p w:rsidR="003828D0" w:rsidRPr="003828D0" w:rsidRDefault="003828D0" w:rsidP="003828D0">
            <w:pPr>
              <w:ind w:left="57"/>
              <w:rPr>
                <w:rFonts w:cs="Calibri"/>
              </w:rPr>
            </w:pPr>
            <w:r w:rsidRPr="003828D0">
              <w:rPr>
                <w:rFonts w:cs="Calibri"/>
              </w:rPr>
              <w:t>7.31</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tabs>
                <w:tab w:val="left" w:pos="1067"/>
                <w:tab w:val="left" w:pos="1502"/>
                <w:tab w:val="left" w:pos="1996"/>
                <w:tab w:val="left" w:pos="3441"/>
                <w:tab w:val="left" w:pos="3873"/>
                <w:tab w:val="left" w:pos="4384"/>
              </w:tabs>
              <w:ind w:left="57" w:right="44"/>
              <w:rPr>
                <w:rFonts w:cs="Calibri"/>
                <w:lang w:val="el-GR"/>
              </w:rPr>
            </w:pPr>
            <w:r w:rsidRPr="003828D0">
              <w:rPr>
                <w:rFonts w:cs="Calibri"/>
                <w:lang w:val="el-GR"/>
              </w:rPr>
              <w:t>Σήμανση</w:t>
            </w:r>
            <w:r w:rsidRPr="003828D0">
              <w:rPr>
                <w:rFonts w:cs="Calibri"/>
                <w:lang w:val="el-GR"/>
              </w:rPr>
              <w:tab/>
            </w:r>
            <w:r w:rsidRPr="003828D0">
              <w:rPr>
                <w:rFonts w:cs="Calibri"/>
              </w:rPr>
              <w:t>CE</w:t>
            </w:r>
            <w:r w:rsidRPr="003828D0">
              <w:rPr>
                <w:rFonts w:cs="Calibri"/>
                <w:lang w:val="el-GR"/>
              </w:rPr>
              <w:tab/>
              <w:t>και</w:t>
            </w:r>
            <w:r w:rsidRPr="003828D0">
              <w:rPr>
                <w:rFonts w:cs="Calibri"/>
                <w:lang w:val="el-GR"/>
              </w:rPr>
              <w:tab/>
              <w:t>συμμόρφωση</w:t>
            </w:r>
            <w:r w:rsidRPr="003828D0">
              <w:rPr>
                <w:rFonts w:cs="Calibri"/>
                <w:lang w:val="el-GR"/>
              </w:rPr>
              <w:tab/>
              <w:t>με</w:t>
            </w:r>
            <w:r w:rsidRPr="003828D0">
              <w:rPr>
                <w:rFonts w:cs="Calibri"/>
                <w:lang w:val="el-GR"/>
              </w:rPr>
              <w:tab/>
              <w:t>την</w:t>
            </w:r>
            <w:r w:rsidRPr="003828D0">
              <w:rPr>
                <w:rFonts w:cs="Calibri"/>
                <w:lang w:val="el-GR"/>
              </w:rPr>
              <w:tab/>
            </w:r>
            <w:r w:rsidRPr="003828D0">
              <w:rPr>
                <w:rFonts w:cs="Calibri"/>
                <w:spacing w:val="-1"/>
                <w:lang w:val="el-GR"/>
              </w:rPr>
              <w:t>Οδηγία</w:t>
            </w:r>
            <w:r w:rsidRPr="003828D0">
              <w:rPr>
                <w:rFonts w:cs="Calibri"/>
                <w:spacing w:val="-47"/>
                <w:lang w:val="el-GR"/>
              </w:rPr>
              <w:t xml:space="preserve"> </w:t>
            </w:r>
            <w:r w:rsidRPr="003828D0">
              <w:rPr>
                <w:rFonts w:cs="Calibri"/>
                <w:lang w:val="el-GR"/>
              </w:rPr>
              <w:t>2004/108/ΕΚ</w:t>
            </w:r>
            <w:r w:rsidRPr="003828D0">
              <w:rPr>
                <w:rFonts w:cs="Calibri"/>
                <w:spacing w:val="-2"/>
                <w:lang w:val="el-GR"/>
              </w:rPr>
              <w:t xml:space="preserve"> </w:t>
            </w:r>
            <w:r w:rsidRPr="003828D0">
              <w:rPr>
                <w:rFonts w:cs="Calibri"/>
                <w:lang w:val="el-GR"/>
              </w:rPr>
              <w:t>για</w:t>
            </w:r>
            <w:r w:rsidRPr="003828D0">
              <w:rPr>
                <w:rFonts w:cs="Calibri"/>
                <w:spacing w:val="-5"/>
                <w:lang w:val="el-GR"/>
              </w:rPr>
              <w:t xml:space="preserve"> </w:t>
            </w:r>
            <w:r w:rsidRPr="003828D0">
              <w:rPr>
                <w:rFonts w:cs="Calibri"/>
                <w:lang w:val="el-GR"/>
              </w:rPr>
              <w:t>την</w:t>
            </w:r>
            <w:r w:rsidRPr="003828D0">
              <w:rPr>
                <w:rFonts w:cs="Calibri"/>
                <w:spacing w:val="-3"/>
                <w:lang w:val="el-GR"/>
              </w:rPr>
              <w:t xml:space="preserve"> </w:t>
            </w:r>
            <w:r w:rsidRPr="003828D0">
              <w:rPr>
                <w:rFonts w:cs="Calibri"/>
                <w:lang w:val="el-GR"/>
              </w:rPr>
              <w:t>ηλεκτρομαγνητική</w:t>
            </w:r>
            <w:r w:rsidRPr="003828D0">
              <w:rPr>
                <w:rFonts w:cs="Calibri"/>
                <w:spacing w:val="-3"/>
                <w:lang w:val="el-GR"/>
              </w:rPr>
              <w:t xml:space="preserve"> </w:t>
            </w:r>
            <w:r w:rsidRPr="003828D0">
              <w:rPr>
                <w:rFonts w:cs="Calibri"/>
                <w:lang w:val="el-GR"/>
              </w:rPr>
              <w:t>συμβατότητα</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6"/>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18"/>
              </w:rPr>
            </w:pPr>
          </w:p>
          <w:p w:rsidR="003828D0" w:rsidRPr="003828D0" w:rsidRDefault="003828D0" w:rsidP="003828D0">
            <w:pPr>
              <w:ind w:left="57"/>
              <w:rPr>
                <w:rFonts w:cs="Calibri"/>
              </w:rPr>
            </w:pPr>
            <w:r w:rsidRPr="003828D0">
              <w:rPr>
                <w:rFonts w:cs="Calibri"/>
              </w:rPr>
              <w:t>7.32</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Εγχειρίδιο</w:t>
            </w:r>
            <w:r w:rsidRPr="003828D0">
              <w:rPr>
                <w:rFonts w:cs="Calibri"/>
                <w:spacing w:val="13"/>
                <w:lang w:val="el-GR"/>
              </w:rPr>
              <w:t xml:space="preserve"> </w:t>
            </w:r>
            <w:r w:rsidRPr="003828D0">
              <w:rPr>
                <w:rFonts w:cs="Calibri"/>
                <w:lang w:val="el-GR"/>
              </w:rPr>
              <w:t>του</w:t>
            </w:r>
            <w:r w:rsidRPr="003828D0">
              <w:rPr>
                <w:rFonts w:cs="Calibri"/>
                <w:spacing w:val="14"/>
                <w:lang w:val="el-GR"/>
              </w:rPr>
              <w:t xml:space="preserve"> </w:t>
            </w:r>
            <w:r w:rsidRPr="003828D0">
              <w:rPr>
                <w:rFonts w:cs="Calibri"/>
                <w:lang w:val="el-GR"/>
              </w:rPr>
              <w:t>εξοπλισμού</w:t>
            </w:r>
            <w:r w:rsidRPr="003828D0">
              <w:rPr>
                <w:rFonts w:cs="Calibri"/>
                <w:spacing w:val="12"/>
                <w:lang w:val="el-GR"/>
              </w:rPr>
              <w:t xml:space="preserve"> </w:t>
            </w:r>
            <w:r w:rsidRPr="003828D0">
              <w:rPr>
                <w:rFonts w:cs="Calibri"/>
                <w:lang w:val="el-GR"/>
              </w:rPr>
              <w:t>κι</w:t>
            </w:r>
            <w:r w:rsidRPr="003828D0">
              <w:rPr>
                <w:rFonts w:cs="Calibri"/>
                <w:spacing w:val="14"/>
                <w:lang w:val="el-GR"/>
              </w:rPr>
              <w:t xml:space="preserve"> </w:t>
            </w:r>
            <w:r w:rsidRPr="003828D0">
              <w:rPr>
                <w:rFonts w:cs="Calibri"/>
                <w:lang w:val="el-GR"/>
              </w:rPr>
              <w:t>εγκατάστασης</w:t>
            </w:r>
            <w:r w:rsidRPr="003828D0">
              <w:rPr>
                <w:rFonts w:cs="Calibri"/>
                <w:spacing w:val="12"/>
                <w:lang w:val="el-GR"/>
              </w:rPr>
              <w:t xml:space="preserve"> </w:t>
            </w:r>
            <w:r w:rsidRPr="003828D0">
              <w:rPr>
                <w:rFonts w:cs="Calibri"/>
                <w:lang w:val="el-GR"/>
              </w:rPr>
              <w:t>στην</w:t>
            </w:r>
            <w:r w:rsidRPr="003828D0">
              <w:rPr>
                <w:rFonts w:cs="Calibri"/>
                <w:spacing w:val="-47"/>
                <w:lang w:val="el-GR"/>
              </w:rPr>
              <w:t xml:space="preserve"> </w:t>
            </w:r>
            <w:r w:rsidRPr="003828D0">
              <w:rPr>
                <w:rFonts w:cs="Calibri"/>
                <w:lang w:val="el-GR"/>
              </w:rPr>
              <w:t>Ελληνική</w:t>
            </w:r>
            <w:r w:rsidRPr="003828D0">
              <w:rPr>
                <w:rFonts w:cs="Calibri"/>
                <w:spacing w:val="-2"/>
                <w:lang w:val="el-GR"/>
              </w:rPr>
              <w:t xml:space="preserve"> </w:t>
            </w:r>
            <w:r w:rsidRPr="003828D0">
              <w:rPr>
                <w:rFonts w:cs="Calibri"/>
                <w:lang w:val="el-GR"/>
              </w:rPr>
              <w:t>Γλώσσα</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18"/>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12"/>
        </w:trPr>
        <w:tc>
          <w:tcPr>
            <w:tcW w:w="571" w:type="dxa"/>
            <w:tcBorders>
              <w:top w:val="single" w:sz="4" w:space="0" w:color="000000"/>
              <w:left w:val="single" w:sz="4" w:space="0" w:color="000000"/>
              <w:bottom w:val="single" w:sz="4" w:space="0" w:color="000000"/>
              <w:right w:val="single" w:sz="4" w:space="0" w:color="000000"/>
            </w:tcBorders>
            <w:shd w:val="clear" w:color="auto" w:fill="DBE5F1"/>
            <w:hideMark/>
          </w:tcPr>
          <w:p w:rsidR="003828D0" w:rsidRPr="003828D0" w:rsidRDefault="003828D0" w:rsidP="003828D0">
            <w:pPr>
              <w:spacing w:before="70"/>
              <w:ind w:left="57"/>
              <w:rPr>
                <w:rFonts w:cs="Calibri"/>
                <w:b/>
              </w:rPr>
            </w:pPr>
            <w:r w:rsidRPr="003828D0">
              <w:rPr>
                <w:rFonts w:cs="Calibri"/>
                <w:b/>
              </w:rPr>
              <w:t>8.</w:t>
            </w:r>
          </w:p>
        </w:tc>
        <w:tc>
          <w:tcPr>
            <w:tcW w:w="9391" w:type="dxa"/>
            <w:gridSpan w:val="6"/>
            <w:tcBorders>
              <w:top w:val="single" w:sz="4" w:space="0" w:color="000000"/>
              <w:left w:val="single" w:sz="4" w:space="0" w:color="000000"/>
              <w:bottom w:val="single" w:sz="4" w:space="0" w:color="000000"/>
              <w:right w:val="single" w:sz="4" w:space="0" w:color="000000"/>
            </w:tcBorders>
            <w:shd w:val="clear" w:color="auto" w:fill="DBE5F1"/>
            <w:hideMark/>
          </w:tcPr>
          <w:p w:rsidR="003828D0" w:rsidRPr="003828D0" w:rsidRDefault="003828D0" w:rsidP="003828D0">
            <w:pPr>
              <w:spacing w:before="22"/>
              <w:ind w:left="57"/>
              <w:rPr>
                <w:rFonts w:cs="Calibri"/>
                <w:b/>
                <w:sz w:val="24"/>
                <w:lang w:val="el-GR"/>
              </w:rPr>
            </w:pPr>
            <w:r w:rsidRPr="003828D0">
              <w:rPr>
                <w:rFonts w:cs="Calibri"/>
                <w:b/>
                <w:sz w:val="24"/>
                <w:u w:val="single"/>
                <w:lang w:val="el-GR"/>
              </w:rPr>
              <w:t>ΦΟΡΤΙΣΤΕΣ</w:t>
            </w:r>
            <w:r w:rsidRPr="003828D0">
              <w:rPr>
                <w:rFonts w:cs="Calibri"/>
                <w:b/>
                <w:spacing w:val="-2"/>
                <w:sz w:val="24"/>
                <w:lang w:val="el-GR"/>
              </w:rPr>
              <w:t xml:space="preserve"> </w:t>
            </w:r>
            <w:r w:rsidRPr="003828D0">
              <w:rPr>
                <w:rFonts w:cs="Calibri"/>
                <w:b/>
                <w:sz w:val="24"/>
                <w:lang w:val="el-GR"/>
              </w:rPr>
              <w:t>–</w:t>
            </w:r>
            <w:r w:rsidRPr="003828D0">
              <w:rPr>
                <w:rFonts w:cs="Calibri"/>
                <w:b/>
                <w:spacing w:val="-4"/>
                <w:sz w:val="24"/>
                <w:lang w:val="el-GR"/>
              </w:rPr>
              <w:t xml:space="preserve"> </w:t>
            </w:r>
            <w:r w:rsidRPr="003828D0">
              <w:rPr>
                <w:rFonts w:cs="Calibri"/>
                <w:b/>
                <w:sz w:val="24"/>
                <w:lang w:val="el-GR"/>
              </w:rPr>
              <w:t>Φορτιστής</w:t>
            </w:r>
            <w:r w:rsidRPr="003828D0">
              <w:rPr>
                <w:rFonts w:cs="Calibri"/>
                <w:b/>
                <w:spacing w:val="-2"/>
                <w:sz w:val="24"/>
                <w:lang w:val="el-GR"/>
              </w:rPr>
              <w:t xml:space="preserve"> </w:t>
            </w:r>
            <w:proofErr w:type="spellStart"/>
            <w:r w:rsidRPr="003828D0">
              <w:rPr>
                <w:rFonts w:cs="Calibri"/>
                <w:b/>
                <w:sz w:val="24"/>
                <w:lang w:val="el-GR"/>
              </w:rPr>
              <w:t>Επιτοίχιος</w:t>
            </w:r>
            <w:proofErr w:type="spellEnd"/>
            <w:r w:rsidRPr="003828D0">
              <w:rPr>
                <w:rFonts w:cs="Calibri"/>
                <w:b/>
                <w:spacing w:val="-3"/>
                <w:sz w:val="24"/>
                <w:lang w:val="el-GR"/>
              </w:rPr>
              <w:t xml:space="preserve"> </w:t>
            </w:r>
            <w:r w:rsidRPr="003828D0">
              <w:rPr>
                <w:rFonts w:cs="Calibri"/>
                <w:b/>
                <w:sz w:val="24"/>
                <w:lang w:val="el-GR"/>
              </w:rPr>
              <w:t>2</w:t>
            </w:r>
            <w:r w:rsidRPr="003828D0">
              <w:rPr>
                <w:rFonts w:cs="Calibri"/>
                <w:b/>
                <w:sz w:val="24"/>
              </w:rPr>
              <w:t>x</w:t>
            </w:r>
            <w:r w:rsidRPr="003828D0">
              <w:rPr>
                <w:rFonts w:cs="Calibri"/>
                <w:b/>
                <w:sz w:val="24"/>
                <w:lang w:val="el-GR"/>
              </w:rPr>
              <w:t>22</w:t>
            </w:r>
            <w:r w:rsidRPr="003828D0">
              <w:rPr>
                <w:rFonts w:cs="Calibri"/>
                <w:b/>
                <w:sz w:val="24"/>
              </w:rPr>
              <w:t>kW</w:t>
            </w:r>
            <w:r w:rsidRPr="003828D0">
              <w:rPr>
                <w:rFonts w:cs="Calibri"/>
                <w:b/>
                <w:spacing w:val="-3"/>
                <w:sz w:val="24"/>
                <w:lang w:val="el-GR"/>
              </w:rPr>
              <w:t xml:space="preserve"> </w:t>
            </w:r>
            <w:r w:rsidRPr="003828D0">
              <w:rPr>
                <w:rFonts w:cs="Calibri"/>
                <w:b/>
                <w:sz w:val="24"/>
              </w:rPr>
              <w:t>AC</w:t>
            </w:r>
          </w:p>
        </w:tc>
      </w:tr>
      <w:tr w:rsidR="003828D0" w:rsidRPr="003828D0" w:rsidTr="003828D0">
        <w:trPr>
          <w:trHeight w:val="2149"/>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lang w:val="el-GR"/>
              </w:rPr>
            </w:pPr>
          </w:p>
          <w:p w:rsidR="003828D0" w:rsidRPr="003828D0" w:rsidRDefault="003828D0" w:rsidP="003828D0">
            <w:pPr>
              <w:rPr>
                <w:rFonts w:cs="Calibri"/>
                <w:lang w:val="el-GR"/>
              </w:rPr>
            </w:pPr>
          </w:p>
          <w:p w:rsidR="003828D0" w:rsidRPr="003828D0" w:rsidRDefault="003828D0" w:rsidP="003828D0">
            <w:pPr>
              <w:spacing w:before="4"/>
              <w:rPr>
                <w:rFonts w:cs="Calibri"/>
                <w:sz w:val="32"/>
                <w:lang w:val="el-GR"/>
              </w:rPr>
            </w:pPr>
          </w:p>
          <w:p w:rsidR="003828D0" w:rsidRPr="003828D0" w:rsidRDefault="003828D0" w:rsidP="003828D0">
            <w:pPr>
              <w:ind w:left="57"/>
              <w:rPr>
                <w:rFonts w:cs="Calibri"/>
              </w:rPr>
            </w:pPr>
            <w:r w:rsidRPr="003828D0">
              <w:rPr>
                <w:rFonts w:cs="Calibri"/>
              </w:rPr>
              <w:t>8.1</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0"/>
              <w:jc w:val="both"/>
              <w:rPr>
                <w:rFonts w:cs="Calibri"/>
                <w:lang w:val="el-GR"/>
              </w:rPr>
            </w:pPr>
            <w:r w:rsidRPr="003828D0">
              <w:rPr>
                <w:rFonts w:cs="Calibri"/>
              </w:rPr>
              <w:t>AC</w:t>
            </w:r>
            <w:r w:rsidRPr="003828D0">
              <w:rPr>
                <w:rFonts w:cs="Calibri"/>
                <w:spacing w:val="1"/>
                <w:lang w:val="el-GR"/>
              </w:rPr>
              <w:t xml:space="preserve"> </w:t>
            </w:r>
            <w:r w:rsidRPr="003828D0">
              <w:rPr>
                <w:rFonts w:cs="Calibri"/>
                <w:lang w:val="el-GR"/>
              </w:rPr>
              <w:t>φορτιστής, κατάλληλος</w:t>
            </w:r>
            <w:r w:rsidRPr="003828D0">
              <w:rPr>
                <w:rFonts w:cs="Calibri"/>
                <w:spacing w:val="1"/>
                <w:lang w:val="el-GR"/>
              </w:rPr>
              <w:t xml:space="preserve"> </w:t>
            </w:r>
            <w:r w:rsidRPr="003828D0">
              <w:rPr>
                <w:rFonts w:cs="Calibri"/>
                <w:lang w:val="el-GR"/>
              </w:rPr>
              <w:t xml:space="preserve">για </w:t>
            </w:r>
            <w:proofErr w:type="spellStart"/>
            <w:r w:rsidRPr="003828D0">
              <w:rPr>
                <w:rFonts w:cs="Calibri"/>
                <w:lang w:val="el-GR"/>
              </w:rPr>
              <w:t>επιτοίχια</w:t>
            </w:r>
            <w:proofErr w:type="spellEnd"/>
            <w:r w:rsidRPr="003828D0">
              <w:rPr>
                <w:rFonts w:cs="Calibri"/>
                <w:lang w:val="el-GR"/>
              </w:rPr>
              <w:t xml:space="preserve"> τοποθέτηση</w:t>
            </w:r>
            <w:r w:rsidRPr="003828D0">
              <w:rPr>
                <w:rFonts w:cs="Calibri"/>
                <w:spacing w:val="1"/>
                <w:lang w:val="el-GR"/>
              </w:rPr>
              <w:t xml:space="preserve"> </w:t>
            </w:r>
            <w:r w:rsidRPr="003828D0">
              <w:rPr>
                <w:rFonts w:cs="Calibri"/>
                <w:lang w:val="el-GR"/>
              </w:rPr>
              <w:t>κατάλληλος για εγκατάσταση σε εξωτερικούς χώρους,</w:t>
            </w:r>
            <w:r w:rsidRPr="003828D0">
              <w:rPr>
                <w:rFonts w:cs="Calibri"/>
                <w:spacing w:val="1"/>
                <w:lang w:val="el-GR"/>
              </w:rPr>
              <w:t xml:space="preserve"> </w:t>
            </w:r>
            <w:r w:rsidRPr="003828D0">
              <w:rPr>
                <w:rFonts w:cs="Calibri"/>
                <w:lang w:val="el-GR"/>
              </w:rPr>
              <w:t>με δυνατότητα τοποθέτησης σε ανοξείδωτη βάση (</w:t>
            </w:r>
            <w:r w:rsidRPr="003828D0">
              <w:rPr>
                <w:rFonts w:cs="Calibri"/>
              </w:rPr>
              <w:t>AISI</w:t>
            </w:r>
            <w:r w:rsidRPr="003828D0">
              <w:rPr>
                <w:rFonts w:cs="Calibri"/>
                <w:spacing w:val="1"/>
                <w:lang w:val="el-GR"/>
              </w:rPr>
              <w:t xml:space="preserve"> </w:t>
            </w:r>
            <w:r w:rsidRPr="003828D0">
              <w:rPr>
                <w:rFonts w:cs="Calibri"/>
                <w:lang w:val="el-GR"/>
              </w:rPr>
              <w:t>304)</w:t>
            </w:r>
            <w:r w:rsidRPr="003828D0">
              <w:rPr>
                <w:rFonts w:cs="Calibri"/>
                <w:spacing w:val="1"/>
                <w:lang w:val="el-GR"/>
              </w:rPr>
              <w:t xml:space="preserve"> </w:t>
            </w:r>
            <w:r w:rsidRPr="003828D0">
              <w:rPr>
                <w:rFonts w:cs="Calibri"/>
                <w:lang w:val="el-GR"/>
              </w:rPr>
              <w:t>για</w:t>
            </w:r>
            <w:r w:rsidRPr="003828D0">
              <w:rPr>
                <w:rFonts w:cs="Calibri"/>
                <w:spacing w:val="1"/>
                <w:lang w:val="el-GR"/>
              </w:rPr>
              <w:t xml:space="preserve"> </w:t>
            </w:r>
            <w:proofErr w:type="spellStart"/>
            <w:r w:rsidRPr="003828D0">
              <w:rPr>
                <w:rFonts w:cs="Calibri"/>
                <w:lang w:val="el-GR"/>
              </w:rPr>
              <w:t>επιδαπέδια</w:t>
            </w:r>
            <w:proofErr w:type="spellEnd"/>
            <w:r w:rsidRPr="003828D0">
              <w:rPr>
                <w:rFonts w:cs="Calibri"/>
                <w:spacing w:val="1"/>
                <w:lang w:val="el-GR"/>
              </w:rPr>
              <w:t xml:space="preserve"> </w:t>
            </w:r>
            <w:r w:rsidRPr="003828D0">
              <w:rPr>
                <w:rFonts w:cs="Calibri"/>
                <w:lang w:val="el-GR"/>
              </w:rPr>
              <w:t>εγκατάσταση.</w:t>
            </w:r>
            <w:r w:rsidRPr="003828D0">
              <w:rPr>
                <w:rFonts w:cs="Calibri"/>
                <w:spacing w:val="1"/>
                <w:lang w:val="el-GR"/>
              </w:rPr>
              <w:t xml:space="preserve"> </w:t>
            </w:r>
            <w:r w:rsidRPr="003828D0">
              <w:rPr>
                <w:rFonts w:cs="Calibri"/>
              </w:rPr>
              <w:t>H</w:t>
            </w:r>
            <w:r w:rsidRPr="003828D0">
              <w:rPr>
                <w:rFonts w:cs="Calibri"/>
                <w:spacing w:val="1"/>
                <w:lang w:val="el-GR"/>
              </w:rPr>
              <w:t xml:space="preserve"> </w:t>
            </w:r>
            <w:r w:rsidRPr="003828D0">
              <w:rPr>
                <w:rFonts w:cs="Calibri"/>
                <w:lang w:val="el-GR"/>
              </w:rPr>
              <w:t>βάση</w:t>
            </w:r>
            <w:r w:rsidRPr="003828D0">
              <w:rPr>
                <w:rFonts w:cs="Calibri"/>
                <w:spacing w:val="1"/>
                <w:lang w:val="el-GR"/>
              </w:rPr>
              <w:t xml:space="preserve"> </w:t>
            </w:r>
            <w:r w:rsidRPr="003828D0">
              <w:rPr>
                <w:rFonts w:cs="Calibri"/>
                <w:lang w:val="el-GR"/>
              </w:rPr>
              <w:t>θα</w:t>
            </w:r>
            <w:r w:rsidRPr="003828D0">
              <w:rPr>
                <w:rFonts w:cs="Calibri"/>
                <w:spacing w:val="1"/>
                <w:lang w:val="el-GR"/>
              </w:rPr>
              <w:t xml:space="preserve"> </w:t>
            </w:r>
            <w:r w:rsidRPr="003828D0">
              <w:rPr>
                <w:rFonts w:cs="Calibri"/>
                <w:lang w:val="el-GR"/>
              </w:rPr>
              <w:t>έχει</w:t>
            </w:r>
            <w:r w:rsidRPr="003828D0">
              <w:rPr>
                <w:rFonts w:cs="Calibri"/>
                <w:spacing w:val="1"/>
                <w:lang w:val="el-GR"/>
              </w:rPr>
              <w:t xml:space="preserve"> </w:t>
            </w:r>
            <w:r w:rsidRPr="003828D0">
              <w:rPr>
                <w:rFonts w:cs="Calibri"/>
                <w:lang w:val="el-GR"/>
              </w:rPr>
              <w:t>βιδωτή φλάντζα στο πίσω μέρος (στην πλάτη) για την</w:t>
            </w:r>
            <w:r w:rsidRPr="003828D0">
              <w:rPr>
                <w:rFonts w:cs="Calibri"/>
                <w:spacing w:val="1"/>
                <w:lang w:val="el-GR"/>
              </w:rPr>
              <w:t xml:space="preserve"> </w:t>
            </w:r>
            <w:r w:rsidRPr="003828D0">
              <w:rPr>
                <w:rFonts w:cs="Calibri"/>
                <w:lang w:val="el-GR"/>
              </w:rPr>
              <w:t xml:space="preserve">διευκόλυνση   </w:t>
            </w:r>
            <w:r w:rsidRPr="003828D0">
              <w:rPr>
                <w:rFonts w:cs="Calibri"/>
                <w:spacing w:val="14"/>
                <w:lang w:val="el-GR"/>
              </w:rPr>
              <w:t xml:space="preserve"> </w:t>
            </w:r>
            <w:r w:rsidRPr="003828D0">
              <w:rPr>
                <w:rFonts w:cs="Calibri"/>
                <w:lang w:val="el-GR"/>
              </w:rPr>
              <w:t xml:space="preserve">της   </w:t>
            </w:r>
            <w:r w:rsidRPr="003828D0">
              <w:rPr>
                <w:rFonts w:cs="Calibri"/>
                <w:spacing w:val="19"/>
                <w:lang w:val="el-GR"/>
              </w:rPr>
              <w:t xml:space="preserve"> </w:t>
            </w:r>
            <w:r w:rsidRPr="003828D0">
              <w:rPr>
                <w:rFonts w:cs="Calibri"/>
                <w:lang w:val="el-GR"/>
              </w:rPr>
              <w:t xml:space="preserve">καλωδίωσης   </w:t>
            </w:r>
            <w:r w:rsidRPr="003828D0">
              <w:rPr>
                <w:rFonts w:cs="Calibri"/>
                <w:spacing w:val="19"/>
                <w:lang w:val="el-GR"/>
              </w:rPr>
              <w:t xml:space="preserve"> </w:t>
            </w:r>
            <w:r w:rsidRPr="003828D0">
              <w:rPr>
                <w:rFonts w:cs="Calibri"/>
                <w:lang w:val="el-GR"/>
              </w:rPr>
              <w:t xml:space="preserve">και   </w:t>
            </w:r>
            <w:r w:rsidRPr="003828D0">
              <w:rPr>
                <w:rFonts w:cs="Calibri"/>
                <w:spacing w:val="17"/>
                <w:lang w:val="el-GR"/>
              </w:rPr>
              <w:t xml:space="preserve"> </w:t>
            </w:r>
            <w:r w:rsidRPr="003828D0">
              <w:rPr>
                <w:rFonts w:cs="Calibri"/>
                <w:lang w:val="el-GR"/>
              </w:rPr>
              <w:t xml:space="preserve">θα   </w:t>
            </w:r>
            <w:r w:rsidRPr="003828D0">
              <w:rPr>
                <w:rFonts w:cs="Calibri"/>
                <w:spacing w:val="17"/>
                <w:lang w:val="el-GR"/>
              </w:rPr>
              <w:t xml:space="preserve"> </w:t>
            </w:r>
            <w:r w:rsidRPr="003828D0">
              <w:rPr>
                <w:rFonts w:cs="Calibri"/>
                <w:lang w:val="el-GR"/>
              </w:rPr>
              <w:t xml:space="preserve">έχει   </w:t>
            </w:r>
            <w:r w:rsidRPr="003828D0">
              <w:rPr>
                <w:rFonts w:cs="Calibri"/>
                <w:spacing w:val="15"/>
                <w:lang w:val="el-GR"/>
              </w:rPr>
              <w:t xml:space="preserve"> </w:t>
            </w:r>
            <w:r w:rsidRPr="003828D0">
              <w:rPr>
                <w:rFonts w:cs="Calibri"/>
                <w:lang w:val="el-GR"/>
              </w:rPr>
              <w:t>τη</w:t>
            </w:r>
          </w:p>
          <w:p w:rsidR="003828D0" w:rsidRPr="003828D0" w:rsidRDefault="003828D0" w:rsidP="003828D0">
            <w:pPr>
              <w:spacing w:line="270" w:lineRule="atLeast"/>
              <w:ind w:left="57" w:right="43"/>
              <w:jc w:val="both"/>
              <w:rPr>
                <w:rFonts w:cs="Calibri"/>
                <w:lang w:val="el-GR"/>
              </w:rPr>
            </w:pPr>
            <w:r w:rsidRPr="003828D0">
              <w:rPr>
                <w:rFonts w:cs="Calibri"/>
                <w:lang w:val="el-GR"/>
              </w:rPr>
              <w:t>δυνατότητα να φέρει προστατευτικό καπέλο το οποίο</w:t>
            </w:r>
            <w:r w:rsidRPr="003828D0">
              <w:rPr>
                <w:rFonts w:cs="Calibri"/>
                <w:spacing w:val="1"/>
                <w:lang w:val="el-GR"/>
              </w:rPr>
              <w:t xml:space="preserve"> </w:t>
            </w:r>
            <w:r w:rsidRPr="003828D0">
              <w:rPr>
                <w:rFonts w:cs="Calibri"/>
                <w:lang w:val="el-GR"/>
              </w:rPr>
              <w:t>θα</w:t>
            </w:r>
            <w:r w:rsidRPr="003828D0">
              <w:rPr>
                <w:rFonts w:cs="Calibri"/>
                <w:spacing w:val="27"/>
                <w:lang w:val="el-GR"/>
              </w:rPr>
              <w:t xml:space="preserve"> </w:t>
            </w:r>
            <w:r w:rsidRPr="003828D0">
              <w:rPr>
                <w:rFonts w:cs="Calibri"/>
                <w:lang w:val="el-GR"/>
              </w:rPr>
              <w:t>διοχετεύει</w:t>
            </w:r>
            <w:r w:rsidRPr="003828D0">
              <w:rPr>
                <w:rFonts w:cs="Calibri"/>
                <w:spacing w:val="24"/>
                <w:lang w:val="el-GR"/>
              </w:rPr>
              <w:t xml:space="preserve"> </w:t>
            </w:r>
            <w:r w:rsidRPr="003828D0">
              <w:rPr>
                <w:rFonts w:cs="Calibri"/>
                <w:lang w:val="el-GR"/>
              </w:rPr>
              <w:t>το</w:t>
            </w:r>
            <w:r w:rsidRPr="003828D0">
              <w:rPr>
                <w:rFonts w:cs="Calibri"/>
                <w:spacing w:val="27"/>
                <w:lang w:val="el-GR"/>
              </w:rPr>
              <w:t xml:space="preserve"> </w:t>
            </w:r>
            <w:r w:rsidRPr="003828D0">
              <w:rPr>
                <w:rFonts w:cs="Calibri"/>
                <w:lang w:val="el-GR"/>
              </w:rPr>
              <w:t>όποιο</w:t>
            </w:r>
            <w:r w:rsidRPr="003828D0">
              <w:rPr>
                <w:rFonts w:cs="Calibri"/>
                <w:spacing w:val="26"/>
                <w:lang w:val="el-GR"/>
              </w:rPr>
              <w:t xml:space="preserve"> </w:t>
            </w:r>
            <w:r w:rsidRPr="003828D0">
              <w:rPr>
                <w:rFonts w:cs="Calibri"/>
                <w:lang w:val="el-GR"/>
              </w:rPr>
              <w:t>νερό</w:t>
            </w:r>
            <w:r w:rsidRPr="003828D0">
              <w:rPr>
                <w:rFonts w:cs="Calibri"/>
                <w:spacing w:val="29"/>
                <w:lang w:val="el-GR"/>
              </w:rPr>
              <w:t xml:space="preserve"> </w:t>
            </w:r>
            <w:r w:rsidRPr="003828D0">
              <w:rPr>
                <w:rFonts w:cs="Calibri"/>
                <w:lang w:val="el-GR"/>
              </w:rPr>
              <w:t>προς</w:t>
            </w:r>
            <w:r w:rsidRPr="003828D0">
              <w:rPr>
                <w:rFonts w:cs="Calibri"/>
                <w:spacing w:val="28"/>
                <w:lang w:val="el-GR"/>
              </w:rPr>
              <w:t xml:space="preserve"> </w:t>
            </w:r>
            <w:r w:rsidRPr="003828D0">
              <w:rPr>
                <w:rFonts w:cs="Calibri"/>
                <w:lang w:val="el-GR"/>
              </w:rPr>
              <w:t>το</w:t>
            </w:r>
            <w:r w:rsidRPr="003828D0">
              <w:rPr>
                <w:rFonts w:cs="Calibri"/>
                <w:spacing w:val="28"/>
                <w:lang w:val="el-GR"/>
              </w:rPr>
              <w:t xml:space="preserve"> </w:t>
            </w:r>
            <w:r w:rsidRPr="003828D0">
              <w:rPr>
                <w:rFonts w:cs="Calibri"/>
                <w:lang w:val="el-GR"/>
              </w:rPr>
              <w:t>πίσω</w:t>
            </w:r>
            <w:r w:rsidRPr="003828D0">
              <w:rPr>
                <w:rFonts w:cs="Calibri"/>
                <w:spacing w:val="28"/>
                <w:lang w:val="el-GR"/>
              </w:rPr>
              <w:t xml:space="preserve"> </w:t>
            </w:r>
            <w:r w:rsidRPr="003828D0">
              <w:rPr>
                <w:rFonts w:cs="Calibri"/>
                <w:lang w:val="el-GR"/>
              </w:rPr>
              <w:t>μέρος</w:t>
            </w:r>
            <w:r w:rsidRPr="003828D0">
              <w:rPr>
                <w:rFonts w:cs="Calibri"/>
                <w:spacing w:val="28"/>
                <w:lang w:val="el-GR"/>
              </w:rPr>
              <w:t xml:space="preserve"> </w:t>
            </w:r>
            <w:r w:rsidRPr="003828D0">
              <w:rPr>
                <w:rFonts w:cs="Calibri"/>
                <w:lang w:val="el-GR"/>
              </w:rPr>
              <w:t>της</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lang w:val="el-GR"/>
              </w:rPr>
            </w:pPr>
          </w:p>
          <w:p w:rsidR="003828D0" w:rsidRPr="003828D0" w:rsidRDefault="003828D0" w:rsidP="003828D0">
            <w:pPr>
              <w:rPr>
                <w:rFonts w:cs="Calibri"/>
                <w:lang w:val="el-GR"/>
              </w:rPr>
            </w:pPr>
          </w:p>
          <w:p w:rsidR="003828D0" w:rsidRPr="003828D0" w:rsidRDefault="003828D0" w:rsidP="003828D0">
            <w:pPr>
              <w:spacing w:before="4"/>
              <w:rPr>
                <w:rFonts w:cs="Calibri"/>
                <w:sz w:val="32"/>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rPr>
            </w:pPr>
            <w:proofErr w:type="gramStart"/>
            <w:r w:rsidRPr="003828D0">
              <w:rPr>
                <w:rFonts w:cs="Calibri"/>
              </w:rPr>
              <w:t>β</w:t>
            </w:r>
            <w:proofErr w:type="spellStart"/>
            <w:r w:rsidRPr="003828D0">
              <w:rPr>
                <w:rFonts w:cs="Calibri"/>
              </w:rPr>
              <w:t>άσης</w:t>
            </w:r>
            <w:proofErr w:type="spellEnd"/>
            <w:proofErr w:type="gramEnd"/>
            <w:r w:rsidRPr="003828D0">
              <w:rPr>
                <w:rFonts w:cs="Calibri"/>
              </w:rPr>
              <w:t>.</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8"/>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rPr>
            </w:pPr>
          </w:p>
          <w:p w:rsidR="003828D0" w:rsidRPr="003828D0" w:rsidRDefault="003828D0" w:rsidP="003828D0">
            <w:pPr>
              <w:ind w:left="39" w:right="203"/>
              <w:jc w:val="center"/>
              <w:rPr>
                <w:rFonts w:cs="Calibri"/>
              </w:rPr>
            </w:pPr>
            <w:r w:rsidRPr="003828D0">
              <w:rPr>
                <w:rFonts w:cs="Calibri"/>
              </w:rPr>
              <w:t>8.2</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Δυνατότητα</w:t>
            </w:r>
            <w:r w:rsidRPr="003828D0">
              <w:rPr>
                <w:rFonts w:cs="Calibri"/>
                <w:spacing w:val="26"/>
                <w:lang w:val="el-GR"/>
              </w:rPr>
              <w:t xml:space="preserve"> </w:t>
            </w:r>
            <w:r w:rsidRPr="003828D0">
              <w:rPr>
                <w:rFonts w:cs="Calibri"/>
                <w:lang w:val="el-GR"/>
              </w:rPr>
              <w:t>ταυτόχρονης</w:t>
            </w:r>
            <w:r w:rsidRPr="003828D0">
              <w:rPr>
                <w:rFonts w:cs="Calibri"/>
                <w:spacing w:val="30"/>
                <w:lang w:val="el-GR"/>
              </w:rPr>
              <w:t xml:space="preserve"> </w:t>
            </w:r>
            <w:r w:rsidRPr="003828D0">
              <w:rPr>
                <w:rFonts w:cs="Calibri"/>
                <w:lang w:val="el-GR"/>
              </w:rPr>
              <w:t>φόρτισης</w:t>
            </w:r>
            <w:r w:rsidRPr="003828D0">
              <w:rPr>
                <w:rFonts w:cs="Calibri"/>
                <w:spacing w:val="30"/>
                <w:lang w:val="el-GR"/>
              </w:rPr>
              <w:t xml:space="preserve"> </w:t>
            </w:r>
            <w:r w:rsidRPr="003828D0">
              <w:rPr>
                <w:rFonts w:cs="Calibri"/>
                <w:lang w:val="el-GR"/>
              </w:rPr>
              <w:t>δύο</w:t>
            </w:r>
            <w:r w:rsidRPr="003828D0">
              <w:rPr>
                <w:rFonts w:cs="Calibri"/>
                <w:spacing w:val="28"/>
                <w:lang w:val="el-GR"/>
              </w:rPr>
              <w:t xml:space="preserve"> </w:t>
            </w:r>
            <w:r w:rsidRPr="003828D0">
              <w:rPr>
                <w:rFonts w:cs="Calibri"/>
                <w:lang w:val="el-GR"/>
              </w:rPr>
              <w:t>ηλεκτρικών</w:t>
            </w:r>
            <w:r w:rsidRPr="003828D0">
              <w:rPr>
                <w:rFonts w:cs="Calibri"/>
                <w:spacing w:val="-47"/>
                <w:lang w:val="el-GR"/>
              </w:rPr>
              <w:t xml:space="preserve"> </w:t>
            </w:r>
            <w:r w:rsidRPr="003828D0">
              <w:rPr>
                <w:rFonts w:cs="Calibri"/>
                <w:lang w:val="el-GR"/>
              </w:rPr>
              <w:t>αυτοκινήτων,</w:t>
            </w:r>
            <w:r w:rsidRPr="003828D0">
              <w:rPr>
                <w:rFonts w:cs="Calibri"/>
                <w:spacing w:val="-1"/>
                <w:lang w:val="el-GR"/>
              </w:rPr>
              <w:t xml:space="preserve"> </w:t>
            </w:r>
            <w:r w:rsidRPr="003828D0">
              <w:rPr>
                <w:rFonts w:cs="Calibri"/>
                <w:lang w:val="el-GR"/>
              </w:rPr>
              <w:t>σύμφωνα</w:t>
            </w:r>
            <w:r w:rsidRPr="003828D0">
              <w:rPr>
                <w:rFonts w:cs="Calibri"/>
                <w:spacing w:val="-3"/>
                <w:lang w:val="el-GR"/>
              </w:rPr>
              <w:t xml:space="preserve"> </w:t>
            </w:r>
            <w:r w:rsidRPr="003828D0">
              <w:rPr>
                <w:rFonts w:cs="Calibri"/>
                <w:lang w:val="el-GR"/>
              </w:rPr>
              <w:t>με</w:t>
            </w:r>
            <w:r w:rsidRPr="003828D0">
              <w:rPr>
                <w:rFonts w:cs="Calibri"/>
                <w:spacing w:val="-2"/>
                <w:lang w:val="el-GR"/>
              </w:rPr>
              <w:t xml:space="preserve"> </w:t>
            </w:r>
            <w:r w:rsidRPr="003828D0">
              <w:rPr>
                <w:rFonts w:cs="Calibri"/>
                <w:lang w:val="el-GR"/>
              </w:rPr>
              <w:t>τη</w:t>
            </w:r>
            <w:r w:rsidRPr="003828D0">
              <w:rPr>
                <w:rFonts w:cs="Calibri"/>
                <w:spacing w:val="-2"/>
                <w:lang w:val="el-GR"/>
              </w:rPr>
              <w:t xml:space="preserve"> </w:t>
            </w:r>
            <w:r w:rsidRPr="003828D0">
              <w:rPr>
                <w:rFonts w:cs="Calibri"/>
                <w:lang w:val="el-GR"/>
              </w:rPr>
              <w:t>Μέθοδο</w:t>
            </w:r>
            <w:r w:rsidRPr="003828D0">
              <w:rPr>
                <w:rFonts w:cs="Calibri"/>
                <w:spacing w:val="-1"/>
                <w:lang w:val="el-GR"/>
              </w:rPr>
              <w:t xml:space="preserve"> </w:t>
            </w:r>
            <w:r w:rsidRPr="003828D0">
              <w:rPr>
                <w:rFonts w:cs="Calibri"/>
                <w:lang w:val="el-GR"/>
              </w:rPr>
              <w:t>3</w:t>
            </w:r>
            <w:r w:rsidRPr="003828D0">
              <w:rPr>
                <w:rFonts w:cs="Calibri"/>
                <w:spacing w:val="-1"/>
                <w:lang w:val="el-GR"/>
              </w:rPr>
              <w:t xml:space="preserve"> </w:t>
            </w:r>
            <w:r w:rsidRPr="003828D0">
              <w:rPr>
                <w:rFonts w:cs="Calibri"/>
                <w:lang w:val="el-GR"/>
              </w:rPr>
              <w:t>(</w:t>
            </w:r>
            <w:r w:rsidRPr="003828D0">
              <w:rPr>
                <w:rFonts w:cs="Calibri"/>
              </w:rPr>
              <w:t>Mode</w:t>
            </w:r>
            <w:r w:rsidRPr="003828D0">
              <w:rPr>
                <w:rFonts w:cs="Calibri"/>
                <w:spacing w:val="-2"/>
                <w:lang w:val="el-GR"/>
              </w:rPr>
              <w:t xml:space="preserve"> </w:t>
            </w:r>
            <w:r w:rsidRPr="003828D0">
              <w:rPr>
                <w:rFonts w:cs="Calibri"/>
                <w:lang w:val="el-GR"/>
              </w:rPr>
              <w:t>3).</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6"/>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18"/>
              </w:rPr>
            </w:pPr>
          </w:p>
          <w:p w:rsidR="003828D0" w:rsidRPr="003828D0" w:rsidRDefault="003828D0" w:rsidP="003828D0">
            <w:pPr>
              <w:ind w:left="39" w:right="203"/>
              <w:jc w:val="center"/>
              <w:rPr>
                <w:rFonts w:cs="Calibri"/>
              </w:rPr>
            </w:pPr>
            <w:r w:rsidRPr="003828D0">
              <w:rPr>
                <w:rFonts w:cs="Calibri"/>
              </w:rPr>
              <w:t>8.3</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Τροφοδοσία</w:t>
            </w:r>
            <w:r w:rsidRPr="003828D0">
              <w:rPr>
                <w:rFonts w:cs="Calibri"/>
                <w:spacing w:val="21"/>
                <w:lang w:val="el-GR"/>
              </w:rPr>
              <w:t xml:space="preserve"> </w:t>
            </w:r>
            <w:r w:rsidRPr="003828D0">
              <w:rPr>
                <w:rFonts w:cs="Calibri"/>
                <w:lang w:val="el-GR"/>
              </w:rPr>
              <w:t>από</w:t>
            </w:r>
            <w:r w:rsidRPr="003828D0">
              <w:rPr>
                <w:rFonts w:cs="Calibri"/>
                <w:spacing w:val="22"/>
                <w:lang w:val="el-GR"/>
              </w:rPr>
              <w:t xml:space="preserve"> </w:t>
            </w:r>
            <w:r w:rsidRPr="003828D0">
              <w:rPr>
                <w:rFonts w:cs="Calibri"/>
                <w:lang w:val="el-GR"/>
              </w:rPr>
              <w:t>τριφασική</w:t>
            </w:r>
            <w:r w:rsidRPr="003828D0">
              <w:rPr>
                <w:rFonts w:cs="Calibri"/>
                <w:spacing w:val="20"/>
                <w:lang w:val="el-GR"/>
              </w:rPr>
              <w:t xml:space="preserve"> </w:t>
            </w:r>
            <w:r w:rsidRPr="003828D0">
              <w:rPr>
                <w:rFonts w:cs="Calibri"/>
                <w:lang w:val="el-GR"/>
              </w:rPr>
              <w:t>παροχή</w:t>
            </w:r>
            <w:r w:rsidRPr="003828D0">
              <w:rPr>
                <w:rFonts w:cs="Calibri"/>
                <w:spacing w:val="18"/>
                <w:lang w:val="el-GR"/>
              </w:rPr>
              <w:t xml:space="preserve"> </w:t>
            </w:r>
            <w:r w:rsidRPr="003828D0">
              <w:rPr>
                <w:rFonts w:cs="Calibri"/>
                <w:lang w:val="el-GR"/>
              </w:rPr>
              <w:t>με</w:t>
            </w:r>
            <w:r w:rsidRPr="003828D0">
              <w:rPr>
                <w:rFonts w:cs="Calibri"/>
                <w:spacing w:val="22"/>
                <w:lang w:val="el-GR"/>
              </w:rPr>
              <w:t xml:space="preserve"> </w:t>
            </w:r>
            <w:r w:rsidRPr="003828D0">
              <w:rPr>
                <w:rFonts w:cs="Calibri"/>
                <w:lang w:val="el-GR"/>
              </w:rPr>
              <w:t>ονομαστική</w:t>
            </w:r>
            <w:r w:rsidRPr="003828D0">
              <w:rPr>
                <w:rFonts w:cs="Calibri"/>
                <w:spacing w:val="-47"/>
                <w:lang w:val="el-GR"/>
              </w:rPr>
              <w:t xml:space="preserve"> </w:t>
            </w:r>
            <w:r w:rsidRPr="003828D0">
              <w:rPr>
                <w:rFonts w:cs="Calibri"/>
                <w:lang w:val="el-GR"/>
              </w:rPr>
              <w:t>τάση</w:t>
            </w:r>
            <w:r w:rsidRPr="003828D0">
              <w:rPr>
                <w:rFonts w:cs="Calibri"/>
                <w:spacing w:val="-1"/>
                <w:lang w:val="el-GR"/>
              </w:rPr>
              <w:t xml:space="preserve"> </w:t>
            </w:r>
            <w:r w:rsidRPr="003828D0">
              <w:rPr>
                <w:rFonts w:cs="Calibri"/>
                <w:lang w:val="el-GR"/>
              </w:rPr>
              <w:t>400</w:t>
            </w:r>
            <w:r w:rsidRPr="003828D0">
              <w:rPr>
                <w:rFonts w:cs="Calibri"/>
                <w:spacing w:val="-1"/>
                <w:lang w:val="el-GR"/>
              </w:rPr>
              <w:t xml:space="preserve"> </w:t>
            </w:r>
            <w:r w:rsidRPr="003828D0">
              <w:rPr>
                <w:rFonts w:cs="Calibri"/>
              </w:rPr>
              <w:t>V</w:t>
            </w:r>
            <w:r w:rsidRPr="003828D0">
              <w:rPr>
                <w:rFonts w:cs="Calibri"/>
                <w:lang w:val="el-GR"/>
              </w:rPr>
              <w:t xml:space="preserve"> </w:t>
            </w:r>
            <w:r w:rsidRPr="003828D0">
              <w:rPr>
                <w:rFonts w:cs="Calibri"/>
              </w:rPr>
              <w:t>AC</w:t>
            </w:r>
            <w:r w:rsidRPr="003828D0">
              <w:rPr>
                <w:rFonts w:cs="Calibri"/>
                <w:spacing w:val="-2"/>
                <w:lang w:val="el-GR"/>
              </w:rPr>
              <w:t xml:space="preserve"> </w:t>
            </w:r>
            <w:r w:rsidRPr="003828D0">
              <w:rPr>
                <w:rFonts w:cs="Calibri"/>
                <w:lang w:val="el-GR"/>
              </w:rPr>
              <w:t>/</w:t>
            </w:r>
            <w:r w:rsidRPr="003828D0">
              <w:rPr>
                <w:rFonts w:cs="Calibri"/>
                <w:spacing w:val="-1"/>
                <w:lang w:val="el-GR"/>
              </w:rPr>
              <w:t xml:space="preserve"> </w:t>
            </w:r>
            <w:r w:rsidRPr="003828D0">
              <w:rPr>
                <w:rFonts w:cs="Calibri"/>
                <w:lang w:val="el-GR"/>
              </w:rPr>
              <w:t>50</w:t>
            </w:r>
            <w:r w:rsidRPr="003828D0">
              <w:rPr>
                <w:rFonts w:cs="Calibri"/>
              </w:rPr>
              <w:t>Hz</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18"/>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6"/>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rPr>
            </w:pPr>
          </w:p>
          <w:p w:rsidR="003828D0" w:rsidRPr="003828D0" w:rsidRDefault="003828D0" w:rsidP="003828D0">
            <w:pPr>
              <w:ind w:left="39" w:right="203"/>
              <w:jc w:val="center"/>
              <w:rPr>
                <w:rFonts w:cs="Calibri"/>
              </w:rPr>
            </w:pPr>
            <w:r w:rsidRPr="003828D0">
              <w:rPr>
                <w:rFonts w:cs="Calibri"/>
              </w:rPr>
              <w:t>8.4</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Διαδικασία</w:t>
            </w:r>
            <w:r w:rsidRPr="003828D0">
              <w:rPr>
                <w:rFonts w:cs="Calibri"/>
                <w:spacing w:val="46"/>
                <w:lang w:val="el-GR"/>
              </w:rPr>
              <w:t xml:space="preserve"> </w:t>
            </w:r>
            <w:r w:rsidRPr="003828D0">
              <w:rPr>
                <w:rFonts w:cs="Calibri"/>
                <w:lang w:val="el-GR"/>
              </w:rPr>
              <w:t>φόρτισης</w:t>
            </w:r>
            <w:r w:rsidRPr="003828D0">
              <w:rPr>
                <w:rFonts w:cs="Calibri"/>
                <w:spacing w:val="47"/>
                <w:lang w:val="el-GR"/>
              </w:rPr>
              <w:t xml:space="preserve"> </w:t>
            </w:r>
            <w:r w:rsidRPr="003828D0">
              <w:rPr>
                <w:rFonts w:cs="Calibri"/>
                <w:lang w:val="el-GR"/>
              </w:rPr>
              <w:t>των</w:t>
            </w:r>
            <w:r w:rsidRPr="003828D0">
              <w:rPr>
                <w:rFonts w:cs="Calibri"/>
                <w:spacing w:val="43"/>
                <w:lang w:val="el-GR"/>
              </w:rPr>
              <w:t xml:space="preserve"> </w:t>
            </w:r>
            <w:r w:rsidRPr="003828D0">
              <w:rPr>
                <w:rFonts w:cs="Calibri"/>
                <w:lang w:val="el-GR"/>
              </w:rPr>
              <w:t>οχημάτων</w:t>
            </w:r>
            <w:r w:rsidRPr="003828D0">
              <w:rPr>
                <w:rFonts w:cs="Calibri"/>
                <w:spacing w:val="46"/>
                <w:lang w:val="el-GR"/>
              </w:rPr>
              <w:t xml:space="preserve"> </w:t>
            </w:r>
            <w:r w:rsidRPr="003828D0">
              <w:rPr>
                <w:rFonts w:cs="Calibri"/>
                <w:lang w:val="el-GR"/>
              </w:rPr>
              <w:t>σύμφωνα</w:t>
            </w:r>
            <w:r w:rsidRPr="003828D0">
              <w:rPr>
                <w:rFonts w:cs="Calibri"/>
                <w:spacing w:val="46"/>
                <w:lang w:val="el-GR"/>
              </w:rPr>
              <w:t xml:space="preserve"> </w:t>
            </w:r>
            <w:r w:rsidRPr="003828D0">
              <w:rPr>
                <w:rFonts w:cs="Calibri"/>
                <w:lang w:val="el-GR"/>
              </w:rPr>
              <w:t>με</w:t>
            </w:r>
            <w:r w:rsidRPr="003828D0">
              <w:rPr>
                <w:rFonts w:cs="Calibri"/>
                <w:spacing w:val="43"/>
                <w:lang w:val="el-GR"/>
              </w:rPr>
              <w:t xml:space="preserve"> </w:t>
            </w:r>
            <w:r w:rsidRPr="003828D0">
              <w:rPr>
                <w:rFonts w:cs="Calibri"/>
                <w:lang w:val="el-GR"/>
              </w:rPr>
              <w:t>το</w:t>
            </w:r>
            <w:r w:rsidRPr="003828D0">
              <w:rPr>
                <w:rFonts w:cs="Calibri"/>
                <w:spacing w:val="-47"/>
                <w:lang w:val="el-GR"/>
              </w:rPr>
              <w:t xml:space="preserve"> </w:t>
            </w:r>
            <w:r w:rsidRPr="003828D0">
              <w:rPr>
                <w:rFonts w:cs="Calibri"/>
                <w:lang w:val="el-GR"/>
              </w:rPr>
              <w:t xml:space="preserve">πρότυπο </w:t>
            </w:r>
            <w:r w:rsidRPr="003828D0">
              <w:rPr>
                <w:rFonts w:cs="Calibri"/>
              </w:rPr>
              <w:t>IEC</w:t>
            </w:r>
            <w:r w:rsidRPr="003828D0">
              <w:rPr>
                <w:rFonts w:cs="Calibri"/>
                <w:spacing w:val="-2"/>
                <w:lang w:val="el-GR"/>
              </w:rPr>
              <w:t xml:space="preserve"> </w:t>
            </w:r>
            <w:r w:rsidRPr="003828D0">
              <w:rPr>
                <w:rFonts w:cs="Calibri"/>
                <w:lang w:val="el-GR"/>
              </w:rPr>
              <w:t>61851</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273"/>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rPr>
            </w:pPr>
          </w:p>
          <w:p w:rsidR="003828D0" w:rsidRPr="003828D0" w:rsidRDefault="003828D0" w:rsidP="003828D0">
            <w:pPr>
              <w:spacing w:before="6"/>
              <w:rPr>
                <w:rFonts w:cs="Calibri"/>
                <w:sz w:val="18"/>
              </w:rPr>
            </w:pPr>
          </w:p>
          <w:p w:rsidR="003828D0" w:rsidRPr="003828D0" w:rsidRDefault="003828D0" w:rsidP="003828D0">
            <w:pPr>
              <w:spacing w:before="1"/>
              <w:ind w:left="39" w:right="203"/>
              <w:jc w:val="center"/>
              <w:rPr>
                <w:rFonts w:cs="Calibri"/>
              </w:rPr>
            </w:pPr>
            <w:r w:rsidRPr="003828D0">
              <w:rPr>
                <w:rFonts w:cs="Calibri"/>
              </w:rPr>
              <w:t>8.5</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0"/>
              <w:jc w:val="both"/>
              <w:rPr>
                <w:rFonts w:cs="Calibri"/>
                <w:lang w:val="el-GR"/>
              </w:rPr>
            </w:pPr>
            <w:r w:rsidRPr="003828D0">
              <w:rPr>
                <w:rFonts w:cs="Calibri"/>
                <w:lang w:val="el-GR"/>
              </w:rPr>
              <w:t>Δύο ρευματοδότες</w:t>
            </w:r>
            <w:r w:rsidRPr="003828D0">
              <w:rPr>
                <w:rFonts w:cs="Calibri"/>
                <w:spacing w:val="1"/>
                <w:lang w:val="el-GR"/>
              </w:rPr>
              <w:t xml:space="preserve"> </w:t>
            </w:r>
            <w:r w:rsidRPr="003828D0">
              <w:rPr>
                <w:rFonts w:cs="Calibri"/>
                <w:lang w:val="el-GR"/>
              </w:rPr>
              <w:t>Τύπου 2,</w:t>
            </w:r>
            <w:r w:rsidRPr="003828D0">
              <w:rPr>
                <w:rFonts w:cs="Calibri"/>
                <w:spacing w:val="1"/>
                <w:lang w:val="el-GR"/>
              </w:rPr>
              <w:t xml:space="preserve"> </w:t>
            </w:r>
            <w:r w:rsidRPr="003828D0">
              <w:rPr>
                <w:rFonts w:cs="Calibri"/>
                <w:lang w:val="el-GR"/>
              </w:rPr>
              <w:t>με καπάκι,</w:t>
            </w:r>
            <w:r w:rsidRPr="003828D0">
              <w:rPr>
                <w:rFonts w:cs="Calibri"/>
                <w:spacing w:val="49"/>
                <w:lang w:val="el-GR"/>
              </w:rPr>
              <w:t xml:space="preserve"> </w:t>
            </w:r>
            <w:r w:rsidRPr="003828D0">
              <w:rPr>
                <w:rFonts w:cs="Calibri"/>
                <w:lang w:val="el-GR"/>
              </w:rPr>
              <w:t>σύμφωνα με</w:t>
            </w:r>
            <w:r w:rsidRPr="003828D0">
              <w:rPr>
                <w:rFonts w:cs="Calibri"/>
                <w:spacing w:val="1"/>
                <w:lang w:val="el-GR"/>
              </w:rPr>
              <w:t xml:space="preserve"> </w:t>
            </w:r>
            <w:r w:rsidRPr="003828D0">
              <w:rPr>
                <w:rFonts w:cs="Calibri"/>
                <w:lang w:val="el-GR"/>
              </w:rPr>
              <w:t xml:space="preserve">το πρότυπο </w:t>
            </w:r>
            <w:r w:rsidRPr="003828D0">
              <w:rPr>
                <w:rFonts w:cs="Calibri"/>
              </w:rPr>
              <w:t>IEC</w:t>
            </w:r>
            <w:r w:rsidRPr="003828D0">
              <w:rPr>
                <w:rFonts w:cs="Calibri"/>
                <w:lang w:val="el-GR"/>
              </w:rPr>
              <w:t xml:space="preserve"> 62196-2, με μέγιστη ονομαστική ισχύ</w:t>
            </w:r>
            <w:r w:rsidRPr="003828D0">
              <w:rPr>
                <w:rFonts w:cs="Calibri"/>
                <w:spacing w:val="1"/>
                <w:lang w:val="el-GR"/>
              </w:rPr>
              <w:t xml:space="preserve"> </w:t>
            </w:r>
            <w:r w:rsidRPr="003828D0">
              <w:rPr>
                <w:rFonts w:cs="Calibri"/>
                <w:lang w:val="el-GR"/>
              </w:rPr>
              <w:t>εξόδου 22</w:t>
            </w:r>
            <w:r w:rsidRPr="003828D0">
              <w:rPr>
                <w:rFonts w:cs="Calibri"/>
              </w:rPr>
              <w:t>kW</w:t>
            </w:r>
            <w:r w:rsidRPr="003828D0">
              <w:rPr>
                <w:rFonts w:cs="Calibri"/>
                <w:lang w:val="el-GR"/>
              </w:rPr>
              <w:t xml:space="preserve"> ανά</w:t>
            </w:r>
            <w:r w:rsidRPr="003828D0">
              <w:rPr>
                <w:rFonts w:cs="Calibri"/>
                <w:spacing w:val="49"/>
                <w:lang w:val="el-GR"/>
              </w:rPr>
              <w:t xml:space="preserve"> </w:t>
            </w:r>
            <w:r w:rsidRPr="003828D0">
              <w:rPr>
                <w:rFonts w:cs="Calibri"/>
                <w:lang w:val="el-GR"/>
              </w:rPr>
              <w:t>ρευματοδότη και μέγιστο ρεύμα 32</w:t>
            </w:r>
            <w:r w:rsidRPr="003828D0">
              <w:rPr>
                <w:rFonts w:cs="Calibri"/>
                <w:spacing w:val="1"/>
                <w:lang w:val="el-GR"/>
              </w:rPr>
              <w:t xml:space="preserve"> </w:t>
            </w:r>
            <w:r w:rsidRPr="003828D0">
              <w:rPr>
                <w:rFonts w:cs="Calibri"/>
                <w:lang w:val="el-GR"/>
              </w:rPr>
              <w:t>Α</w:t>
            </w:r>
            <w:r w:rsidRPr="003828D0">
              <w:rPr>
                <w:rFonts w:cs="Calibri"/>
                <w:spacing w:val="-1"/>
                <w:lang w:val="el-GR"/>
              </w:rPr>
              <w:t xml:space="preserve"> </w:t>
            </w:r>
            <w:r w:rsidRPr="003828D0">
              <w:rPr>
                <w:rFonts w:cs="Calibri"/>
                <w:lang w:val="el-GR"/>
              </w:rPr>
              <w:t>ανά φάση</w:t>
            </w:r>
            <w:r w:rsidRPr="003828D0">
              <w:rPr>
                <w:rFonts w:cs="Calibri"/>
                <w:spacing w:val="-1"/>
                <w:lang w:val="el-GR"/>
              </w:rPr>
              <w:t xml:space="preserve"> </w:t>
            </w:r>
            <w:r w:rsidRPr="003828D0">
              <w:rPr>
                <w:rFonts w:cs="Calibri"/>
                <w:lang w:val="el-GR"/>
              </w:rPr>
              <w:t>για κάθε</w:t>
            </w:r>
            <w:r w:rsidRPr="003828D0">
              <w:rPr>
                <w:rFonts w:cs="Calibri"/>
                <w:spacing w:val="-2"/>
                <w:lang w:val="el-GR"/>
              </w:rPr>
              <w:t xml:space="preserve"> </w:t>
            </w:r>
            <w:r w:rsidRPr="003828D0">
              <w:rPr>
                <w:rFonts w:cs="Calibri"/>
                <w:lang w:val="el-GR"/>
              </w:rPr>
              <w:t>ρευματοδότη</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lang w:val="el-GR"/>
              </w:rPr>
            </w:pPr>
          </w:p>
          <w:p w:rsidR="003828D0" w:rsidRPr="003828D0" w:rsidRDefault="003828D0" w:rsidP="003828D0">
            <w:pPr>
              <w:spacing w:before="6"/>
              <w:rPr>
                <w:rFonts w:cs="Calibri"/>
                <w:sz w:val="18"/>
                <w:lang w:val="el-GR"/>
              </w:rPr>
            </w:pPr>
          </w:p>
          <w:p w:rsidR="003828D0" w:rsidRPr="003828D0" w:rsidRDefault="003828D0" w:rsidP="003828D0">
            <w:pPr>
              <w:spacing w:before="1"/>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39" w:right="203"/>
              <w:jc w:val="center"/>
              <w:rPr>
                <w:rFonts w:cs="Calibri"/>
              </w:rPr>
            </w:pPr>
            <w:r w:rsidRPr="003828D0">
              <w:rPr>
                <w:rFonts w:cs="Calibri"/>
              </w:rPr>
              <w:t>8.6</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2" w:lineRule="exact"/>
              <w:ind w:left="57"/>
              <w:rPr>
                <w:rFonts w:cs="Calibri"/>
                <w:lang w:val="el-GR"/>
              </w:rPr>
            </w:pPr>
            <w:r w:rsidRPr="003828D0">
              <w:rPr>
                <w:rFonts w:cs="Calibri"/>
                <w:lang w:val="el-GR"/>
              </w:rPr>
              <w:t>Καπάκι</w:t>
            </w:r>
            <w:r w:rsidRPr="003828D0">
              <w:rPr>
                <w:rFonts w:cs="Calibri"/>
                <w:spacing w:val="-3"/>
                <w:lang w:val="el-GR"/>
              </w:rPr>
              <w:t xml:space="preserve"> </w:t>
            </w:r>
            <w:r w:rsidRPr="003828D0">
              <w:rPr>
                <w:rFonts w:cs="Calibri"/>
                <w:lang w:val="el-GR"/>
              </w:rPr>
              <w:t>προστασίας</w:t>
            </w:r>
            <w:r w:rsidRPr="003828D0">
              <w:rPr>
                <w:rFonts w:cs="Calibri"/>
                <w:spacing w:val="-1"/>
                <w:lang w:val="el-GR"/>
              </w:rPr>
              <w:t xml:space="preserve"> </w:t>
            </w:r>
            <w:r w:rsidRPr="003828D0">
              <w:rPr>
                <w:rFonts w:cs="Calibri"/>
                <w:lang w:val="el-GR"/>
              </w:rPr>
              <w:t>σε</w:t>
            </w:r>
            <w:r w:rsidRPr="003828D0">
              <w:rPr>
                <w:rFonts w:cs="Calibri"/>
                <w:spacing w:val="-3"/>
                <w:lang w:val="el-GR"/>
              </w:rPr>
              <w:t xml:space="preserve"> </w:t>
            </w:r>
            <w:r w:rsidRPr="003828D0">
              <w:rPr>
                <w:rFonts w:cs="Calibri"/>
                <w:lang w:val="el-GR"/>
              </w:rPr>
              <w:t>κάθε</w:t>
            </w:r>
            <w:r w:rsidRPr="003828D0">
              <w:rPr>
                <w:rFonts w:cs="Calibri"/>
                <w:spacing w:val="-2"/>
                <w:lang w:val="el-GR"/>
              </w:rPr>
              <w:t xml:space="preserve"> </w:t>
            </w:r>
            <w:r w:rsidRPr="003828D0">
              <w:rPr>
                <w:rFonts w:cs="Calibri"/>
                <w:lang w:val="el-GR"/>
              </w:rPr>
              <w:t>ρευματοδότη</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542"/>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rPr>
            </w:pPr>
          </w:p>
          <w:p w:rsidR="003828D0" w:rsidRPr="003828D0" w:rsidRDefault="003828D0" w:rsidP="003828D0">
            <w:pPr>
              <w:spacing w:before="4"/>
              <w:rPr>
                <w:rFonts w:cs="Calibri"/>
                <w:sz w:val="29"/>
              </w:rPr>
            </w:pPr>
          </w:p>
          <w:p w:rsidR="003828D0" w:rsidRPr="003828D0" w:rsidRDefault="003828D0" w:rsidP="003828D0">
            <w:pPr>
              <w:ind w:left="39" w:right="203"/>
              <w:jc w:val="center"/>
              <w:rPr>
                <w:rFonts w:cs="Calibri"/>
              </w:rPr>
            </w:pPr>
            <w:r w:rsidRPr="003828D0">
              <w:rPr>
                <w:rFonts w:cs="Calibri"/>
              </w:rPr>
              <w:t>8.7</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1"/>
              <w:jc w:val="both"/>
              <w:rPr>
                <w:rFonts w:cs="Calibri"/>
                <w:lang w:val="el-GR"/>
              </w:rPr>
            </w:pPr>
            <w:r w:rsidRPr="003828D0">
              <w:rPr>
                <w:rFonts w:cs="Calibri"/>
                <w:lang w:val="el-GR"/>
              </w:rPr>
              <w:t>Δυνατότητα τροφοδοσίας από μία παροχή 22</w:t>
            </w:r>
            <w:r w:rsidRPr="003828D0">
              <w:rPr>
                <w:rFonts w:cs="Calibri"/>
              </w:rPr>
              <w:t>kW</w:t>
            </w:r>
            <w:r w:rsidRPr="003828D0">
              <w:rPr>
                <w:rFonts w:cs="Calibri"/>
                <w:lang w:val="el-GR"/>
              </w:rPr>
              <w:t xml:space="preserve"> Α</w:t>
            </w:r>
            <w:r w:rsidRPr="003828D0">
              <w:rPr>
                <w:rFonts w:cs="Calibri"/>
              </w:rPr>
              <w:t>C</w:t>
            </w:r>
            <w:r w:rsidRPr="003828D0">
              <w:rPr>
                <w:rFonts w:cs="Calibri"/>
                <w:lang w:val="el-GR"/>
              </w:rPr>
              <w:t xml:space="preserve"> με</w:t>
            </w:r>
            <w:r w:rsidRPr="003828D0">
              <w:rPr>
                <w:rFonts w:cs="Calibri"/>
                <w:spacing w:val="-47"/>
                <w:lang w:val="el-GR"/>
              </w:rPr>
              <w:t xml:space="preserve"> </w:t>
            </w:r>
            <w:r w:rsidRPr="003828D0">
              <w:rPr>
                <w:rFonts w:cs="Calibri"/>
                <w:lang w:val="el-GR"/>
              </w:rPr>
              <w:t>μηχανισμό</w:t>
            </w:r>
            <w:r w:rsidRPr="003828D0">
              <w:rPr>
                <w:rFonts w:cs="Calibri"/>
                <w:spacing w:val="1"/>
                <w:lang w:val="el-GR"/>
              </w:rPr>
              <w:t xml:space="preserve"> </w:t>
            </w:r>
            <w:r w:rsidRPr="003828D0">
              <w:rPr>
                <w:rFonts w:cs="Calibri"/>
                <w:lang w:val="el-GR"/>
              </w:rPr>
              <w:t>δυναμικού</w:t>
            </w:r>
            <w:r w:rsidRPr="003828D0">
              <w:rPr>
                <w:rFonts w:cs="Calibri"/>
                <w:spacing w:val="1"/>
                <w:lang w:val="el-GR"/>
              </w:rPr>
              <w:t xml:space="preserve"> </w:t>
            </w:r>
            <w:r w:rsidRPr="003828D0">
              <w:rPr>
                <w:rFonts w:cs="Calibri"/>
                <w:lang w:val="el-GR"/>
              </w:rPr>
              <w:t>διαμοιρασμού</w:t>
            </w:r>
            <w:r w:rsidRPr="003828D0">
              <w:rPr>
                <w:rFonts w:cs="Calibri"/>
                <w:spacing w:val="1"/>
                <w:lang w:val="el-GR"/>
              </w:rPr>
              <w:t xml:space="preserve"> </w:t>
            </w:r>
            <w:r w:rsidRPr="003828D0">
              <w:rPr>
                <w:rFonts w:cs="Calibri"/>
                <w:lang w:val="el-GR"/>
              </w:rPr>
              <w:t>της</w:t>
            </w:r>
            <w:r w:rsidRPr="003828D0">
              <w:rPr>
                <w:rFonts w:cs="Calibri"/>
                <w:spacing w:val="1"/>
                <w:lang w:val="el-GR"/>
              </w:rPr>
              <w:t xml:space="preserve"> </w:t>
            </w:r>
            <w:r w:rsidRPr="003828D0">
              <w:rPr>
                <w:rFonts w:cs="Calibri"/>
                <w:lang w:val="el-GR"/>
              </w:rPr>
              <w:t>διαθέσιμης</w:t>
            </w:r>
            <w:r w:rsidRPr="003828D0">
              <w:rPr>
                <w:rFonts w:cs="Calibri"/>
                <w:spacing w:val="-47"/>
                <w:lang w:val="el-GR"/>
              </w:rPr>
              <w:t xml:space="preserve"> </w:t>
            </w:r>
            <w:r w:rsidRPr="003828D0">
              <w:rPr>
                <w:rFonts w:cs="Calibri"/>
                <w:lang w:val="el-GR"/>
              </w:rPr>
              <w:t>ισχύος</w:t>
            </w:r>
            <w:r w:rsidRPr="003828D0">
              <w:rPr>
                <w:rFonts w:cs="Calibri"/>
                <w:spacing w:val="1"/>
                <w:lang w:val="el-GR"/>
              </w:rPr>
              <w:t xml:space="preserve"> </w:t>
            </w:r>
            <w:r w:rsidRPr="003828D0">
              <w:rPr>
                <w:rFonts w:cs="Calibri"/>
                <w:lang w:val="el-GR"/>
              </w:rPr>
              <w:t>μεταξύ</w:t>
            </w:r>
            <w:r w:rsidRPr="003828D0">
              <w:rPr>
                <w:rFonts w:cs="Calibri"/>
                <w:spacing w:val="1"/>
                <w:lang w:val="el-GR"/>
              </w:rPr>
              <w:t xml:space="preserve"> </w:t>
            </w:r>
            <w:r w:rsidRPr="003828D0">
              <w:rPr>
                <w:rFonts w:cs="Calibri"/>
                <w:lang w:val="el-GR"/>
              </w:rPr>
              <w:t>των</w:t>
            </w:r>
            <w:r w:rsidRPr="003828D0">
              <w:rPr>
                <w:rFonts w:cs="Calibri"/>
                <w:spacing w:val="1"/>
                <w:lang w:val="el-GR"/>
              </w:rPr>
              <w:t xml:space="preserve"> </w:t>
            </w:r>
            <w:r w:rsidRPr="003828D0">
              <w:rPr>
                <w:rFonts w:cs="Calibri"/>
                <w:lang w:val="el-GR"/>
              </w:rPr>
              <w:t>δύο</w:t>
            </w:r>
            <w:r w:rsidRPr="003828D0">
              <w:rPr>
                <w:rFonts w:cs="Calibri"/>
                <w:spacing w:val="1"/>
                <w:lang w:val="el-GR"/>
              </w:rPr>
              <w:t xml:space="preserve"> </w:t>
            </w:r>
            <w:r w:rsidRPr="003828D0">
              <w:rPr>
                <w:rFonts w:cs="Calibri"/>
                <w:lang w:val="el-GR"/>
              </w:rPr>
              <w:t>ρευματοδοτών</w:t>
            </w:r>
            <w:r w:rsidRPr="003828D0">
              <w:rPr>
                <w:rFonts w:cs="Calibri"/>
                <w:spacing w:val="1"/>
                <w:lang w:val="el-GR"/>
              </w:rPr>
              <w:t xml:space="preserve"> </w:t>
            </w:r>
            <w:r w:rsidRPr="003828D0">
              <w:rPr>
                <w:rFonts w:cs="Calibri"/>
                <w:lang w:val="el-GR"/>
              </w:rPr>
              <w:t>κατά</w:t>
            </w:r>
            <w:r w:rsidRPr="003828D0">
              <w:rPr>
                <w:rFonts w:cs="Calibri"/>
                <w:spacing w:val="1"/>
                <w:lang w:val="el-GR"/>
              </w:rPr>
              <w:t xml:space="preserve"> </w:t>
            </w:r>
            <w:r w:rsidRPr="003828D0">
              <w:rPr>
                <w:rFonts w:cs="Calibri"/>
                <w:lang w:val="el-GR"/>
              </w:rPr>
              <w:t>τη</w:t>
            </w:r>
            <w:r w:rsidRPr="003828D0">
              <w:rPr>
                <w:rFonts w:cs="Calibri"/>
                <w:spacing w:val="1"/>
                <w:lang w:val="el-GR"/>
              </w:rPr>
              <w:t xml:space="preserve"> </w:t>
            </w:r>
            <w:r w:rsidRPr="003828D0">
              <w:rPr>
                <w:rFonts w:cs="Calibri"/>
                <w:lang w:val="el-GR"/>
              </w:rPr>
              <w:t>διάρκεια</w:t>
            </w:r>
            <w:r w:rsidRPr="003828D0">
              <w:rPr>
                <w:rFonts w:cs="Calibri"/>
                <w:spacing w:val="1"/>
                <w:lang w:val="el-GR"/>
              </w:rPr>
              <w:t xml:space="preserve"> </w:t>
            </w:r>
            <w:r w:rsidRPr="003828D0">
              <w:rPr>
                <w:rFonts w:cs="Calibri"/>
                <w:lang w:val="el-GR"/>
              </w:rPr>
              <w:t>ταυτόχρονης</w:t>
            </w:r>
            <w:r w:rsidRPr="003828D0">
              <w:rPr>
                <w:rFonts w:cs="Calibri"/>
                <w:spacing w:val="1"/>
                <w:lang w:val="el-GR"/>
              </w:rPr>
              <w:t xml:space="preserve"> </w:t>
            </w:r>
            <w:r w:rsidRPr="003828D0">
              <w:rPr>
                <w:rFonts w:cs="Calibri"/>
                <w:lang w:val="el-GR"/>
              </w:rPr>
              <w:t>φόρτισης</w:t>
            </w:r>
            <w:r w:rsidRPr="003828D0">
              <w:rPr>
                <w:rFonts w:cs="Calibri"/>
                <w:spacing w:val="1"/>
                <w:lang w:val="el-GR"/>
              </w:rPr>
              <w:t xml:space="preserve"> </w:t>
            </w:r>
            <w:r w:rsidRPr="003828D0">
              <w:rPr>
                <w:rFonts w:cs="Calibri"/>
                <w:lang w:val="el-GR"/>
              </w:rPr>
              <w:t>δύο</w:t>
            </w:r>
            <w:r w:rsidRPr="003828D0">
              <w:rPr>
                <w:rFonts w:cs="Calibri"/>
                <w:spacing w:val="1"/>
                <w:lang w:val="el-GR"/>
              </w:rPr>
              <w:t xml:space="preserve"> </w:t>
            </w:r>
            <w:r w:rsidRPr="003828D0">
              <w:rPr>
                <w:rFonts w:cs="Calibri"/>
                <w:lang w:val="el-GR"/>
              </w:rPr>
              <w:t>οχημάτων,</w:t>
            </w:r>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μέγιστη</w:t>
            </w:r>
            <w:r w:rsidRPr="003828D0">
              <w:rPr>
                <w:rFonts w:cs="Calibri"/>
                <w:spacing w:val="-2"/>
                <w:lang w:val="el-GR"/>
              </w:rPr>
              <w:t xml:space="preserve"> </w:t>
            </w:r>
            <w:r w:rsidRPr="003828D0">
              <w:rPr>
                <w:rFonts w:cs="Calibri"/>
                <w:lang w:val="el-GR"/>
              </w:rPr>
              <w:t>συνολική</w:t>
            </w:r>
            <w:r w:rsidRPr="003828D0">
              <w:rPr>
                <w:rFonts w:cs="Calibri"/>
                <w:spacing w:val="-1"/>
                <w:lang w:val="el-GR"/>
              </w:rPr>
              <w:t xml:space="preserve"> </w:t>
            </w:r>
            <w:r w:rsidRPr="003828D0">
              <w:rPr>
                <w:rFonts w:cs="Calibri"/>
                <w:lang w:val="el-GR"/>
              </w:rPr>
              <w:t>ισχύ φόρτισης</w:t>
            </w:r>
            <w:r w:rsidRPr="003828D0">
              <w:rPr>
                <w:rFonts w:cs="Calibri"/>
                <w:spacing w:val="1"/>
                <w:lang w:val="el-GR"/>
              </w:rPr>
              <w:t xml:space="preserve"> </w:t>
            </w:r>
            <w:r w:rsidRPr="003828D0">
              <w:rPr>
                <w:rFonts w:cs="Calibri"/>
                <w:lang w:val="el-GR"/>
              </w:rPr>
              <w:t>τα</w:t>
            </w:r>
            <w:r w:rsidRPr="003828D0">
              <w:rPr>
                <w:rFonts w:cs="Calibri"/>
                <w:spacing w:val="-4"/>
                <w:lang w:val="el-GR"/>
              </w:rPr>
              <w:t xml:space="preserve"> </w:t>
            </w:r>
            <w:r w:rsidRPr="003828D0">
              <w:rPr>
                <w:rFonts w:cs="Calibri"/>
                <w:lang w:val="el-GR"/>
              </w:rPr>
              <w:t>22</w:t>
            </w:r>
            <w:r w:rsidRPr="003828D0">
              <w:rPr>
                <w:rFonts w:cs="Calibri"/>
              </w:rPr>
              <w:t>kW</w:t>
            </w:r>
            <w:r w:rsidRPr="003828D0">
              <w:rPr>
                <w:rFonts w:cs="Calibri"/>
                <w:lang w:val="el-GR"/>
              </w:rPr>
              <w:t xml:space="preserve"> </w:t>
            </w:r>
            <w:r w:rsidRPr="003828D0">
              <w:rPr>
                <w:rFonts w:cs="Calibri"/>
              </w:rPr>
              <w:t>AC</w:t>
            </w:r>
            <w:r w:rsidRPr="003828D0">
              <w:rPr>
                <w:rFonts w:cs="Calibri"/>
                <w:lang w:val="el-GR"/>
              </w:rPr>
              <w:t>.</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lang w:val="el-GR"/>
              </w:rPr>
            </w:pPr>
          </w:p>
          <w:p w:rsidR="003828D0" w:rsidRPr="003828D0" w:rsidRDefault="003828D0" w:rsidP="003828D0">
            <w:pPr>
              <w:spacing w:before="4"/>
              <w:rPr>
                <w:rFonts w:cs="Calibri"/>
                <w:sz w:val="29"/>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273"/>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rPr>
            </w:pPr>
          </w:p>
          <w:p w:rsidR="003828D0" w:rsidRPr="003828D0" w:rsidRDefault="003828D0" w:rsidP="003828D0">
            <w:pPr>
              <w:spacing w:before="4"/>
              <w:rPr>
                <w:rFonts w:cs="Calibri"/>
                <w:sz w:val="18"/>
              </w:rPr>
            </w:pPr>
          </w:p>
          <w:p w:rsidR="003828D0" w:rsidRPr="003828D0" w:rsidRDefault="003828D0" w:rsidP="003828D0">
            <w:pPr>
              <w:ind w:left="39" w:right="203"/>
              <w:jc w:val="center"/>
              <w:rPr>
                <w:rFonts w:cs="Calibri"/>
              </w:rPr>
            </w:pPr>
            <w:r w:rsidRPr="003828D0">
              <w:rPr>
                <w:rFonts w:cs="Calibri"/>
              </w:rPr>
              <w:t>8.8</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1"/>
              <w:jc w:val="both"/>
              <w:rPr>
                <w:rFonts w:cs="Calibri"/>
                <w:lang w:val="el-GR"/>
              </w:rPr>
            </w:pPr>
            <w:r w:rsidRPr="003828D0">
              <w:rPr>
                <w:rFonts w:cs="Calibri"/>
                <w:lang w:val="el-GR"/>
              </w:rPr>
              <w:t>Μηχανισμός ασφάλισης καλωδίων φόρτισης, ώστε να</w:t>
            </w:r>
            <w:r w:rsidRPr="003828D0">
              <w:rPr>
                <w:rFonts w:cs="Calibri"/>
                <w:spacing w:val="1"/>
                <w:lang w:val="el-GR"/>
              </w:rPr>
              <w:t xml:space="preserve"> </w:t>
            </w:r>
            <w:r w:rsidRPr="003828D0">
              <w:rPr>
                <w:rFonts w:cs="Calibri"/>
                <w:lang w:val="el-GR"/>
              </w:rPr>
              <w:t>μην</w:t>
            </w:r>
            <w:r w:rsidRPr="003828D0">
              <w:rPr>
                <w:rFonts w:cs="Calibri"/>
                <w:spacing w:val="1"/>
                <w:lang w:val="el-GR"/>
              </w:rPr>
              <w:t xml:space="preserve"> </w:t>
            </w:r>
            <w:r w:rsidRPr="003828D0">
              <w:rPr>
                <w:rFonts w:cs="Calibri"/>
                <w:lang w:val="el-GR"/>
              </w:rPr>
              <w:t>επιτρέπεται</w:t>
            </w:r>
            <w:r w:rsidRPr="003828D0">
              <w:rPr>
                <w:rFonts w:cs="Calibri"/>
                <w:spacing w:val="1"/>
                <w:lang w:val="el-GR"/>
              </w:rPr>
              <w:t xml:space="preserve"> </w:t>
            </w:r>
            <w:r w:rsidRPr="003828D0">
              <w:rPr>
                <w:rFonts w:cs="Calibri"/>
                <w:lang w:val="el-GR"/>
              </w:rPr>
              <w:t>η</w:t>
            </w:r>
            <w:r w:rsidRPr="003828D0">
              <w:rPr>
                <w:rFonts w:cs="Calibri"/>
                <w:spacing w:val="1"/>
                <w:lang w:val="el-GR"/>
              </w:rPr>
              <w:t xml:space="preserve"> </w:t>
            </w:r>
            <w:r w:rsidRPr="003828D0">
              <w:rPr>
                <w:rFonts w:cs="Calibri"/>
                <w:lang w:val="el-GR"/>
              </w:rPr>
              <w:t>αφαίρεση</w:t>
            </w:r>
            <w:r w:rsidRPr="003828D0">
              <w:rPr>
                <w:rFonts w:cs="Calibri"/>
                <w:spacing w:val="1"/>
                <w:lang w:val="el-GR"/>
              </w:rPr>
              <w:t xml:space="preserve"> </w:t>
            </w:r>
            <w:r w:rsidRPr="003828D0">
              <w:rPr>
                <w:rFonts w:cs="Calibri"/>
                <w:lang w:val="el-GR"/>
              </w:rPr>
              <w:t>τους</w:t>
            </w:r>
            <w:r w:rsidRPr="003828D0">
              <w:rPr>
                <w:rFonts w:cs="Calibri"/>
                <w:spacing w:val="1"/>
                <w:lang w:val="el-GR"/>
              </w:rPr>
              <w:t xml:space="preserve"> </w:t>
            </w:r>
            <w:r w:rsidRPr="003828D0">
              <w:rPr>
                <w:rFonts w:cs="Calibri"/>
                <w:lang w:val="el-GR"/>
              </w:rPr>
              <w:t>από</w:t>
            </w:r>
            <w:r w:rsidRPr="003828D0">
              <w:rPr>
                <w:rFonts w:cs="Calibri"/>
                <w:spacing w:val="1"/>
                <w:lang w:val="el-GR"/>
              </w:rPr>
              <w:t xml:space="preserve"> </w:t>
            </w:r>
            <w:r w:rsidRPr="003828D0">
              <w:rPr>
                <w:rFonts w:cs="Calibri"/>
                <w:lang w:val="el-GR"/>
              </w:rPr>
              <w:t>τους</w:t>
            </w:r>
            <w:r w:rsidRPr="003828D0">
              <w:rPr>
                <w:rFonts w:cs="Calibri"/>
                <w:spacing w:val="1"/>
                <w:lang w:val="el-GR"/>
              </w:rPr>
              <w:t xml:space="preserve"> </w:t>
            </w:r>
            <w:r w:rsidRPr="003828D0">
              <w:rPr>
                <w:rFonts w:cs="Calibri"/>
                <w:lang w:val="el-GR"/>
              </w:rPr>
              <w:t>ρευματοδότες</w:t>
            </w:r>
            <w:r w:rsidRPr="003828D0">
              <w:rPr>
                <w:rFonts w:cs="Calibri"/>
                <w:spacing w:val="1"/>
                <w:lang w:val="el-GR"/>
              </w:rPr>
              <w:t xml:space="preserve"> </w:t>
            </w:r>
            <w:r w:rsidRPr="003828D0">
              <w:rPr>
                <w:rFonts w:cs="Calibri"/>
                <w:lang w:val="el-GR"/>
              </w:rPr>
              <w:t>κατά</w:t>
            </w:r>
            <w:r w:rsidRPr="003828D0">
              <w:rPr>
                <w:rFonts w:cs="Calibri"/>
                <w:spacing w:val="1"/>
                <w:lang w:val="el-GR"/>
              </w:rPr>
              <w:t xml:space="preserve"> </w:t>
            </w:r>
            <w:r w:rsidRPr="003828D0">
              <w:rPr>
                <w:rFonts w:cs="Calibri"/>
                <w:lang w:val="el-GR"/>
              </w:rPr>
              <w:t>τη</w:t>
            </w:r>
            <w:r w:rsidRPr="003828D0">
              <w:rPr>
                <w:rFonts w:cs="Calibri"/>
                <w:spacing w:val="1"/>
                <w:lang w:val="el-GR"/>
              </w:rPr>
              <w:t xml:space="preserve"> </w:t>
            </w:r>
            <w:r w:rsidRPr="003828D0">
              <w:rPr>
                <w:rFonts w:cs="Calibri"/>
                <w:lang w:val="el-GR"/>
              </w:rPr>
              <w:t>διάρκεια</w:t>
            </w:r>
            <w:r w:rsidRPr="003828D0">
              <w:rPr>
                <w:rFonts w:cs="Calibri"/>
                <w:spacing w:val="1"/>
                <w:lang w:val="el-GR"/>
              </w:rPr>
              <w:t xml:space="preserve"> </w:t>
            </w:r>
            <w:r w:rsidRPr="003828D0">
              <w:rPr>
                <w:rFonts w:cs="Calibri"/>
                <w:lang w:val="el-GR"/>
              </w:rPr>
              <w:t>της</w:t>
            </w:r>
            <w:r w:rsidRPr="003828D0">
              <w:rPr>
                <w:rFonts w:cs="Calibri"/>
                <w:spacing w:val="1"/>
                <w:lang w:val="el-GR"/>
              </w:rPr>
              <w:t xml:space="preserve"> </w:t>
            </w:r>
            <w:r w:rsidRPr="003828D0">
              <w:rPr>
                <w:rFonts w:cs="Calibri"/>
                <w:lang w:val="el-GR"/>
              </w:rPr>
              <w:t>φόρτισης</w:t>
            </w:r>
            <w:r w:rsidRPr="003828D0">
              <w:rPr>
                <w:rFonts w:cs="Calibri"/>
                <w:spacing w:val="1"/>
                <w:lang w:val="el-GR"/>
              </w:rPr>
              <w:t xml:space="preserve"> </w:t>
            </w:r>
            <w:r w:rsidRPr="003828D0">
              <w:rPr>
                <w:rFonts w:cs="Calibri"/>
                <w:lang w:val="el-GR"/>
              </w:rPr>
              <w:t>ενός</w:t>
            </w:r>
            <w:r w:rsidRPr="003828D0">
              <w:rPr>
                <w:rFonts w:cs="Calibri"/>
                <w:spacing w:val="1"/>
                <w:lang w:val="el-GR"/>
              </w:rPr>
              <w:t xml:space="preserve"> </w:t>
            </w:r>
            <w:r w:rsidRPr="003828D0">
              <w:rPr>
                <w:rFonts w:cs="Calibri"/>
                <w:lang w:val="el-GR"/>
              </w:rPr>
              <w:t>ηλεκτρικού</w:t>
            </w:r>
            <w:r w:rsidRPr="003828D0">
              <w:rPr>
                <w:rFonts w:cs="Calibri"/>
                <w:spacing w:val="-3"/>
                <w:lang w:val="el-GR"/>
              </w:rPr>
              <w:t xml:space="preserve"> </w:t>
            </w:r>
            <w:r w:rsidRPr="003828D0">
              <w:rPr>
                <w:rFonts w:cs="Calibri"/>
                <w:lang w:val="el-GR"/>
              </w:rPr>
              <w:t>οχήματος.</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lang w:val="el-GR"/>
              </w:rPr>
            </w:pPr>
          </w:p>
          <w:p w:rsidR="003828D0" w:rsidRPr="003828D0" w:rsidRDefault="003828D0" w:rsidP="003828D0">
            <w:pPr>
              <w:spacing w:before="4"/>
              <w:rPr>
                <w:rFonts w:cs="Calibri"/>
                <w:sz w:val="18"/>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273"/>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rPr>
            </w:pPr>
          </w:p>
          <w:p w:rsidR="003828D0" w:rsidRPr="003828D0" w:rsidRDefault="003828D0" w:rsidP="003828D0">
            <w:pPr>
              <w:spacing w:before="4"/>
              <w:rPr>
                <w:rFonts w:cs="Calibri"/>
                <w:sz w:val="18"/>
              </w:rPr>
            </w:pPr>
          </w:p>
          <w:p w:rsidR="003828D0" w:rsidRPr="003828D0" w:rsidRDefault="003828D0" w:rsidP="003828D0">
            <w:pPr>
              <w:ind w:left="39" w:right="203"/>
              <w:jc w:val="center"/>
              <w:rPr>
                <w:rFonts w:cs="Calibri"/>
              </w:rPr>
            </w:pPr>
            <w:r w:rsidRPr="003828D0">
              <w:rPr>
                <w:rFonts w:cs="Calibri"/>
              </w:rPr>
              <w:t>8.9</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39"/>
              <w:jc w:val="both"/>
              <w:rPr>
                <w:rFonts w:cs="Calibri"/>
                <w:lang w:val="el-GR"/>
              </w:rPr>
            </w:pPr>
            <w:r w:rsidRPr="003828D0">
              <w:rPr>
                <w:rFonts w:cs="Calibri"/>
                <w:lang w:val="el-GR"/>
              </w:rPr>
              <w:t>Αναγνώστης</w:t>
            </w:r>
            <w:r w:rsidRPr="003828D0">
              <w:rPr>
                <w:rFonts w:cs="Calibri"/>
                <w:spacing w:val="1"/>
                <w:lang w:val="el-GR"/>
              </w:rPr>
              <w:t xml:space="preserve"> </w:t>
            </w:r>
            <w:r w:rsidRPr="003828D0">
              <w:rPr>
                <w:rFonts w:cs="Calibri"/>
                <w:lang w:val="el-GR"/>
              </w:rPr>
              <w:t>καρτών</w:t>
            </w:r>
            <w:r w:rsidRPr="003828D0">
              <w:rPr>
                <w:rFonts w:cs="Calibri"/>
                <w:spacing w:val="1"/>
                <w:lang w:val="el-GR"/>
              </w:rPr>
              <w:t xml:space="preserve"> </w:t>
            </w:r>
            <w:r w:rsidRPr="003828D0">
              <w:rPr>
                <w:rFonts w:cs="Calibri"/>
              </w:rPr>
              <w:t>RFID</w:t>
            </w:r>
            <w:r w:rsidRPr="003828D0">
              <w:rPr>
                <w:rFonts w:cs="Calibri"/>
                <w:spacing w:val="1"/>
                <w:lang w:val="el-GR"/>
              </w:rPr>
              <w:t xml:space="preserve"> </w:t>
            </w:r>
            <w:r w:rsidRPr="003828D0">
              <w:rPr>
                <w:rFonts w:cs="Calibri"/>
                <w:lang w:val="el-GR"/>
              </w:rPr>
              <w:t>που</w:t>
            </w:r>
            <w:r w:rsidRPr="003828D0">
              <w:rPr>
                <w:rFonts w:cs="Calibri"/>
                <w:spacing w:val="1"/>
                <w:lang w:val="el-GR"/>
              </w:rPr>
              <w:t xml:space="preserve"> </w:t>
            </w:r>
            <w:r w:rsidRPr="003828D0">
              <w:rPr>
                <w:rFonts w:cs="Calibri"/>
                <w:lang w:val="el-GR"/>
              </w:rPr>
              <w:t>υποστηρίζουν</w:t>
            </w:r>
            <w:r w:rsidRPr="003828D0">
              <w:rPr>
                <w:rFonts w:cs="Calibri"/>
                <w:spacing w:val="1"/>
                <w:lang w:val="el-GR"/>
              </w:rPr>
              <w:t xml:space="preserve"> </w:t>
            </w:r>
            <w:r w:rsidRPr="003828D0">
              <w:rPr>
                <w:rFonts w:cs="Calibri"/>
                <w:lang w:val="el-GR"/>
              </w:rPr>
              <w:t>τα</w:t>
            </w:r>
            <w:r w:rsidRPr="003828D0">
              <w:rPr>
                <w:rFonts w:cs="Calibri"/>
                <w:spacing w:val="1"/>
                <w:lang w:val="el-GR"/>
              </w:rPr>
              <w:t xml:space="preserve"> </w:t>
            </w:r>
            <w:r w:rsidRPr="003828D0">
              <w:rPr>
                <w:rFonts w:cs="Calibri"/>
                <w:lang w:val="el-GR"/>
              </w:rPr>
              <w:t>πρότυπα</w:t>
            </w:r>
            <w:r w:rsidRPr="003828D0">
              <w:rPr>
                <w:rFonts w:cs="Calibri"/>
                <w:spacing w:val="1"/>
                <w:lang w:val="el-GR"/>
              </w:rPr>
              <w:t xml:space="preserve"> </w:t>
            </w:r>
            <w:r w:rsidRPr="003828D0">
              <w:rPr>
                <w:rFonts w:cs="Calibri"/>
              </w:rPr>
              <w:t>ISO</w:t>
            </w:r>
            <w:r w:rsidRPr="003828D0">
              <w:rPr>
                <w:rFonts w:cs="Calibri"/>
                <w:lang w:val="el-GR"/>
              </w:rPr>
              <w:t>/</w:t>
            </w:r>
            <w:r w:rsidRPr="003828D0">
              <w:rPr>
                <w:rFonts w:cs="Calibri"/>
              </w:rPr>
              <w:t>IEC</w:t>
            </w:r>
            <w:r w:rsidRPr="003828D0">
              <w:rPr>
                <w:rFonts w:cs="Calibri"/>
                <w:spacing w:val="1"/>
                <w:lang w:val="el-GR"/>
              </w:rPr>
              <w:t xml:space="preserve"> </w:t>
            </w:r>
            <w:r w:rsidRPr="003828D0">
              <w:rPr>
                <w:rFonts w:cs="Calibri"/>
                <w:lang w:val="el-GR"/>
              </w:rPr>
              <w:t>14443</w:t>
            </w:r>
            <w:r w:rsidRPr="003828D0">
              <w:rPr>
                <w:rFonts w:cs="Calibri"/>
              </w:rPr>
              <w:t>A</w:t>
            </w:r>
            <w:r w:rsidRPr="003828D0">
              <w:rPr>
                <w:rFonts w:cs="Calibri"/>
                <w:lang w:val="el-GR"/>
              </w:rPr>
              <w:t>/14443</w:t>
            </w:r>
            <w:r w:rsidRPr="003828D0">
              <w:rPr>
                <w:rFonts w:cs="Calibri"/>
              </w:rPr>
              <w:t>B</w:t>
            </w:r>
            <w:r w:rsidRPr="003828D0">
              <w:rPr>
                <w:rFonts w:cs="Calibri"/>
                <w:lang w:val="el-GR"/>
              </w:rPr>
              <w:t>/15693</w:t>
            </w:r>
            <w:r w:rsidRPr="003828D0">
              <w:rPr>
                <w:rFonts w:cs="Calibri"/>
                <w:spacing w:val="1"/>
                <w:lang w:val="el-GR"/>
              </w:rPr>
              <w:t xml:space="preserve"> </w:t>
            </w:r>
            <w:r w:rsidRPr="003828D0">
              <w:rPr>
                <w:rFonts w:cs="Calibri"/>
                <w:lang w:val="el-GR"/>
              </w:rPr>
              <w:t>και</w:t>
            </w:r>
            <w:r w:rsidRPr="003828D0">
              <w:rPr>
                <w:rFonts w:cs="Calibri"/>
                <w:spacing w:val="1"/>
                <w:lang w:val="el-GR"/>
              </w:rPr>
              <w:t xml:space="preserve"> </w:t>
            </w:r>
            <w:r w:rsidRPr="003828D0">
              <w:rPr>
                <w:rFonts w:cs="Calibri"/>
                <w:lang w:val="el-GR"/>
              </w:rPr>
              <w:t>την</w:t>
            </w:r>
            <w:r w:rsidRPr="003828D0">
              <w:rPr>
                <w:rFonts w:cs="Calibri"/>
                <w:spacing w:val="1"/>
                <w:lang w:val="el-GR"/>
              </w:rPr>
              <w:t xml:space="preserve"> </w:t>
            </w:r>
            <w:r w:rsidRPr="003828D0">
              <w:rPr>
                <w:rFonts w:cs="Calibri"/>
                <w:lang w:val="el-GR"/>
              </w:rPr>
              <w:t>ανάγνωση</w:t>
            </w:r>
            <w:r w:rsidRPr="003828D0">
              <w:rPr>
                <w:rFonts w:cs="Calibri"/>
                <w:spacing w:val="1"/>
                <w:lang w:val="el-GR"/>
              </w:rPr>
              <w:t xml:space="preserve"> </w:t>
            </w:r>
            <w:r w:rsidRPr="003828D0">
              <w:rPr>
                <w:rFonts w:cs="Calibri"/>
                <w:lang w:val="el-GR"/>
              </w:rPr>
              <w:t>καρτών</w:t>
            </w:r>
            <w:r w:rsidRPr="003828D0">
              <w:rPr>
                <w:rFonts w:cs="Calibri"/>
                <w:spacing w:val="1"/>
                <w:lang w:val="el-GR"/>
              </w:rPr>
              <w:t xml:space="preserve"> </w:t>
            </w:r>
            <w:r w:rsidRPr="003828D0">
              <w:rPr>
                <w:rFonts w:cs="Calibri"/>
              </w:rPr>
              <w:t>MIFARE</w:t>
            </w:r>
            <w:r w:rsidRPr="003828D0">
              <w:rPr>
                <w:rFonts w:cs="Calibri"/>
                <w:lang w:val="el-GR"/>
              </w:rPr>
              <w:t>,</w:t>
            </w:r>
            <w:r w:rsidRPr="003828D0">
              <w:rPr>
                <w:rFonts w:cs="Calibri"/>
                <w:spacing w:val="1"/>
                <w:lang w:val="el-GR"/>
              </w:rPr>
              <w:t xml:space="preserve"> </w:t>
            </w:r>
            <w:r w:rsidRPr="003828D0">
              <w:rPr>
                <w:rFonts w:cs="Calibri"/>
                <w:lang w:val="el-GR"/>
              </w:rPr>
              <w:t>καθώς</w:t>
            </w:r>
            <w:r w:rsidRPr="003828D0">
              <w:rPr>
                <w:rFonts w:cs="Calibri"/>
                <w:spacing w:val="1"/>
                <w:lang w:val="el-GR"/>
              </w:rPr>
              <w:t xml:space="preserve"> </w:t>
            </w:r>
            <w:r w:rsidRPr="003828D0">
              <w:rPr>
                <w:rFonts w:cs="Calibri"/>
                <w:lang w:val="el-GR"/>
              </w:rPr>
              <w:t>και</w:t>
            </w:r>
            <w:r w:rsidRPr="003828D0">
              <w:rPr>
                <w:rFonts w:cs="Calibri"/>
                <w:spacing w:val="1"/>
                <w:lang w:val="el-GR"/>
              </w:rPr>
              <w:t xml:space="preserve"> </w:t>
            </w:r>
            <w:r w:rsidRPr="003828D0">
              <w:rPr>
                <w:rFonts w:cs="Calibri"/>
                <w:lang w:val="el-GR"/>
              </w:rPr>
              <w:t>μηχανισμό</w:t>
            </w:r>
            <w:r w:rsidRPr="003828D0">
              <w:rPr>
                <w:rFonts w:cs="Calibri"/>
                <w:spacing w:val="-47"/>
                <w:lang w:val="el-GR"/>
              </w:rPr>
              <w:t xml:space="preserve"> </w:t>
            </w:r>
            <w:r w:rsidRPr="003828D0">
              <w:rPr>
                <w:rFonts w:cs="Calibri"/>
                <w:lang w:val="el-GR"/>
              </w:rPr>
              <w:t>ελεγχόμενης</w:t>
            </w:r>
            <w:r w:rsidRPr="003828D0">
              <w:rPr>
                <w:rFonts w:cs="Calibri"/>
                <w:spacing w:val="-1"/>
                <w:lang w:val="el-GR"/>
              </w:rPr>
              <w:t xml:space="preserve"> </w:t>
            </w:r>
            <w:r w:rsidRPr="003828D0">
              <w:rPr>
                <w:rFonts w:cs="Calibri"/>
                <w:lang w:val="el-GR"/>
              </w:rPr>
              <w:t>πρόσβασης</w:t>
            </w:r>
            <w:r w:rsidRPr="003828D0">
              <w:rPr>
                <w:rFonts w:cs="Calibri"/>
                <w:spacing w:val="-4"/>
                <w:lang w:val="el-GR"/>
              </w:rPr>
              <w:t xml:space="preserve"> </w:t>
            </w:r>
            <w:r w:rsidRPr="003828D0">
              <w:rPr>
                <w:rFonts w:cs="Calibri"/>
                <w:lang w:val="el-GR"/>
              </w:rPr>
              <w:t>και</w:t>
            </w:r>
            <w:r w:rsidRPr="003828D0">
              <w:rPr>
                <w:rFonts w:cs="Calibri"/>
                <w:spacing w:val="-2"/>
                <w:lang w:val="el-GR"/>
              </w:rPr>
              <w:t xml:space="preserve"> </w:t>
            </w:r>
            <w:r w:rsidRPr="003828D0">
              <w:rPr>
                <w:rFonts w:cs="Calibri"/>
                <w:lang w:val="el-GR"/>
              </w:rPr>
              <w:t>αναγνώρισης</w:t>
            </w:r>
            <w:r w:rsidRPr="003828D0">
              <w:rPr>
                <w:rFonts w:cs="Calibri"/>
                <w:spacing w:val="-1"/>
                <w:lang w:val="el-GR"/>
              </w:rPr>
              <w:t xml:space="preserve"> </w:t>
            </w:r>
            <w:r w:rsidRPr="003828D0">
              <w:rPr>
                <w:rFonts w:cs="Calibri"/>
                <w:lang w:val="el-GR"/>
              </w:rPr>
              <w:t>χρηστών.</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lang w:val="el-GR"/>
              </w:rPr>
            </w:pPr>
          </w:p>
          <w:p w:rsidR="003828D0" w:rsidRPr="003828D0" w:rsidRDefault="003828D0" w:rsidP="003828D0">
            <w:pPr>
              <w:spacing w:before="4"/>
              <w:rPr>
                <w:rFonts w:cs="Calibri"/>
                <w:sz w:val="18"/>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2349"/>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rPr>
            </w:pPr>
          </w:p>
          <w:p w:rsidR="003828D0" w:rsidRPr="003828D0" w:rsidRDefault="003828D0" w:rsidP="003828D0">
            <w:pPr>
              <w:rPr>
                <w:rFonts w:cs="Calibri"/>
              </w:rPr>
            </w:pPr>
          </w:p>
          <w:p w:rsidR="003828D0" w:rsidRPr="003828D0" w:rsidRDefault="003828D0" w:rsidP="003828D0">
            <w:pPr>
              <w:rPr>
                <w:rFonts w:cs="Calibri"/>
              </w:rPr>
            </w:pPr>
          </w:p>
          <w:p w:rsidR="003828D0" w:rsidRPr="003828D0" w:rsidRDefault="003828D0" w:rsidP="003828D0">
            <w:pPr>
              <w:spacing w:before="4"/>
              <w:rPr>
                <w:rFonts w:cs="Calibri"/>
                <w:sz w:val="18"/>
              </w:rPr>
            </w:pPr>
          </w:p>
          <w:p w:rsidR="003828D0" w:rsidRPr="003828D0" w:rsidRDefault="003828D0" w:rsidP="003828D0">
            <w:pPr>
              <w:spacing w:before="1"/>
              <w:ind w:left="23" w:right="74"/>
              <w:jc w:val="center"/>
              <w:rPr>
                <w:rFonts w:cs="Calibri"/>
              </w:rPr>
            </w:pPr>
            <w:r w:rsidRPr="003828D0">
              <w:rPr>
                <w:rFonts w:cs="Calibri"/>
              </w:rPr>
              <w:t>8.10</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0"/>
              <w:jc w:val="both"/>
              <w:rPr>
                <w:rFonts w:cs="Calibri"/>
                <w:lang w:val="el-GR"/>
              </w:rPr>
            </w:pPr>
            <w:r w:rsidRPr="003828D0">
              <w:rPr>
                <w:rFonts w:cs="Calibri"/>
                <w:lang w:val="el-GR"/>
              </w:rPr>
              <w:t>Μηχανισμός</w:t>
            </w:r>
            <w:r w:rsidRPr="003828D0">
              <w:rPr>
                <w:rFonts w:cs="Calibri"/>
                <w:spacing w:val="1"/>
                <w:lang w:val="el-GR"/>
              </w:rPr>
              <w:t xml:space="preserve"> </w:t>
            </w:r>
            <w:r w:rsidRPr="003828D0">
              <w:rPr>
                <w:rFonts w:cs="Calibri"/>
                <w:lang w:val="el-GR"/>
              </w:rPr>
              <w:t>απομακρυσμένου</w:t>
            </w:r>
            <w:r w:rsidRPr="003828D0">
              <w:rPr>
                <w:rFonts w:cs="Calibri"/>
                <w:spacing w:val="1"/>
                <w:lang w:val="el-GR"/>
              </w:rPr>
              <w:t xml:space="preserve"> </w:t>
            </w:r>
            <w:r w:rsidRPr="003828D0">
              <w:rPr>
                <w:rFonts w:cs="Calibri"/>
                <w:lang w:val="el-GR"/>
              </w:rPr>
              <w:t>ελέγχου</w:t>
            </w:r>
            <w:r w:rsidRPr="003828D0">
              <w:rPr>
                <w:rFonts w:cs="Calibri"/>
                <w:spacing w:val="1"/>
                <w:lang w:val="el-GR"/>
              </w:rPr>
              <w:t xml:space="preserve"> </w:t>
            </w:r>
            <w:r w:rsidRPr="003828D0">
              <w:rPr>
                <w:rFonts w:cs="Calibri"/>
                <w:lang w:val="el-GR"/>
              </w:rPr>
              <w:t>για</w:t>
            </w:r>
            <w:r w:rsidRPr="003828D0">
              <w:rPr>
                <w:rFonts w:cs="Calibri"/>
                <w:spacing w:val="49"/>
                <w:lang w:val="el-GR"/>
              </w:rPr>
              <w:t xml:space="preserve"> </w:t>
            </w:r>
            <w:r w:rsidRPr="003828D0">
              <w:rPr>
                <w:rFonts w:cs="Calibri"/>
                <w:lang w:val="el-GR"/>
              </w:rPr>
              <w:t>σύνδεση</w:t>
            </w:r>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πλατφόρμα</w:t>
            </w:r>
            <w:r w:rsidRPr="003828D0">
              <w:rPr>
                <w:rFonts w:cs="Calibri"/>
                <w:spacing w:val="1"/>
                <w:lang w:val="el-GR"/>
              </w:rPr>
              <w:t xml:space="preserve"> </w:t>
            </w:r>
            <w:r w:rsidRPr="003828D0">
              <w:rPr>
                <w:rFonts w:cs="Calibri"/>
                <w:lang w:val="el-GR"/>
              </w:rPr>
              <w:t>διαχείρισης</w:t>
            </w:r>
            <w:r w:rsidRPr="003828D0">
              <w:rPr>
                <w:rFonts w:cs="Calibri"/>
                <w:spacing w:val="1"/>
                <w:lang w:val="el-GR"/>
              </w:rPr>
              <w:t xml:space="preserve"> </w:t>
            </w:r>
            <w:r w:rsidRPr="003828D0">
              <w:rPr>
                <w:rFonts w:cs="Calibri"/>
                <w:lang w:val="el-GR"/>
              </w:rPr>
              <w:t>για</w:t>
            </w:r>
            <w:r w:rsidRPr="003828D0">
              <w:rPr>
                <w:rFonts w:cs="Calibri"/>
                <w:spacing w:val="1"/>
                <w:lang w:val="el-GR"/>
              </w:rPr>
              <w:t xml:space="preserve"> </w:t>
            </w:r>
            <w:r w:rsidRPr="003828D0">
              <w:rPr>
                <w:rFonts w:cs="Calibri"/>
                <w:lang w:val="el-GR"/>
              </w:rPr>
              <w:t>καταγραφή</w:t>
            </w:r>
            <w:r w:rsidRPr="003828D0">
              <w:rPr>
                <w:rFonts w:cs="Calibri"/>
                <w:spacing w:val="1"/>
                <w:lang w:val="el-GR"/>
              </w:rPr>
              <w:t xml:space="preserve"> </w:t>
            </w:r>
            <w:r w:rsidRPr="003828D0">
              <w:rPr>
                <w:rFonts w:cs="Calibri"/>
                <w:lang w:val="el-GR"/>
              </w:rPr>
              <w:t>των</w:t>
            </w:r>
            <w:r w:rsidRPr="003828D0">
              <w:rPr>
                <w:rFonts w:cs="Calibri"/>
                <w:spacing w:val="-47"/>
                <w:lang w:val="el-GR"/>
              </w:rPr>
              <w:t xml:space="preserve"> </w:t>
            </w:r>
            <w:r w:rsidRPr="003828D0">
              <w:rPr>
                <w:rFonts w:cs="Calibri"/>
                <w:lang w:val="el-GR"/>
              </w:rPr>
              <w:t>δεδομένων</w:t>
            </w:r>
            <w:r w:rsidRPr="003828D0">
              <w:rPr>
                <w:rFonts w:cs="Calibri"/>
                <w:spacing w:val="1"/>
                <w:lang w:val="el-GR"/>
              </w:rPr>
              <w:t xml:space="preserve"> </w:t>
            </w:r>
            <w:r w:rsidRPr="003828D0">
              <w:rPr>
                <w:rFonts w:cs="Calibri"/>
                <w:lang w:val="el-GR"/>
              </w:rPr>
              <w:t>των</w:t>
            </w:r>
            <w:r w:rsidRPr="003828D0">
              <w:rPr>
                <w:rFonts w:cs="Calibri"/>
                <w:spacing w:val="1"/>
                <w:lang w:val="el-GR"/>
              </w:rPr>
              <w:t xml:space="preserve"> </w:t>
            </w:r>
            <w:r w:rsidRPr="003828D0">
              <w:rPr>
                <w:rFonts w:cs="Calibri"/>
                <w:lang w:val="el-GR"/>
              </w:rPr>
              <w:t>συνεδριών</w:t>
            </w:r>
            <w:r w:rsidRPr="003828D0">
              <w:rPr>
                <w:rFonts w:cs="Calibri"/>
                <w:spacing w:val="1"/>
                <w:lang w:val="el-GR"/>
              </w:rPr>
              <w:t xml:space="preserve"> </w:t>
            </w:r>
            <w:r w:rsidRPr="003828D0">
              <w:rPr>
                <w:rFonts w:cs="Calibri"/>
                <w:lang w:val="el-GR"/>
              </w:rPr>
              <w:t>φόρτισης</w:t>
            </w:r>
            <w:r w:rsidRPr="003828D0">
              <w:rPr>
                <w:rFonts w:cs="Calibri"/>
                <w:spacing w:val="1"/>
                <w:lang w:val="el-GR"/>
              </w:rPr>
              <w:t xml:space="preserve"> </w:t>
            </w:r>
            <w:r w:rsidRPr="003828D0">
              <w:rPr>
                <w:rFonts w:cs="Calibri"/>
                <w:lang w:val="el-GR"/>
              </w:rPr>
              <w:t>που</w:t>
            </w:r>
            <w:r w:rsidRPr="003828D0">
              <w:rPr>
                <w:rFonts w:cs="Calibri"/>
                <w:spacing w:val="1"/>
                <w:lang w:val="el-GR"/>
              </w:rPr>
              <w:t xml:space="preserve"> </w:t>
            </w:r>
            <w:r w:rsidRPr="003828D0">
              <w:rPr>
                <w:rFonts w:cs="Calibri"/>
                <w:lang w:val="el-GR"/>
              </w:rPr>
              <w:t>πραγματοποιούνται</w:t>
            </w:r>
            <w:r w:rsidRPr="003828D0">
              <w:rPr>
                <w:rFonts w:cs="Calibri"/>
                <w:spacing w:val="1"/>
                <w:lang w:val="el-GR"/>
              </w:rPr>
              <w:t xml:space="preserve"> </w:t>
            </w:r>
            <w:r w:rsidRPr="003828D0">
              <w:rPr>
                <w:rFonts w:cs="Calibri"/>
                <w:lang w:val="el-GR"/>
              </w:rPr>
              <w:t>στο</w:t>
            </w:r>
            <w:r w:rsidRPr="003828D0">
              <w:rPr>
                <w:rFonts w:cs="Calibri"/>
                <w:spacing w:val="1"/>
                <w:lang w:val="el-GR"/>
              </w:rPr>
              <w:t xml:space="preserve"> </w:t>
            </w:r>
            <w:r w:rsidRPr="003828D0">
              <w:rPr>
                <w:rFonts w:cs="Calibri"/>
                <w:lang w:val="el-GR"/>
              </w:rPr>
              <w:t>σταθμό,</w:t>
            </w:r>
            <w:r w:rsidRPr="003828D0">
              <w:rPr>
                <w:rFonts w:cs="Calibri"/>
                <w:spacing w:val="1"/>
                <w:lang w:val="el-GR"/>
              </w:rPr>
              <w:t xml:space="preserve"> </w:t>
            </w:r>
            <w:r w:rsidRPr="003828D0">
              <w:rPr>
                <w:rFonts w:cs="Calibri"/>
                <w:lang w:val="el-GR"/>
              </w:rPr>
              <w:t>τη</w:t>
            </w:r>
            <w:r w:rsidRPr="003828D0">
              <w:rPr>
                <w:rFonts w:cs="Calibri"/>
                <w:spacing w:val="1"/>
                <w:lang w:val="el-GR"/>
              </w:rPr>
              <w:t xml:space="preserve"> </w:t>
            </w:r>
            <w:r w:rsidRPr="003828D0">
              <w:rPr>
                <w:rFonts w:cs="Calibri"/>
                <w:lang w:val="el-GR"/>
              </w:rPr>
              <w:t>διάγνωση</w:t>
            </w:r>
            <w:r w:rsidRPr="003828D0">
              <w:rPr>
                <w:rFonts w:cs="Calibri"/>
                <w:spacing w:val="1"/>
                <w:lang w:val="el-GR"/>
              </w:rPr>
              <w:t xml:space="preserve"> </w:t>
            </w:r>
            <w:r w:rsidRPr="003828D0">
              <w:rPr>
                <w:rFonts w:cs="Calibri"/>
                <w:lang w:val="el-GR"/>
              </w:rPr>
              <w:t>και</w:t>
            </w:r>
            <w:r w:rsidRPr="003828D0">
              <w:rPr>
                <w:rFonts w:cs="Calibri"/>
                <w:spacing w:val="-47"/>
                <w:lang w:val="el-GR"/>
              </w:rPr>
              <w:t xml:space="preserve"> </w:t>
            </w:r>
            <w:r w:rsidRPr="003828D0">
              <w:rPr>
                <w:rFonts w:cs="Calibri"/>
                <w:lang w:val="el-GR"/>
              </w:rPr>
              <w:t>επίλυση προβλημάτων, τη διαχείριση των δεδομένων</w:t>
            </w:r>
            <w:r w:rsidRPr="003828D0">
              <w:rPr>
                <w:rFonts w:cs="Calibri"/>
                <w:spacing w:val="1"/>
                <w:lang w:val="el-GR"/>
              </w:rPr>
              <w:t xml:space="preserve"> </w:t>
            </w:r>
            <w:r w:rsidRPr="003828D0">
              <w:rPr>
                <w:rFonts w:cs="Calibri"/>
                <w:lang w:val="el-GR"/>
              </w:rPr>
              <w:t>σε πραγματικό χρόνο και την απομακρυσμένη έναρξη</w:t>
            </w:r>
            <w:r w:rsidRPr="003828D0">
              <w:rPr>
                <w:rFonts w:cs="Calibri"/>
                <w:spacing w:val="1"/>
                <w:lang w:val="el-GR"/>
              </w:rPr>
              <w:t xml:space="preserve"> </w:t>
            </w:r>
            <w:r w:rsidRPr="003828D0">
              <w:rPr>
                <w:rFonts w:cs="Calibri"/>
                <w:lang w:val="el-GR"/>
              </w:rPr>
              <w:t>και διακοπή της συνεδρίας φόρτισης και της ρύθμιση</w:t>
            </w:r>
            <w:r w:rsidRPr="003828D0">
              <w:rPr>
                <w:rFonts w:cs="Calibri"/>
                <w:spacing w:val="1"/>
                <w:lang w:val="el-GR"/>
              </w:rPr>
              <w:t xml:space="preserve"> </w:t>
            </w:r>
            <w:r w:rsidRPr="003828D0">
              <w:rPr>
                <w:rFonts w:cs="Calibri"/>
                <w:lang w:val="el-GR"/>
              </w:rPr>
              <w:t>ισχύος</w:t>
            </w:r>
            <w:r w:rsidRPr="003828D0">
              <w:rPr>
                <w:rFonts w:cs="Calibri"/>
                <w:spacing w:val="-3"/>
                <w:lang w:val="el-GR"/>
              </w:rPr>
              <w:t xml:space="preserve"> </w:t>
            </w:r>
            <w:r w:rsidRPr="003828D0">
              <w:rPr>
                <w:rFonts w:cs="Calibri"/>
                <w:lang w:val="el-GR"/>
              </w:rPr>
              <w:t>ρεύματος.</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lang w:val="el-GR"/>
              </w:rPr>
            </w:pPr>
          </w:p>
          <w:p w:rsidR="003828D0" w:rsidRPr="003828D0" w:rsidRDefault="003828D0" w:rsidP="003828D0">
            <w:pPr>
              <w:rPr>
                <w:rFonts w:cs="Calibri"/>
                <w:lang w:val="el-GR"/>
              </w:rPr>
            </w:pPr>
          </w:p>
          <w:p w:rsidR="003828D0" w:rsidRPr="003828D0" w:rsidRDefault="003828D0" w:rsidP="003828D0">
            <w:pPr>
              <w:rPr>
                <w:rFonts w:cs="Calibri"/>
                <w:lang w:val="el-GR"/>
              </w:rPr>
            </w:pPr>
          </w:p>
          <w:p w:rsidR="003828D0" w:rsidRPr="003828D0" w:rsidRDefault="003828D0" w:rsidP="003828D0">
            <w:pPr>
              <w:spacing w:before="4"/>
              <w:rPr>
                <w:rFonts w:cs="Calibri"/>
                <w:sz w:val="18"/>
                <w:lang w:val="el-GR"/>
              </w:rPr>
            </w:pPr>
          </w:p>
          <w:p w:rsidR="003828D0" w:rsidRPr="003828D0" w:rsidRDefault="003828D0" w:rsidP="003828D0">
            <w:pPr>
              <w:spacing w:before="1"/>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6"/>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18"/>
              </w:rPr>
            </w:pPr>
          </w:p>
          <w:p w:rsidR="003828D0" w:rsidRPr="003828D0" w:rsidRDefault="003828D0" w:rsidP="003828D0">
            <w:pPr>
              <w:ind w:left="23" w:right="74"/>
              <w:jc w:val="center"/>
              <w:rPr>
                <w:rFonts w:cs="Calibri"/>
              </w:rPr>
            </w:pPr>
            <w:r w:rsidRPr="003828D0">
              <w:rPr>
                <w:rFonts w:cs="Calibri"/>
              </w:rPr>
              <w:t>8.11</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Ενσωματωμένη</w:t>
            </w:r>
            <w:r w:rsidRPr="003828D0">
              <w:rPr>
                <w:rFonts w:cs="Calibri"/>
                <w:spacing w:val="24"/>
                <w:lang w:val="el-GR"/>
              </w:rPr>
              <w:t xml:space="preserve"> </w:t>
            </w:r>
            <w:r w:rsidRPr="003828D0">
              <w:rPr>
                <w:rFonts w:cs="Calibri"/>
                <w:lang w:val="el-GR"/>
              </w:rPr>
              <w:t>προστασία</w:t>
            </w:r>
            <w:r w:rsidRPr="003828D0">
              <w:rPr>
                <w:rFonts w:cs="Calibri"/>
                <w:spacing w:val="23"/>
                <w:lang w:val="el-GR"/>
              </w:rPr>
              <w:t xml:space="preserve"> </w:t>
            </w:r>
            <w:r w:rsidRPr="003828D0">
              <w:rPr>
                <w:rFonts w:cs="Calibri"/>
                <w:lang w:val="el-GR"/>
              </w:rPr>
              <w:t>υπερέντασης,</w:t>
            </w:r>
            <w:r w:rsidRPr="003828D0">
              <w:rPr>
                <w:rFonts w:cs="Calibri"/>
                <w:spacing w:val="26"/>
                <w:lang w:val="el-GR"/>
              </w:rPr>
              <w:t xml:space="preserve"> </w:t>
            </w:r>
            <w:r w:rsidRPr="003828D0">
              <w:rPr>
                <w:rFonts w:cs="Calibri"/>
                <w:lang w:val="el-GR"/>
              </w:rPr>
              <w:t>Τύπου</w:t>
            </w:r>
            <w:r w:rsidRPr="003828D0">
              <w:rPr>
                <w:rFonts w:cs="Calibri"/>
                <w:spacing w:val="24"/>
                <w:lang w:val="el-GR"/>
              </w:rPr>
              <w:t xml:space="preserve"> </w:t>
            </w:r>
            <w:r w:rsidRPr="003828D0">
              <w:rPr>
                <w:rFonts w:cs="Calibri"/>
              </w:rPr>
              <w:t>C</w:t>
            </w:r>
            <w:r w:rsidRPr="003828D0">
              <w:rPr>
                <w:rFonts w:cs="Calibri"/>
                <w:lang w:val="el-GR"/>
              </w:rPr>
              <w:t>,</w:t>
            </w:r>
            <w:r w:rsidRPr="003828D0">
              <w:rPr>
                <w:rFonts w:cs="Calibri"/>
                <w:spacing w:val="24"/>
                <w:lang w:val="el-GR"/>
              </w:rPr>
              <w:t xml:space="preserve"> </w:t>
            </w:r>
            <w:r w:rsidRPr="003828D0">
              <w:rPr>
                <w:rFonts w:cs="Calibri"/>
                <w:lang w:val="el-GR"/>
              </w:rPr>
              <w:t>40</w:t>
            </w:r>
            <w:r w:rsidRPr="003828D0">
              <w:rPr>
                <w:rFonts w:cs="Calibri"/>
                <w:spacing w:val="-46"/>
                <w:lang w:val="el-GR"/>
              </w:rPr>
              <w:t xml:space="preserve"> </w:t>
            </w:r>
            <w:r w:rsidRPr="003828D0">
              <w:rPr>
                <w:rFonts w:cs="Calibri"/>
              </w:rPr>
              <w:t>A</w:t>
            </w:r>
            <w:r w:rsidRPr="003828D0">
              <w:rPr>
                <w:rFonts w:cs="Calibri"/>
                <w:spacing w:val="-1"/>
                <w:lang w:val="el-GR"/>
              </w:rPr>
              <w:t xml:space="preserve"> </w:t>
            </w:r>
            <w:r w:rsidRPr="003828D0">
              <w:rPr>
                <w:rFonts w:cs="Calibri"/>
                <w:lang w:val="el-GR"/>
              </w:rPr>
              <w:t>για κάθε</w:t>
            </w:r>
            <w:r w:rsidRPr="003828D0">
              <w:rPr>
                <w:rFonts w:cs="Calibri"/>
                <w:spacing w:val="-2"/>
                <w:lang w:val="el-GR"/>
              </w:rPr>
              <w:t xml:space="preserve"> </w:t>
            </w:r>
            <w:r w:rsidRPr="003828D0">
              <w:rPr>
                <w:rFonts w:cs="Calibri"/>
                <w:lang w:val="el-GR"/>
              </w:rPr>
              <w:t>ρευματοδότη.</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18"/>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273"/>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rPr>
            </w:pPr>
          </w:p>
          <w:p w:rsidR="003828D0" w:rsidRPr="003828D0" w:rsidRDefault="003828D0" w:rsidP="003828D0">
            <w:pPr>
              <w:spacing w:before="6"/>
              <w:rPr>
                <w:rFonts w:cs="Calibri"/>
                <w:sz w:val="18"/>
              </w:rPr>
            </w:pPr>
          </w:p>
          <w:p w:rsidR="003828D0" w:rsidRPr="003828D0" w:rsidRDefault="003828D0" w:rsidP="003828D0">
            <w:pPr>
              <w:spacing w:before="1"/>
              <w:ind w:left="23" w:right="74"/>
              <w:jc w:val="center"/>
              <w:rPr>
                <w:rFonts w:cs="Calibri"/>
              </w:rPr>
            </w:pPr>
            <w:r w:rsidRPr="003828D0">
              <w:rPr>
                <w:rFonts w:cs="Calibri"/>
              </w:rPr>
              <w:t>8.12</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2"/>
              <w:jc w:val="both"/>
              <w:rPr>
                <w:rFonts w:cs="Calibri"/>
                <w:lang w:val="el-GR"/>
              </w:rPr>
            </w:pPr>
            <w:r w:rsidRPr="003828D0">
              <w:rPr>
                <w:rFonts w:cs="Calibri"/>
                <w:lang w:val="el-GR"/>
              </w:rPr>
              <w:t xml:space="preserve">Ενσωματωμένο διαφορικό </w:t>
            </w:r>
            <w:proofErr w:type="spellStart"/>
            <w:r w:rsidRPr="003828D0">
              <w:rPr>
                <w:rFonts w:cs="Calibri"/>
                <w:lang w:val="el-GR"/>
              </w:rPr>
              <w:t>ρελέ</w:t>
            </w:r>
            <w:proofErr w:type="spellEnd"/>
            <w:r w:rsidRPr="003828D0">
              <w:rPr>
                <w:rFonts w:cs="Calibri"/>
                <w:lang w:val="el-GR"/>
              </w:rPr>
              <w:t xml:space="preserve"> προστασίας Τύπου Α,</w:t>
            </w:r>
            <w:r w:rsidRPr="003828D0">
              <w:rPr>
                <w:rFonts w:cs="Calibri"/>
                <w:spacing w:val="1"/>
                <w:lang w:val="el-GR"/>
              </w:rPr>
              <w:t xml:space="preserve"> </w:t>
            </w:r>
            <w:r w:rsidRPr="003828D0">
              <w:rPr>
                <w:rFonts w:cs="Calibri"/>
                <w:lang w:val="el-GR"/>
              </w:rPr>
              <w:t>40</w:t>
            </w:r>
            <w:r w:rsidRPr="003828D0">
              <w:rPr>
                <w:rFonts w:cs="Calibri"/>
              </w:rPr>
              <w:t>A</w:t>
            </w:r>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ονομαστικό</w:t>
            </w:r>
            <w:r w:rsidRPr="003828D0">
              <w:rPr>
                <w:rFonts w:cs="Calibri"/>
                <w:spacing w:val="1"/>
                <w:lang w:val="el-GR"/>
              </w:rPr>
              <w:t xml:space="preserve"> </w:t>
            </w:r>
            <w:r w:rsidRPr="003828D0">
              <w:rPr>
                <w:rFonts w:cs="Calibri"/>
                <w:lang w:val="el-GR"/>
              </w:rPr>
              <w:t>ρεύμα</w:t>
            </w:r>
            <w:r w:rsidRPr="003828D0">
              <w:rPr>
                <w:rFonts w:cs="Calibri"/>
                <w:spacing w:val="1"/>
                <w:lang w:val="el-GR"/>
              </w:rPr>
              <w:t xml:space="preserve"> </w:t>
            </w:r>
            <w:r w:rsidRPr="003828D0">
              <w:rPr>
                <w:rFonts w:cs="Calibri"/>
                <w:lang w:val="el-GR"/>
              </w:rPr>
              <w:t>διαρροής</w:t>
            </w:r>
            <w:r w:rsidRPr="003828D0">
              <w:rPr>
                <w:rFonts w:cs="Calibri"/>
                <w:spacing w:val="1"/>
                <w:lang w:val="el-GR"/>
              </w:rPr>
              <w:t xml:space="preserve"> </w:t>
            </w:r>
            <w:r w:rsidRPr="003828D0">
              <w:rPr>
                <w:rFonts w:cs="Calibri"/>
                <w:lang w:val="el-GR"/>
              </w:rPr>
              <w:t>που</w:t>
            </w:r>
            <w:r w:rsidRPr="003828D0">
              <w:rPr>
                <w:rFonts w:cs="Calibri"/>
                <w:spacing w:val="1"/>
                <w:lang w:val="el-GR"/>
              </w:rPr>
              <w:t xml:space="preserve"> </w:t>
            </w:r>
            <w:r w:rsidRPr="003828D0">
              <w:rPr>
                <w:rFonts w:cs="Calibri"/>
                <w:lang w:val="el-GR"/>
              </w:rPr>
              <w:t>δεν</w:t>
            </w:r>
            <w:r w:rsidRPr="003828D0">
              <w:rPr>
                <w:rFonts w:cs="Calibri"/>
                <w:spacing w:val="1"/>
                <w:lang w:val="el-GR"/>
              </w:rPr>
              <w:t xml:space="preserve"> </w:t>
            </w:r>
            <w:r w:rsidRPr="003828D0">
              <w:rPr>
                <w:rFonts w:cs="Calibri"/>
                <w:lang w:val="el-GR"/>
              </w:rPr>
              <w:t>θα</w:t>
            </w:r>
            <w:r w:rsidRPr="003828D0">
              <w:rPr>
                <w:rFonts w:cs="Calibri"/>
                <w:spacing w:val="1"/>
                <w:lang w:val="el-GR"/>
              </w:rPr>
              <w:t xml:space="preserve"> </w:t>
            </w:r>
            <w:r w:rsidRPr="003828D0">
              <w:rPr>
                <w:rFonts w:cs="Calibri"/>
                <w:lang w:val="el-GR"/>
              </w:rPr>
              <w:t xml:space="preserve">υπερβαίνει τα 30 </w:t>
            </w:r>
            <w:r w:rsidRPr="003828D0">
              <w:rPr>
                <w:rFonts w:cs="Calibri"/>
              </w:rPr>
              <w:t>mA</w:t>
            </w:r>
            <w:r w:rsidRPr="003828D0">
              <w:rPr>
                <w:rFonts w:cs="Calibri"/>
                <w:lang w:val="el-GR"/>
              </w:rPr>
              <w:t xml:space="preserve"> </w:t>
            </w:r>
            <w:r w:rsidRPr="003828D0">
              <w:rPr>
                <w:rFonts w:cs="Calibri"/>
              </w:rPr>
              <w:t>AC</w:t>
            </w:r>
            <w:r w:rsidRPr="003828D0">
              <w:rPr>
                <w:rFonts w:cs="Calibri"/>
                <w:lang w:val="el-GR"/>
              </w:rPr>
              <w:t xml:space="preserve"> με αυτόματη επαναφορά για</w:t>
            </w:r>
            <w:r w:rsidRPr="003828D0">
              <w:rPr>
                <w:rFonts w:cs="Calibri"/>
                <w:spacing w:val="1"/>
                <w:lang w:val="el-GR"/>
              </w:rPr>
              <w:t xml:space="preserve"> </w:t>
            </w:r>
            <w:r w:rsidRPr="003828D0">
              <w:rPr>
                <w:rFonts w:cs="Calibri"/>
                <w:lang w:val="el-GR"/>
              </w:rPr>
              <w:t>κάθε</w:t>
            </w:r>
            <w:r w:rsidRPr="003828D0">
              <w:rPr>
                <w:rFonts w:cs="Calibri"/>
                <w:spacing w:val="-1"/>
                <w:lang w:val="el-GR"/>
              </w:rPr>
              <w:t xml:space="preserve"> </w:t>
            </w:r>
            <w:r w:rsidRPr="003828D0">
              <w:rPr>
                <w:rFonts w:cs="Calibri"/>
                <w:lang w:val="el-GR"/>
              </w:rPr>
              <w:t>ρευματοδότη</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lang w:val="el-GR"/>
              </w:rPr>
            </w:pPr>
          </w:p>
          <w:p w:rsidR="003828D0" w:rsidRPr="003828D0" w:rsidRDefault="003828D0" w:rsidP="003828D0">
            <w:pPr>
              <w:spacing w:before="6"/>
              <w:rPr>
                <w:rFonts w:cs="Calibri"/>
                <w:sz w:val="18"/>
                <w:lang w:val="el-GR"/>
              </w:rPr>
            </w:pPr>
          </w:p>
          <w:p w:rsidR="003828D0" w:rsidRPr="003828D0" w:rsidRDefault="003828D0" w:rsidP="003828D0">
            <w:pPr>
              <w:spacing w:before="1"/>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268"/>
        </w:trPr>
        <w:tc>
          <w:tcPr>
            <w:tcW w:w="571" w:type="dxa"/>
            <w:tcBorders>
              <w:top w:val="single" w:sz="4" w:space="0" w:color="000000"/>
              <w:left w:val="single" w:sz="4" w:space="0" w:color="000000"/>
              <w:bottom w:val="nil"/>
              <w:right w:val="single" w:sz="4" w:space="0" w:color="000000"/>
            </w:tcBorders>
            <w:hideMark/>
          </w:tcPr>
          <w:p w:rsidR="003828D0" w:rsidRPr="003828D0" w:rsidRDefault="003828D0" w:rsidP="003828D0">
            <w:pPr>
              <w:spacing w:line="248" w:lineRule="exact"/>
              <w:ind w:left="23" w:right="74"/>
              <w:jc w:val="center"/>
              <w:rPr>
                <w:rFonts w:cs="Calibri"/>
              </w:rPr>
            </w:pPr>
            <w:r w:rsidRPr="003828D0">
              <w:rPr>
                <w:rFonts w:cs="Calibri"/>
              </w:rPr>
              <w:t>8.13</w:t>
            </w:r>
          </w:p>
        </w:tc>
        <w:tc>
          <w:tcPr>
            <w:tcW w:w="5102" w:type="dxa"/>
            <w:gridSpan w:val="2"/>
            <w:tcBorders>
              <w:top w:val="single" w:sz="4" w:space="0" w:color="000000"/>
              <w:left w:val="single" w:sz="4" w:space="0" w:color="000000"/>
              <w:bottom w:val="nil"/>
              <w:right w:val="single" w:sz="4" w:space="0" w:color="000000"/>
            </w:tcBorders>
            <w:hideMark/>
          </w:tcPr>
          <w:p w:rsidR="003828D0" w:rsidRPr="003828D0" w:rsidRDefault="003828D0" w:rsidP="003828D0">
            <w:pPr>
              <w:spacing w:line="248" w:lineRule="exact"/>
              <w:ind w:left="57"/>
              <w:rPr>
                <w:rFonts w:cs="Calibri"/>
                <w:lang w:val="el-GR"/>
              </w:rPr>
            </w:pPr>
            <w:r w:rsidRPr="003828D0">
              <w:rPr>
                <w:rFonts w:cs="Calibri"/>
                <w:lang w:val="el-GR"/>
              </w:rPr>
              <w:t>Ενσωματωμένο</w:t>
            </w:r>
            <w:r w:rsidRPr="003828D0">
              <w:rPr>
                <w:rFonts w:cs="Calibri"/>
                <w:spacing w:val="35"/>
                <w:lang w:val="el-GR"/>
              </w:rPr>
              <w:t xml:space="preserve"> </w:t>
            </w:r>
            <w:r w:rsidRPr="003828D0">
              <w:rPr>
                <w:rFonts w:cs="Calibri"/>
                <w:lang w:val="el-GR"/>
              </w:rPr>
              <w:t>επιτηρητή</w:t>
            </w:r>
            <w:r w:rsidRPr="003828D0">
              <w:rPr>
                <w:rFonts w:cs="Calibri"/>
                <w:spacing w:val="32"/>
                <w:lang w:val="el-GR"/>
              </w:rPr>
              <w:t xml:space="preserve"> </w:t>
            </w:r>
            <w:r w:rsidRPr="003828D0">
              <w:rPr>
                <w:rFonts w:cs="Calibri"/>
                <w:lang w:val="el-GR"/>
              </w:rPr>
              <w:t>μόνωσης</w:t>
            </w:r>
            <w:r w:rsidRPr="003828D0">
              <w:rPr>
                <w:rFonts w:cs="Calibri"/>
                <w:spacing w:val="35"/>
                <w:lang w:val="el-GR"/>
              </w:rPr>
              <w:t xml:space="preserve"> </w:t>
            </w:r>
            <w:r w:rsidRPr="003828D0">
              <w:rPr>
                <w:rFonts w:cs="Calibri"/>
                <w:lang w:val="el-GR"/>
              </w:rPr>
              <w:t>(</w:t>
            </w:r>
            <w:r w:rsidRPr="003828D0">
              <w:rPr>
                <w:rFonts w:cs="Calibri"/>
              </w:rPr>
              <w:t>Residual</w:t>
            </w:r>
            <w:r w:rsidRPr="003828D0">
              <w:rPr>
                <w:rFonts w:cs="Calibri"/>
                <w:spacing w:val="34"/>
                <w:lang w:val="el-GR"/>
              </w:rPr>
              <w:t xml:space="preserve"> </w:t>
            </w:r>
            <w:r w:rsidRPr="003828D0">
              <w:rPr>
                <w:rFonts w:cs="Calibri"/>
              </w:rPr>
              <w:t>Current</w:t>
            </w:r>
          </w:p>
        </w:tc>
        <w:tc>
          <w:tcPr>
            <w:tcW w:w="1557" w:type="dxa"/>
            <w:gridSpan w:val="2"/>
            <w:tcBorders>
              <w:top w:val="single" w:sz="4" w:space="0" w:color="000000"/>
              <w:left w:val="single" w:sz="4" w:space="0" w:color="000000"/>
              <w:bottom w:val="nil"/>
              <w:right w:val="single" w:sz="4" w:space="0" w:color="000000"/>
            </w:tcBorders>
            <w:hideMark/>
          </w:tcPr>
          <w:p w:rsidR="003828D0" w:rsidRPr="003828D0" w:rsidRDefault="003828D0" w:rsidP="003828D0">
            <w:pPr>
              <w:spacing w:line="248" w:lineRule="exact"/>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nil"/>
              <w:right w:val="single" w:sz="4" w:space="0" w:color="000000"/>
            </w:tcBorders>
          </w:tcPr>
          <w:p w:rsidR="003828D0" w:rsidRPr="003828D0" w:rsidRDefault="003828D0" w:rsidP="003828D0">
            <w:pPr>
              <w:rPr>
                <w:rFonts w:ascii="Times New Roman" w:cs="Calibri"/>
                <w:sz w:val="18"/>
              </w:rPr>
            </w:pPr>
          </w:p>
        </w:tc>
        <w:tc>
          <w:tcPr>
            <w:tcW w:w="1456" w:type="dxa"/>
            <w:tcBorders>
              <w:top w:val="single" w:sz="4" w:space="0" w:color="000000"/>
              <w:left w:val="single" w:sz="4" w:space="0" w:color="000000"/>
              <w:bottom w:val="nil"/>
              <w:right w:val="single" w:sz="4" w:space="0" w:color="000000"/>
            </w:tcBorders>
          </w:tcPr>
          <w:p w:rsidR="003828D0" w:rsidRPr="003828D0" w:rsidRDefault="003828D0" w:rsidP="003828D0">
            <w:pPr>
              <w:rPr>
                <w:rFonts w:ascii="Times New Roman" w:cs="Calibri"/>
                <w:sz w:val="18"/>
              </w:rPr>
            </w:pPr>
          </w:p>
        </w:tc>
      </w:tr>
      <w:tr w:rsidR="003828D0" w:rsidRPr="003828D0" w:rsidTr="003828D0">
        <w:trPr>
          <w:trHeight w:val="736"/>
        </w:trPr>
        <w:tc>
          <w:tcPr>
            <w:tcW w:w="571" w:type="dxa"/>
            <w:tcBorders>
              <w:top w:val="nil"/>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5102" w:type="dxa"/>
            <w:gridSpan w:val="2"/>
            <w:tcBorders>
              <w:top w:val="nil"/>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rPr>
              <w:t>Monitoring</w:t>
            </w:r>
            <w:r w:rsidRPr="003828D0">
              <w:rPr>
                <w:rFonts w:cs="Calibri"/>
                <w:spacing w:val="27"/>
                <w:lang w:val="el-GR"/>
              </w:rPr>
              <w:t xml:space="preserve"> </w:t>
            </w:r>
            <w:r w:rsidRPr="003828D0">
              <w:rPr>
                <w:rFonts w:cs="Calibri"/>
                <w:lang w:val="el-GR"/>
              </w:rPr>
              <w:t>–</w:t>
            </w:r>
            <w:r w:rsidRPr="003828D0">
              <w:rPr>
                <w:rFonts w:cs="Calibri"/>
                <w:spacing w:val="30"/>
                <w:lang w:val="el-GR"/>
              </w:rPr>
              <w:t xml:space="preserve"> </w:t>
            </w:r>
            <w:r w:rsidRPr="003828D0">
              <w:rPr>
                <w:rFonts w:cs="Calibri"/>
              </w:rPr>
              <w:t>RCM</w:t>
            </w:r>
            <w:r w:rsidRPr="003828D0">
              <w:rPr>
                <w:rFonts w:cs="Calibri"/>
                <w:lang w:val="el-GR"/>
              </w:rPr>
              <w:t>)</w:t>
            </w:r>
            <w:r w:rsidRPr="003828D0">
              <w:rPr>
                <w:rFonts w:cs="Calibri"/>
                <w:spacing w:val="25"/>
                <w:lang w:val="el-GR"/>
              </w:rPr>
              <w:t xml:space="preserve"> </w:t>
            </w:r>
            <w:r w:rsidRPr="003828D0">
              <w:rPr>
                <w:rFonts w:cs="Calibri"/>
                <w:lang w:val="el-GR"/>
              </w:rPr>
              <w:t>με</w:t>
            </w:r>
            <w:r w:rsidRPr="003828D0">
              <w:rPr>
                <w:rFonts w:cs="Calibri"/>
                <w:spacing w:val="28"/>
                <w:lang w:val="el-GR"/>
              </w:rPr>
              <w:t xml:space="preserve"> </w:t>
            </w:r>
            <w:r w:rsidRPr="003828D0">
              <w:rPr>
                <w:rFonts w:cs="Calibri"/>
                <w:lang w:val="el-GR"/>
              </w:rPr>
              <w:t>όριο</w:t>
            </w:r>
            <w:r w:rsidRPr="003828D0">
              <w:rPr>
                <w:rFonts w:cs="Calibri"/>
                <w:spacing w:val="29"/>
                <w:lang w:val="el-GR"/>
              </w:rPr>
              <w:t xml:space="preserve"> </w:t>
            </w:r>
            <w:r w:rsidRPr="003828D0">
              <w:rPr>
                <w:rFonts w:cs="Calibri"/>
                <w:lang w:val="el-GR"/>
              </w:rPr>
              <w:t>τα</w:t>
            </w:r>
            <w:r w:rsidRPr="003828D0">
              <w:rPr>
                <w:rFonts w:cs="Calibri"/>
                <w:spacing w:val="27"/>
                <w:lang w:val="el-GR"/>
              </w:rPr>
              <w:t xml:space="preserve"> </w:t>
            </w:r>
            <w:r w:rsidRPr="003828D0">
              <w:rPr>
                <w:rFonts w:cs="Calibri"/>
                <w:lang w:val="el-GR"/>
              </w:rPr>
              <w:t>6</w:t>
            </w:r>
            <w:r w:rsidRPr="003828D0">
              <w:rPr>
                <w:rFonts w:cs="Calibri"/>
              </w:rPr>
              <w:t>mA</w:t>
            </w:r>
            <w:r w:rsidRPr="003828D0">
              <w:rPr>
                <w:rFonts w:cs="Calibri"/>
                <w:spacing w:val="24"/>
                <w:lang w:val="el-GR"/>
              </w:rPr>
              <w:t xml:space="preserve"> </w:t>
            </w:r>
            <w:r w:rsidRPr="003828D0">
              <w:rPr>
                <w:rFonts w:cs="Calibri"/>
              </w:rPr>
              <w:t>DC</w:t>
            </w:r>
            <w:r w:rsidRPr="003828D0">
              <w:rPr>
                <w:rFonts w:cs="Calibri"/>
                <w:spacing w:val="30"/>
                <w:lang w:val="el-GR"/>
              </w:rPr>
              <w:t xml:space="preserve"> </w:t>
            </w:r>
            <w:r w:rsidRPr="003828D0">
              <w:rPr>
                <w:rFonts w:cs="Calibri"/>
                <w:lang w:val="el-GR"/>
              </w:rPr>
              <w:t>για</w:t>
            </w:r>
            <w:r w:rsidRPr="003828D0">
              <w:rPr>
                <w:rFonts w:cs="Calibri"/>
                <w:spacing w:val="27"/>
                <w:lang w:val="el-GR"/>
              </w:rPr>
              <w:t xml:space="preserve"> </w:t>
            </w:r>
            <w:r w:rsidRPr="003828D0">
              <w:rPr>
                <w:rFonts w:cs="Calibri"/>
                <w:lang w:val="el-GR"/>
              </w:rPr>
              <w:t>κάθε</w:t>
            </w:r>
            <w:r w:rsidRPr="003828D0">
              <w:rPr>
                <w:rFonts w:cs="Calibri"/>
                <w:spacing w:val="-47"/>
                <w:lang w:val="el-GR"/>
              </w:rPr>
              <w:t xml:space="preserve"> </w:t>
            </w:r>
            <w:r w:rsidRPr="003828D0">
              <w:rPr>
                <w:rFonts w:cs="Calibri"/>
                <w:lang w:val="el-GR"/>
              </w:rPr>
              <w:t>ρευματοδότη</w:t>
            </w:r>
          </w:p>
        </w:tc>
        <w:tc>
          <w:tcPr>
            <w:tcW w:w="1557" w:type="dxa"/>
            <w:gridSpan w:val="2"/>
            <w:tcBorders>
              <w:top w:val="nil"/>
              <w:left w:val="single" w:sz="4" w:space="0" w:color="000000"/>
              <w:bottom w:val="single" w:sz="4" w:space="0" w:color="000000"/>
              <w:right w:val="single" w:sz="4" w:space="0" w:color="000000"/>
            </w:tcBorders>
          </w:tcPr>
          <w:p w:rsidR="003828D0" w:rsidRPr="003828D0" w:rsidRDefault="003828D0" w:rsidP="003828D0">
            <w:pPr>
              <w:rPr>
                <w:rFonts w:ascii="Times New Roman" w:cs="Calibri"/>
                <w:lang w:val="el-GR"/>
              </w:rPr>
            </w:pPr>
          </w:p>
        </w:tc>
        <w:tc>
          <w:tcPr>
            <w:tcW w:w="1276" w:type="dxa"/>
            <w:tcBorders>
              <w:top w:val="nil"/>
              <w:left w:val="single" w:sz="4" w:space="0" w:color="000000"/>
              <w:bottom w:val="single" w:sz="4" w:space="0" w:color="000000"/>
              <w:right w:val="single" w:sz="4" w:space="0" w:color="000000"/>
            </w:tcBorders>
          </w:tcPr>
          <w:p w:rsidR="003828D0" w:rsidRPr="003828D0" w:rsidRDefault="003828D0" w:rsidP="003828D0">
            <w:pPr>
              <w:rPr>
                <w:rFonts w:ascii="Times New Roman" w:cs="Calibri"/>
                <w:lang w:val="el-GR"/>
              </w:rPr>
            </w:pPr>
          </w:p>
        </w:tc>
        <w:tc>
          <w:tcPr>
            <w:tcW w:w="1456" w:type="dxa"/>
            <w:tcBorders>
              <w:top w:val="nil"/>
              <w:left w:val="single" w:sz="4" w:space="0" w:color="000000"/>
              <w:bottom w:val="single" w:sz="4" w:space="0" w:color="000000"/>
              <w:right w:val="single" w:sz="4" w:space="0" w:color="000000"/>
            </w:tcBorders>
          </w:tcPr>
          <w:p w:rsidR="003828D0" w:rsidRPr="003828D0" w:rsidRDefault="003828D0" w:rsidP="003828D0">
            <w:pPr>
              <w:rPr>
                <w:rFonts w:ascii="Times New Roman" w:cs="Calibri"/>
                <w:lang w:val="el-GR"/>
              </w:rPr>
            </w:pPr>
          </w:p>
        </w:tc>
      </w:tr>
      <w:tr w:rsidR="003828D0" w:rsidRPr="003828D0" w:rsidTr="003828D0">
        <w:trPr>
          <w:trHeight w:val="1007"/>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29"/>
                <w:lang w:val="el-GR"/>
              </w:rPr>
            </w:pPr>
          </w:p>
          <w:p w:rsidR="003828D0" w:rsidRPr="003828D0" w:rsidRDefault="003828D0" w:rsidP="003828D0">
            <w:pPr>
              <w:ind w:left="23" w:right="74"/>
              <w:jc w:val="center"/>
              <w:rPr>
                <w:rFonts w:cs="Calibri"/>
              </w:rPr>
            </w:pPr>
            <w:r w:rsidRPr="003828D0">
              <w:rPr>
                <w:rFonts w:cs="Calibri"/>
              </w:rPr>
              <w:t>8.14</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0"/>
              <w:jc w:val="both"/>
              <w:rPr>
                <w:rFonts w:cs="Calibri"/>
                <w:lang w:val="el-GR"/>
              </w:rPr>
            </w:pPr>
            <w:r w:rsidRPr="003828D0">
              <w:rPr>
                <w:rFonts w:cs="Calibri"/>
                <w:lang w:val="el-GR"/>
              </w:rPr>
              <w:t>Για</w:t>
            </w:r>
            <w:r w:rsidRPr="003828D0">
              <w:rPr>
                <w:rFonts w:cs="Calibri"/>
                <w:spacing w:val="1"/>
                <w:lang w:val="el-GR"/>
              </w:rPr>
              <w:t xml:space="preserve"> </w:t>
            </w:r>
            <w:r w:rsidRPr="003828D0">
              <w:rPr>
                <w:rFonts w:cs="Calibri"/>
                <w:lang w:val="el-GR"/>
              </w:rPr>
              <w:t>κάθε</w:t>
            </w:r>
            <w:r w:rsidRPr="003828D0">
              <w:rPr>
                <w:rFonts w:cs="Calibri"/>
                <w:spacing w:val="1"/>
                <w:lang w:val="el-GR"/>
              </w:rPr>
              <w:t xml:space="preserve"> </w:t>
            </w:r>
            <w:r w:rsidRPr="003828D0">
              <w:rPr>
                <w:rFonts w:cs="Calibri"/>
                <w:lang w:val="el-GR"/>
              </w:rPr>
              <w:t>ρευματοδότη</w:t>
            </w:r>
            <w:r w:rsidRPr="003828D0">
              <w:rPr>
                <w:rFonts w:cs="Calibri"/>
                <w:spacing w:val="1"/>
                <w:lang w:val="el-GR"/>
              </w:rPr>
              <w:t xml:space="preserve"> </w:t>
            </w:r>
            <w:r w:rsidRPr="003828D0">
              <w:rPr>
                <w:rFonts w:cs="Calibri"/>
                <w:lang w:val="el-GR"/>
              </w:rPr>
              <w:t>ενσωματωμένος</w:t>
            </w:r>
            <w:r w:rsidRPr="003828D0">
              <w:rPr>
                <w:rFonts w:cs="Calibri"/>
                <w:spacing w:val="1"/>
                <w:lang w:val="el-GR"/>
              </w:rPr>
              <w:t xml:space="preserve"> </w:t>
            </w:r>
            <w:r w:rsidRPr="003828D0">
              <w:rPr>
                <w:rFonts w:cs="Calibri"/>
                <w:lang w:val="el-GR"/>
              </w:rPr>
              <w:t>μετρητής</w:t>
            </w:r>
            <w:r w:rsidRPr="003828D0">
              <w:rPr>
                <w:rFonts w:cs="Calibri"/>
                <w:spacing w:val="1"/>
                <w:lang w:val="el-GR"/>
              </w:rPr>
              <w:t xml:space="preserve"> </w:t>
            </w:r>
            <w:r w:rsidRPr="003828D0">
              <w:rPr>
                <w:rFonts w:cs="Calibri"/>
                <w:lang w:val="el-GR"/>
              </w:rPr>
              <w:t>ενέργειας</w:t>
            </w:r>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πιστοποίηση</w:t>
            </w:r>
            <w:r w:rsidRPr="003828D0">
              <w:rPr>
                <w:rFonts w:cs="Calibri"/>
                <w:spacing w:val="1"/>
                <w:lang w:val="el-GR"/>
              </w:rPr>
              <w:t xml:space="preserve"> </w:t>
            </w:r>
            <w:r w:rsidRPr="003828D0">
              <w:rPr>
                <w:rFonts w:cs="Calibri"/>
                <w:lang w:val="el-GR"/>
              </w:rPr>
              <w:t>Μ</w:t>
            </w:r>
            <w:r w:rsidRPr="003828D0">
              <w:rPr>
                <w:rFonts w:cs="Calibri"/>
              </w:rPr>
              <w:t>ID</w:t>
            </w:r>
            <w:r w:rsidRPr="003828D0">
              <w:rPr>
                <w:rFonts w:cs="Calibri"/>
                <w:lang w:val="el-GR"/>
              </w:rPr>
              <w:t>,</w:t>
            </w:r>
            <w:r w:rsidRPr="003828D0">
              <w:rPr>
                <w:rFonts w:cs="Calibri"/>
                <w:spacing w:val="1"/>
                <w:lang w:val="el-GR"/>
              </w:rPr>
              <w:t xml:space="preserve"> </w:t>
            </w:r>
            <w:r w:rsidRPr="003828D0">
              <w:rPr>
                <w:rFonts w:cs="Calibri"/>
                <w:lang w:val="el-GR"/>
              </w:rPr>
              <w:t>σύμφωνα</w:t>
            </w:r>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την</w:t>
            </w:r>
            <w:r w:rsidRPr="003828D0">
              <w:rPr>
                <w:rFonts w:cs="Calibri"/>
                <w:spacing w:val="1"/>
                <w:lang w:val="el-GR"/>
              </w:rPr>
              <w:t xml:space="preserve"> </w:t>
            </w:r>
            <w:r w:rsidRPr="003828D0">
              <w:rPr>
                <w:rFonts w:cs="Calibri"/>
                <w:lang w:val="el-GR"/>
              </w:rPr>
              <w:t>Οδηγία</w:t>
            </w:r>
            <w:r w:rsidRPr="003828D0">
              <w:rPr>
                <w:rFonts w:cs="Calibri"/>
                <w:spacing w:val="-1"/>
                <w:lang w:val="el-GR"/>
              </w:rPr>
              <w:t xml:space="preserve"> </w:t>
            </w:r>
            <w:r w:rsidRPr="003828D0">
              <w:rPr>
                <w:rFonts w:cs="Calibri"/>
                <w:lang w:val="el-GR"/>
              </w:rPr>
              <w:t>2014/32</w:t>
            </w:r>
            <w:r w:rsidRPr="003828D0">
              <w:rPr>
                <w:rFonts w:cs="Calibri"/>
                <w:spacing w:val="-1"/>
                <w:lang w:val="el-GR"/>
              </w:rPr>
              <w:t xml:space="preserve"> </w:t>
            </w:r>
            <w:r w:rsidRPr="003828D0">
              <w:rPr>
                <w:rFonts w:cs="Calibri"/>
                <w:lang w:val="el-GR"/>
              </w:rPr>
              <w:t>ΕΚ.</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29"/>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005"/>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29"/>
              </w:rPr>
            </w:pPr>
          </w:p>
          <w:p w:rsidR="003828D0" w:rsidRPr="003828D0" w:rsidRDefault="003828D0" w:rsidP="003828D0">
            <w:pPr>
              <w:ind w:left="23" w:right="74"/>
              <w:jc w:val="center"/>
              <w:rPr>
                <w:rFonts w:cs="Calibri"/>
              </w:rPr>
            </w:pPr>
            <w:r w:rsidRPr="003828D0">
              <w:rPr>
                <w:rFonts w:cs="Calibri"/>
              </w:rPr>
              <w:t>8.15</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2"/>
              <w:jc w:val="both"/>
              <w:rPr>
                <w:rFonts w:cs="Calibri"/>
                <w:lang w:val="el-GR"/>
              </w:rPr>
            </w:pPr>
            <w:r w:rsidRPr="003828D0">
              <w:rPr>
                <w:rFonts w:cs="Calibri"/>
                <w:lang w:val="el-GR"/>
              </w:rPr>
              <w:t xml:space="preserve">Ενσωματωμένο </w:t>
            </w:r>
            <w:r w:rsidRPr="003828D0">
              <w:rPr>
                <w:rFonts w:cs="Calibri"/>
              </w:rPr>
              <w:t>router</w:t>
            </w:r>
            <w:r w:rsidRPr="003828D0">
              <w:rPr>
                <w:rFonts w:cs="Calibri"/>
                <w:lang w:val="el-GR"/>
              </w:rPr>
              <w:t xml:space="preserve"> </w:t>
            </w:r>
            <w:r w:rsidRPr="003828D0">
              <w:rPr>
                <w:rFonts w:cs="Calibri"/>
              </w:rPr>
              <w:t>GSM</w:t>
            </w:r>
            <w:r w:rsidRPr="003828D0">
              <w:rPr>
                <w:rFonts w:cs="Calibri"/>
                <w:lang w:val="el-GR"/>
              </w:rPr>
              <w:t xml:space="preserve"> / </w:t>
            </w:r>
            <w:r w:rsidRPr="003828D0">
              <w:rPr>
                <w:rFonts w:cs="Calibri"/>
              </w:rPr>
              <w:t>GPRS</w:t>
            </w:r>
            <w:r w:rsidRPr="003828D0">
              <w:rPr>
                <w:rFonts w:cs="Calibri"/>
                <w:lang w:val="el-GR"/>
              </w:rPr>
              <w:t xml:space="preserve"> / 3</w:t>
            </w:r>
            <w:r w:rsidRPr="003828D0">
              <w:rPr>
                <w:rFonts w:cs="Calibri"/>
              </w:rPr>
              <w:t>G</w:t>
            </w:r>
            <w:r w:rsidRPr="003828D0">
              <w:rPr>
                <w:rFonts w:cs="Calibri"/>
                <w:lang w:val="el-GR"/>
              </w:rPr>
              <w:t xml:space="preserve"> / 4</w:t>
            </w:r>
            <w:r w:rsidRPr="003828D0">
              <w:rPr>
                <w:rFonts w:cs="Calibri"/>
              </w:rPr>
              <w:t>G</w:t>
            </w:r>
            <w:r w:rsidRPr="003828D0">
              <w:rPr>
                <w:rFonts w:cs="Calibri"/>
                <w:lang w:val="el-GR"/>
              </w:rPr>
              <w:t xml:space="preserve"> για την</w:t>
            </w:r>
            <w:r w:rsidRPr="003828D0">
              <w:rPr>
                <w:rFonts w:cs="Calibri"/>
                <w:spacing w:val="1"/>
                <w:lang w:val="el-GR"/>
              </w:rPr>
              <w:t xml:space="preserve"> </w:t>
            </w:r>
            <w:r w:rsidRPr="003828D0">
              <w:rPr>
                <w:rFonts w:cs="Calibri"/>
                <w:lang w:val="el-GR"/>
              </w:rPr>
              <w:t>επικοινωνία του σταθμού με πλατφόρμα διαχείρισης</w:t>
            </w:r>
            <w:r w:rsidRPr="003828D0">
              <w:rPr>
                <w:rFonts w:cs="Calibri"/>
                <w:spacing w:val="1"/>
                <w:lang w:val="el-GR"/>
              </w:rPr>
              <w:t xml:space="preserve"> </w:t>
            </w:r>
            <w:r w:rsidRPr="003828D0">
              <w:rPr>
                <w:rFonts w:cs="Calibri"/>
                <w:lang w:val="el-GR"/>
              </w:rPr>
              <w:t>μέσω</w:t>
            </w:r>
            <w:r w:rsidRPr="003828D0">
              <w:rPr>
                <w:rFonts w:cs="Calibri"/>
                <w:spacing w:val="-4"/>
                <w:lang w:val="el-GR"/>
              </w:rPr>
              <w:t xml:space="preserve"> </w:t>
            </w:r>
            <w:r w:rsidRPr="003828D0">
              <w:rPr>
                <w:rFonts w:cs="Calibri"/>
                <w:lang w:val="el-GR"/>
              </w:rPr>
              <w:t>δικτύου</w:t>
            </w:r>
            <w:r w:rsidRPr="003828D0">
              <w:rPr>
                <w:rFonts w:cs="Calibri"/>
                <w:spacing w:val="1"/>
                <w:lang w:val="el-GR"/>
              </w:rPr>
              <w:t xml:space="preserve"> </w:t>
            </w:r>
            <w:r w:rsidRPr="003828D0">
              <w:rPr>
                <w:rFonts w:cs="Calibri"/>
                <w:lang w:val="el-GR"/>
              </w:rPr>
              <w:t>κινητής</w:t>
            </w:r>
            <w:r w:rsidRPr="003828D0">
              <w:rPr>
                <w:rFonts w:cs="Calibri"/>
                <w:spacing w:val="-2"/>
                <w:lang w:val="el-GR"/>
              </w:rPr>
              <w:t xml:space="preserve"> </w:t>
            </w:r>
            <w:r w:rsidRPr="003828D0">
              <w:rPr>
                <w:rFonts w:cs="Calibri"/>
                <w:lang w:val="el-GR"/>
              </w:rPr>
              <w:t>τηλεφωνίας.</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29"/>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6"/>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18"/>
              </w:rPr>
            </w:pPr>
          </w:p>
          <w:p w:rsidR="003828D0" w:rsidRPr="003828D0" w:rsidRDefault="003828D0" w:rsidP="003828D0">
            <w:pPr>
              <w:ind w:left="23" w:right="74"/>
              <w:jc w:val="center"/>
              <w:rPr>
                <w:rFonts w:cs="Calibri"/>
              </w:rPr>
            </w:pPr>
            <w:r w:rsidRPr="003828D0">
              <w:rPr>
                <w:rFonts w:cs="Calibri"/>
              </w:rPr>
              <w:t>8.16</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Θύρα</w:t>
            </w:r>
            <w:r w:rsidRPr="003828D0">
              <w:rPr>
                <w:rFonts w:cs="Calibri"/>
                <w:spacing w:val="28"/>
                <w:lang w:val="el-GR"/>
              </w:rPr>
              <w:t xml:space="preserve"> </w:t>
            </w:r>
            <w:r w:rsidRPr="003828D0">
              <w:rPr>
                <w:rFonts w:cs="Calibri"/>
                <w:lang w:val="el-GR"/>
              </w:rPr>
              <w:t>σύνδεσης</w:t>
            </w:r>
            <w:r w:rsidRPr="003828D0">
              <w:rPr>
                <w:rFonts w:cs="Calibri"/>
                <w:spacing w:val="30"/>
                <w:lang w:val="el-GR"/>
              </w:rPr>
              <w:t xml:space="preserve"> </w:t>
            </w:r>
            <w:r w:rsidRPr="003828D0">
              <w:rPr>
                <w:rFonts w:cs="Calibri"/>
                <w:lang w:val="el-GR"/>
              </w:rPr>
              <w:t>καλωδίου</w:t>
            </w:r>
            <w:r w:rsidRPr="003828D0">
              <w:rPr>
                <w:rFonts w:cs="Calibri"/>
                <w:spacing w:val="30"/>
                <w:lang w:val="el-GR"/>
              </w:rPr>
              <w:t xml:space="preserve"> </w:t>
            </w:r>
            <w:r w:rsidRPr="003828D0">
              <w:rPr>
                <w:rFonts w:cs="Calibri"/>
              </w:rPr>
              <w:t>Ethernet</w:t>
            </w:r>
            <w:r w:rsidRPr="003828D0">
              <w:rPr>
                <w:rFonts w:cs="Calibri"/>
                <w:spacing w:val="32"/>
                <w:lang w:val="el-GR"/>
              </w:rPr>
              <w:t xml:space="preserve"> </w:t>
            </w:r>
            <w:r w:rsidRPr="003828D0">
              <w:rPr>
                <w:rFonts w:cs="Calibri"/>
                <w:lang w:val="el-GR"/>
              </w:rPr>
              <w:t>στον</w:t>
            </w:r>
            <w:r w:rsidRPr="003828D0">
              <w:rPr>
                <w:rFonts w:cs="Calibri"/>
                <w:spacing w:val="29"/>
                <w:lang w:val="el-GR"/>
              </w:rPr>
              <w:t xml:space="preserve"> </w:t>
            </w:r>
            <w:r w:rsidRPr="003828D0">
              <w:rPr>
                <w:rFonts w:cs="Calibri"/>
                <w:lang w:val="el-GR"/>
              </w:rPr>
              <w:t>ελεγκτή</w:t>
            </w:r>
            <w:r w:rsidRPr="003828D0">
              <w:rPr>
                <w:rFonts w:cs="Calibri"/>
                <w:spacing w:val="31"/>
                <w:lang w:val="el-GR"/>
              </w:rPr>
              <w:t xml:space="preserve"> </w:t>
            </w:r>
            <w:r w:rsidRPr="003828D0">
              <w:rPr>
                <w:rFonts w:cs="Calibri"/>
                <w:lang w:val="el-GR"/>
              </w:rPr>
              <w:t>του</w:t>
            </w:r>
            <w:r w:rsidRPr="003828D0">
              <w:rPr>
                <w:rFonts w:cs="Calibri"/>
                <w:spacing w:val="-46"/>
                <w:lang w:val="el-GR"/>
              </w:rPr>
              <w:t xml:space="preserve"> </w:t>
            </w:r>
            <w:r w:rsidRPr="003828D0">
              <w:rPr>
                <w:rFonts w:cs="Calibri"/>
                <w:lang w:val="el-GR"/>
              </w:rPr>
              <w:t>σταθμού και</w:t>
            </w:r>
            <w:r w:rsidRPr="003828D0">
              <w:rPr>
                <w:rFonts w:cs="Calibri"/>
                <w:spacing w:val="-3"/>
                <w:lang w:val="el-GR"/>
              </w:rPr>
              <w:t xml:space="preserve"> </w:t>
            </w:r>
            <w:proofErr w:type="spellStart"/>
            <w:r w:rsidRPr="003828D0">
              <w:rPr>
                <w:rFonts w:cs="Calibri"/>
              </w:rPr>
              <w:t>Wifi</w:t>
            </w:r>
            <w:proofErr w:type="spellEnd"/>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18"/>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542"/>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rPr>
            </w:pPr>
          </w:p>
          <w:p w:rsidR="003828D0" w:rsidRPr="003828D0" w:rsidRDefault="003828D0" w:rsidP="003828D0">
            <w:pPr>
              <w:spacing w:before="6"/>
              <w:rPr>
                <w:rFonts w:cs="Calibri"/>
                <w:sz w:val="29"/>
              </w:rPr>
            </w:pPr>
          </w:p>
          <w:p w:rsidR="003828D0" w:rsidRPr="003828D0" w:rsidRDefault="003828D0" w:rsidP="003828D0">
            <w:pPr>
              <w:spacing w:before="1"/>
              <w:ind w:left="23" w:right="74"/>
              <w:jc w:val="center"/>
              <w:rPr>
                <w:rFonts w:cs="Calibri"/>
              </w:rPr>
            </w:pPr>
            <w:r w:rsidRPr="003828D0">
              <w:rPr>
                <w:rFonts w:cs="Calibri"/>
              </w:rPr>
              <w:t>8.17</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1"/>
              <w:jc w:val="both"/>
              <w:rPr>
                <w:rFonts w:cs="Calibri"/>
                <w:lang w:val="el-GR"/>
              </w:rPr>
            </w:pPr>
            <w:r w:rsidRPr="003828D0">
              <w:rPr>
                <w:rFonts w:cs="Calibri"/>
                <w:lang w:val="el-GR"/>
              </w:rPr>
              <w:t>Δυνατότητα επικοινωνίας με</w:t>
            </w:r>
            <w:r w:rsidRPr="003828D0">
              <w:rPr>
                <w:rFonts w:cs="Calibri"/>
                <w:spacing w:val="1"/>
                <w:lang w:val="el-GR"/>
              </w:rPr>
              <w:t xml:space="preserve"> </w:t>
            </w:r>
            <w:r w:rsidRPr="003828D0">
              <w:rPr>
                <w:rFonts w:cs="Calibri"/>
              </w:rPr>
              <w:t>Bluetooth</w:t>
            </w:r>
            <w:r w:rsidRPr="003828D0">
              <w:rPr>
                <w:rFonts w:cs="Calibri"/>
                <w:lang w:val="el-GR"/>
              </w:rPr>
              <w:t xml:space="preserve"> και με</w:t>
            </w:r>
            <w:r w:rsidRPr="003828D0">
              <w:rPr>
                <w:rFonts w:cs="Calibri"/>
                <w:spacing w:val="1"/>
                <w:lang w:val="el-GR"/>
              </w:rPr>
              <w:t xml:space="preserve"> </w:t>
            </w:r>
            <w:r w:rsidRPr="003828D0">
              <w:rPr>
                <w:rFonts w:cs="Calibri"/>
              </w:rPr>
              <w:t>smart</w:t>
            </w:r>
            <w:r w:rsidRPr="003828D0">
              <w:rPr>
                <w:rFonts w:cs="Calibri"/>
                <w:spacing w:val="1"/>
                <w:lang w:val="el-GR"/>
              </w:rPr>
              <w:t xml:space="preserve"> </w:t>
            </w:r>
            <w:r w:rsidRPr="003828D0">
              <w:rPr>
                <w:rFonts w:cs="Calibri"/>
              </w:rPr>
              <w:t>phone</w:t>
            </w:r>
            <w:r w:rsidRPr="003828D0">
              <w:rPr>
                <w:rFonts w:cs="Calibri"/>
                <w:spacing w:val="1"/>
                <w:lang w:val="el-GR"/>
              </w:rPr>
              <w:t xml:space="preserve"> </w:t>
            </w:r>
            <w:r w:rsidRPr="003828D0">
              <w:rPr>
                <w:rFonts w:cs="Calibri"/>
              </w:rPr>
              <w:t>APP</w:t>
            </w:r>
            <w:r w:rsidRPr="003828D0">
              <w:rPr>
                <w:rFonts w:cs="Calibri"/>
                <w:spacing w:val="1"/>
                <w:lang w:val="el-GR"/>
              </w:rPr>
              <w:t xml:space="preserve"> </w:t>
            </w:r>
            <w:r w:rsidRPr="003828D0">
              <w:rPr>
                <w:rFonts w:cs="Calibri"/>
                <w:lang w:val="el-GR"/>
              </w:rPr>
              <w:t>(δωρεάν)</w:t>
            </w:r>
            <w:r w:rsidRPr="003828D0">
              <w:rPr>
                <w:rFonts w:cs="Calibri"/>
                <w:spacing w:val="1"/>
                <w:lang w:val="el-GR"/>
              </w:rPr>
              <w:t xml:space="preserve"> </w:t>
            </w:r>
            <w:r w:rsidRPr="003828D0">
              <w:rPr>
                <w:rFonts w:cs="Calibri"/>
                <w:lang w:val="el-GR"/>
              </w:rPr>
              <w:t>και</w:t>
            </w:r>
            <w:r w:rsidRPr="003828D0">
              <w:rPr>
                <w:rFonts w:cs="Calibri"/>
                <w:spacing w:val="1"/>
                <w:lang w:val="el-GR"/>
              </w:rPr>
              <w:t xml:space="preserve"> </w:t>
            </w:r>
            <w:r w:rsidRPr="003828D0">
              <w:rPr>
                <w:rFonts w:cs="Calibri"/>
                <w:lang w:val="el-GR"/>
              </w:rPr>
              <w:t>δυνατότητα</w:t>
            </w:r>
            <w:r w:rsidRPr="003828D0">
              <w:rPr>
                <w:rFonts w:cs="Calibri"/>
                <w:spacing w:val="1"/>
                <w:lang w:val="el-GR"/>
              </w:rPr>
              <w:t xml:space="preserve"> </w:t>
            </w:r>
            <w:r w:rsidRPr="003828D0">
              <w:rPr>
                <w:rFonts w:cs="Calibri"/>
                <w:lang w:val="el-GR"/>
              </w:rPr>
              <w:t>χρήσης</w:t>
            </w:r>
            <w:r w:rsidRPr="003828D0">
              <w:rPr>
                <w:rFonts w:cs="Calibri"/>
                <w:spacing w:val="1"/>
                <w:lang w:val="el-GR"/>
              </w:rPr>
              <w:t xml:space="preserve"> </w:t>
            </w:r>
            <w:r w:rsidRPr="003828D0">
              <w:rPr>
                <w:rFonts w:cs="Calibri"/>
                <w:lang w:val="el-GR"/>
              </w:rPr>
              <w:t>του</w:t>
            </w:r>
            <w:r w:rsidRPr="003828D0">
              <w:rPr>
                <w:rFonts w:cs="Calibri"/>
                <w:spacing w:val="1"/>
                <w:lang w:val="el-GR"/>
              </w:rPr>
              <w:t xml:space="preserve"> </w:t>
            </w:r>
            <w:r w:rsidRPr="003828D0">
              <w:rPr>
                <w:rFonts w:cs="Calibri"/>
                <w:lang w:val="el-GR"/>
              </w:rPr>
              <w:t xml:space="preserve">φορτιστή μόνο από τους κατόχους τετραψήφιου </w:t>
            </w:r>
            <w:r w:rsidRPr="003828D0">
              <w:rPr>
                <w:rFonts w:cs="Calibri"/>
              </w:rPr>
              <w:t>PIN</w:t>
            </w:r>
            <w:r w:rsidRPr="003828D0">
              <w:rPr>
                <w:rFonts w:cs="Calibri"/>
                <w:spacing w:val="1"/>
                <w:lang w:val="el-GR"/>
              </w:rPr>
              <w:t xml:space="preserve"> </w:t>
            </w:r>
            <w:r w:rsidRPr="003828D0">
              <w:rPr>
                <w:rFonts w:cs="Calibri"/>
                <w:lang w:val="el-GR"/>
              </w:rPr>
              <w:t>που</w:t>
            </w:r>
            <w:r w:rsidRPr="003828D0">
              <w:rPr>
                <w:rFonts w:cs="Calibri"/>
                <w:spacing w:val="1"/>
                <w:lang w:val="el-GR"/>
              </w:rPr>
              <w:t xml:space="preserve"> </w:t>
            </w:r>
            <w:r w:rsidRPr="003828D0">
              <w:rPr>
                <w:rFonts w:cs="Calibri"/>
                <w:lang w:val="el-GR"/>
              </w:rPr>
              <w:t>θα</w:t>
            </w:r>
            <w:r w:rsidRPr="003828D0">
              <w:rPr>
                <w:rFonts w:cs="Calibri"/>
                <w:spacing w:val="1"/>
                <w:lang w:val="el-GR"/>
              </w:rPr>
              <w:t xml:space="preserve"> </w:t>
            </w:r>
            <w:r w:rsidRPr="003828D0">
              <w:rPr>
                <w:rFonts w:cs="Calibri"/>
                <w:lang w:val="el-GR"/>
              </w:rPr>
              <w:t>οριστεί</w:t>
            </w:r>
            <w:r w:rsidRPr="003828D0">
              <w:rPr>
                <w:rFonts w:cs="Calibri"/>
                <w:spacing w:val="1"/>
                <w:lang w:val="el-GR"/>
              </w:rPr>
              <w:t xml:space="preserve"> </w:t>
            </w:r>
            <w:r w:rsidRPr="003828D0">
              <w:rPr>
                <w:rFonts w:cs="Calibri"/>
                <w:lang w:val="el-GR"/>
              </w:rPr>
              <w:t>κατά</w:t>
            </w:r>
            <w:r w:rsidRPr="003828D0">
              <w:rPr>
                <w:rFonts w:cs="Calibri"/>
                <w:spacing w:val="1"/>
                <w:lang w:val="el-GR"/>
              </w:rPr>
              <w:t xml:space="preserve"> </w:t>
            </w:r>
            <w:r w:rsidRPr="003828D0">
              <w:rPr>
                <w:rFonts w:cs="Calibri"/>
                <w:lang w:val="el-GR"/>
              </w:rPr>
              <w:t>την</w:t>
            </w:r>
            <w:r w:rsidRPr="003828D0">
              <w:rPr>
                <w:rFonts w:cs="Calibri"/>
                <w:spacing w:val="1"/>
                <w:lang w:val="el-GR"/>
              </w:rPr>
              <w:t xml:space="preserve"> </w:t>
            </w:r>
            <w:r w:rsidRPr="003828D0">
              <w:rPr>
                <w:rFonts w:cs="Calibri"/>
                <w:lang w:val="el-GR"/>
              </w:rPr>
              <w:t>πρώτη</w:t>
            </w:r>
            <w:r w:rsidRPr="003828D0">
              <w:rPr>
                <w:rFonts w:cs="Calibri"/>
                <w:spacing w:val="1"/>
                <w:lang w:val="el-GR"/>
              </w:rPr>
              <w:t xml:space="preserve"> </w:t>
            </w:r>
            <w:r w:rsidRPr="003828D0">
              <w:rPr>
                <w:rFonts w:cs="Calibri"/>
                <w:lang w:val="el-GR"/>
              </w:rPr>
              <w:t>λειτουργία</w:t>
            </w:r>
            <w:r w:rsidRPr="003828D0">
              <w:rPr>
                <w:rFonts w:cs="Calibri"/>
                <w:spacing w:val="1"/>
                <w:lang w:val="el-GR"/>
              </w:rPr>
              <w:t xml:space="preserve"> </w:t>
            </w:r>
            <w:r w:rsidRPr="003828D0">
              <w:rPr>
                <w:rFonts w:cs="Calibri"/>
                <w:lang w:val="el-GR"/>
              </w:rPr>
              <w:t>του</w:t>
            </w:r>
            <w:r w:rsidRPr="003828D0">
              <w:rPr>
                <w:rFonts w:cs="Calibri"/>
                <w:spacing w:val="1"/>
                <w:lang w:val="el-GR"/>
              </w:rPr>
              <w:t xml:space="preserve"> </w:t>
            </w:r>
            <w:r w:rsidRPr="003828D0">
              <w:rPr>
                <w:rFonts w:cs="Calibri"/>
                <w:lang w:val="el-GR"/>
              </w:rPr>
              <w:t>φορτιστή.</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lang w:val="el-GR"/>
              </w:rPr>
            </w:pPr>
          </w:p>
          <w:p w:rsidR="003828D0" w:rsidRPr="003828D0" w:rsidRDefault="003828D0" w:rsidP="003828D0">
            <w:pPr>
              <w:spacing w:before="6"/>
              <w:rPr>
                <w:rFonts w:cs="Calibri"/>
                <w:sz w:val="29"/>
                <w:lang w:val="el-GR"/>
              </w:rPr>
            </w:pPr>
          </w:p>
          <w:p w:rsidR="003828D0" w:rsidRPr="003828D0" w:rsidRDefault="003828D0" w:rsidP="003828D0">
            <w:pPr>
              <w:spacing w:before="1"/>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005"/>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29"/>
              </w:rPr>
            </w:pPr>
          </w:p>
          <w:p w:rsidR="003828D0" w:rsidRPr="003828D0" w:rsidRDefault="003828D0" w:rsidP="003828D0">
            <w:pPr>
              <w:ind w:left="23" w:right="74"/>
              <w:jc w:val="center"/>
              <w:rPr>
                <w:rFonts w:cs="Calibri"/>
              </w:rPr>
            </w:pPr>
            <w:r w:rsidRPr="003828D0">
              <w:rPr>
                <w:rFonts w:cs="Calibri"/>
              </w:rPr>
              <w:t>8.18</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3"/>
              <w:jc w:val="both"/>
              <w:rPr>
                <w:rFonts w:cs="Calibri"/>
                <w:lang w:val="el-GR"/>
              </w:rPr>
            </w:pPr>
            <w:r w:rsidRPr="003828D0">
              <w:rPr>
                <w:rFonts w:cs="Calibri"/>
                <w:lang w:val="el-GR"/>
              </w:rPr>
              <w:t>Δυνατότητα</w:t>
            </w:r>
            <w:r w:rsidRPr="003828D0">
              <w:rPr>
                <w:rFonts w:cs="Calibri"/>
                <w:spacing w:val="1"/>
                <w:lang w:val="el-GR"/>
              </w:rPr>
              <w:t xml:space="preserve"> </w:t>
            </w:r>
            <w:r w:rsidRPr="003828D0">
              <w:rPr>
                <w:rFonts w:cs="Calibri"/>
                <w:lang w:val="el-GR"/>
              </w:rPr>
              <w:t>επικοινωνίας</w:t>
            </w:r>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άλλους</w:t>
            </w:r>
            <w:r w:rsidRPr="003828D0">
              <w:rPr>
                <w:rFonts w:cs="Calibri"/>
                <w:spacing w:val="1"/>
                <w:lang w:val="el-GR"/>
              </w:rPr>
              <w:t xml:space="preserve"> </w:t>
            </w:r>
            <w:r w:rsidRPr="003828D0">
              <w:rPr>
                <w:rFonts w:cs="Calibri"/>
                <w:lang w:val="el-GR"/>
              </w:rPr>
              <w:t>φορτιστές</w:t>
            </w:r>
            <w:r w:rsidRPr="003828D0">
              <w:rPr>
                <w:rFonts w:cs="Calibri"/>
                <w:spacing w:val="1"/>
                <w:lang w:val="el-GR"/>
              </w:rPr>
              <w:t xml:space="preserve"> </w:t>
            </w:r>
            <w:r w:rsidRPr="003828D0">
              <w:rPr>
                <w:rFonts w:cs="Calibri"/>
                <w:lang w:val="el-GR"/>
              </w:rPr>
              <w:t>της</w:t>
            </w:r>
            <w:r w:rsidRPr="003828D0">
              <w:rPr>
                <w:rFonts w:cs="Calibri"/>
                <w:spacing w:val="1"/>
                <w:lang w:val="el-GR"/>
              </w:rPr>
              <w:t xml:space="preserve"> </w:t>
            </w:r>
            <w:r w:rsidRPr="003828D0">
              <w:rPr>
                <w:rFonts w:cs="Calibri"/>
                <w:lang w:val="el-GR"/>
              </w:rPr>
              <w:t>ίδιας</w:t>
            </w:r>
            <w:r w:rsidRPr="003828D0">
              <w:rPr>
                <w:rFonts w:cs="Calibri"/>
                <w:spacing w:val="1"/>
                <w:lang w:val="el-GR"/>
              </w:rPr>
              <w:t xml:space="preserve"> </w:t>
            </w:r>
            <w:r w:rsidRPr="003828D0">
              <w:rPr>
                <w:rFonts w:cs="Calibri"/>
                <w:lang w:val="el-GR"/>
              </w:rPr>
              <w:t>εταιρείας</w:t>
            </w:r>
            <w:r w:rsidRPr="003828D0">
              <w:rPr>
                <w:rFonts w:cs="Calibri"/>
                <w:spacing w:val="1"/>
                <w:lang w:val="el-GR"/>
              </w:rPr>
              <w:t xml:space="preserve"> </w:t>
            </w:r>
            <w:r w:rsidRPr="003828D0">
              <w:rPr>
                <w:rFonts w:cs="Calibri"/>
                <w:lang w:val="el-GR"/>
              </w:rPr>
              <w:t>για</w:t>
            </w:r>
            <w:r w:rsidRPr="003828D0">
              <w:rPr>
                <w:rFonts w:cs="Calibri"/>
                <w:spacing w:val="1"/>
                <w:lang w:val="el-GR"/>
              </w:rPr>
              <w:t xml:space="preserve"> </w:t>
            </w:r>
            <w:r w:rsidRPr="003828D0">
              <w:rPr>
                <w:rFonts w:cs="Calibri"/>
                <w:lang w:val="el-GR"/>
              </w:rPr>
              <w:t>τη</w:t>
            </w:r>
            <w:r w:rsidRPr="003828D0">
              <w:rPr>
                <w:rFonts w:cs="Calibri"/>
                <w:spacing w:val="1"/>
                <w:lang w:val="el-GR"/>
              </w:rPr>
              <w:t xml:space="preserve"> </w:t>
            </w:r>
            <w:r w:rsidRPr="003828D0">
              <w:rPr>
                <w:rFonts w:cs="Calibri"/>
                <w:lang w:val="el-GR"/>
              </w:rPr>
              <w:t>βέλτιστη</w:t>
            </w:r>
            <w:r w:rsidRPr="003828D0">
              <w:rPr>
                <w:rFonts w:cs="Calibri"/>
                <w:spacing w:val="1"/>
                <w:lang w:val="el-GR"/>
              </w:rPr>
              <w:t xml:space="preserve"> </w:t>
            </w:r>
            <w:r w:rsidRPr="003828D0">
              <w:rPr>
                <w:rFonts w:cs="Calibri"/>
                <w:lang w:val="el-GR"/>
              </w:rPr>
              <w:t>διαχείριση</w:t>
            </w:r>
            <w:r w:rsidRPr="003828D0">
              <w:rPr>
                <w:rFonts w:cs="Calibri"/>
                <w:spacing w:val="1"/>
                <w:lang w:val="el-GR"/>
              </w:rPr>
              <w:t xml:space="preserve"> </w:t>
            </w:r>
            <w:r w:rsidRPr="003828D0">
              <w:rPr>
                <w:rFonts w:cs="Calibri"/>
                <w:lang w:val="el-GR"/>
              </w:rPr>
              <w:t>της</w:t>
            </w:r>
            <w:r w:rsidRPr="003828D0">
              <w:rPr>
                <w:rFonts w:cs="Calibri"/>
                <w:spacing w:val="1"/>
                <w:lang w:val="el-GR"/>
              </w:rPr>
              <w:t xml:space="preserve"> </w:t>
            </w:r>
            <w:r w:rsidRPr="003828D0">
              <w:rPr>
                <w:rFonts w:cs="Calibri"/>
                <w:lang w:val="el-GR"/>
              </w:rPr>
              <w:t>καταναλισκόμενης</w:t>
            </w:r>
            <w:r w:rsidRPr="003828D0">
              <w:rPr>
                <w:rFonts w:cs="Calibri"/>
                <w:spacing w:val="-4"/>
                <w:lang w:val="el-GR"/>
              </w:rPr>
              <w:t xml:space="preserve"> </w:t>
            </w:r>
            <w:r w:rsidRPr="003828D0">
              <w:rPr>
                <w:rFonts w:cs="Calibri"/>
                <w:lang w:val="el-GR"/>
              </w:rPr>
              <w:t>ενέργειας μεταξύ</w:t>
            </w:r>
            <w:r w:rsidRPr="003828D0">
              <w:rPr>
                <w:rFonts w:cs="Calibri"/>
                <w:spacing w:val="-4"/>
                <w:lang w:val="el-GR"/>
              </w:rPr>
              <w:t xml:space="preserve"> </w:t>
            </w:r>
            <w:r w:rsidRPr="003828D0">
              <w:rPr>
                <w:rFonts w:cs="Calibri"/>
                <w:lang w:val="el-GR"/>
              </w:rPr>
              <w:t>των</w:t>
            </w:r>
            <w:r w:rsidRPr="003828D0">
              <w:rPr>
                <w:rFonts w:cs="Calibri"/>
                <w:spacing w:val="-2"/>
                <w:lang w:val="el-GR"/>
              </w:rPr>
              <w:t xml:space="preserve"> </w:t>
            </w:r>
            <w:r w:rsidRPr="003828D0">
              <w:rPr>
                <w:rFonts w:cs="Calibri"/>
                <w:lang w:val="el-GR"/>
              </w:rPr>
              <w:t>φορτιστών</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29"/>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273"/>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rPr>
            </w:pPr>
          </w:p>
          <w:p w:rsidR="003828D0" w:rsidRPr="003828D0" w:rsidRDefault="003828D0" w:rsidP="003828D0">
            <w:pPr>
              <w:spacing w:before="6"/>
              <w:rPr>
                <w:rFonts w:cs="Calibri"/>
                <w:sz w:val="18"/>
              </w:rPr>
            </w:pPr>
          </w:p>
          <w:p w:rsidR="003828D0" w:rsidRPr="003828D0" w:rsidRDefault="003828D0" w:rsidP="003828D0">
            <w:pPr>
              <w:spacing w:before="1"/>
              <w:ind w:left="23" w:right="74"/>
              <w:jc w:val="center"/>
              <w:rPr>
                <w:rFonts w:cs="Calibri"/>
              </w:rPr>
            </w:pPr>
            <w:r w:rsidRPr="003828D0">
              <w:rPr>
                <w:rFonts w:cs="Calibri"/>
              </w:rPr>
              <w:t>8.19</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2"/>
              <w:jc w:val="both"/>
              <w:rPr>
                <w:rFonts w:cs="Calibri"/>
                <w:lang w:val="el-GR"/>
              </w:rPr>
            </w:pPr>
            <w:r w:rsidRPr="003828D0">
              <w:rPr>
                <w:rFonts w:cs="Calibri"/>
                <w:lang w:val="el-GR"/>
              </w:rPr>
              <w:t>Δυνατότητα</w:t>
            </w:r>
            <w:r w:rsidRPr="003828D0">
              <w:rPr>
                <w:rFonts w:cs="Calibri"/>
                <w:spacing w:val="1"/>
                <w:lang w:val="el-GR"/>
              </w:rPr>
              <w:t xml:space="preserve"> </w:t>
            </w:r>
            <w:r w:rsidRPr="003828D0">
              <w:rPr>
                <w:rFonts w:cs="Calibri"/>
                <w:lang w:val="el-GR"/>
              </w:rPr>
              <w:t>για</w:t>
            </w:r>
            <w:r w:rsidRPr="003828D0">
              <w:rPr>
                <w:rFonts w:cs="Calibri"/>
                <w:spacing w:val="1"/>
                <w:lang w:val="el-GR"/>
              </w:rPr>
              <w:t xml:space="preserve"> </w:t>
            </w:r>
            <w:r w:rsidRPr="003828D0">
              <w:rPr>
                <w:rFonts w:cs="Calibri"/>
                <w:lang w:val="el-GR"/>
              </w:rPr>
              <w:t>σύνδεση</w:t>
            </w:r>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σύστημα</w:t>
            </w:r>
            <w:r w:rsidRPr="003828D0">
              <w:rPr>
                <w:rFonts w:cs="Calibri"/>
                <w:spacing w:val="1"/>
                <w:lang w:val="el-GR"/>
              </w:rPr>
              <w:t xml:space="preserve"> </w:t>
            </w:r>
            <w:r w:rsidRPr="003828D0">
              <w:rPr>
                <w:rFonts w:cs="Calibri"/>
                <w:lang w:val="el-GR"/>
              </w:rPr>
              <w:t>επιτήρησης</w:t>
            </w:r>
            <w:r w:rsidRPr="003828D0">
              <w:rPr>
                <w:rFonts w:cs="Calibri"/>
                <w:spacing w:val="-47"/>
                <w:lang w:val="el-GR"/>
              </w:rPr>
              <w:t xml:space="preserve"> </w:t>
            </w:r>
            <w:r w:rsidRPr="003828D0">
              <w:rPr>
                <w:rFonts w:cs="Calibri"/>
                <w:lang w:val="el-GR"/>
              </w:rPr>
              <w:t>καταναλισκόμενης ισχύος και δυναμικού περιορισμού</w:t>
            </w:r>
            <w:r w:rsidRPr="003828D0">
              <w:rPr>
                <w:rFonts w:cs="Calibri"/>
                <w:spacing w:val="1"/>
                <w:lang w:val="el-GR"/>
              </w:rPr>
              <w:t xml:space="preserve"> </w:t>
            </w:r>
            <w:r w:rsidRPr="003828D0">
              <w:rPr>
                <w:rFonts w:cs="Calibri"/>
                <w:lang w:val="el-GR"/>
              </w:rPr>
              <w:t>της</w:t>
            </w:r>
            <w:r w:rsidRPr="003828D0">
              <w:rPr>
                <w:rFonts w:cs="Calibri"/>
                <w:spacing w:val="1"/>
                <w:lang w:val="el-GR"/>
              </w:rPr>
              <w:t xml:space="preserve"> </w:t>
            </w:r>
            <w:r w:rsidRPr="003828D0">
              <w:rPr>
                <w:rFonts w:cs="Calibri"/>
                <w:lang w:val="el-GR"/>
              </w:rPr>
              <w:t>ισχύς</w:t>
            </w:r>
            <w:r w:rsidRPr="003828D0">
              <w:rPr>
                <w:rFonts w:cs="Calibri"/>
                <w:spacing w:val="1"/>
                <w:lang w:val="el-GR"/>
              </w:rPr>
              <w:t xml:space="preserve"> </w:t>
            </w:r>
            <w:r w:rsidRPr="003828D0">
              <w:rPr>
                <w:rFonts w:cs="Calibri"/>
                <w:lang w:val="el-GR"/>
              </w:rPr>
              <w:t>φόρτισης</w:t>
            </w:r>
            <w:r w:rsidRPr="003828D0">
              <w:rPr>
                <w:rFonts w:cs="Calibri"/>
                <w:spacing w:val="1"/>
                <w:lang w:val="el-GR"/>
              </w:rPr>
              <w:t xml:space="preserve"> </w:t>
            </w:r>
            <w:r w:rsidRPr="003828D0">
              <w:rPr>
                <w:rFonts w:cs="Calibri"/>
                <w:lang w:val="el-GR"/>
              </w:rPr>
              <w:t>του</w:t>
            </w:r>
            <w:r w:rsidRPr="003828D0">
              <w:rPr>
                <w:rFonts w:cs="Calibri"/>
                <w:spacing w:val="1"/>
                <w:lang w:val="el-GR"/>
              </w:rPr>
              <w:t xml:space="preserve"> </w:t>
            </w:r>
            <w:r w:rsidRPr="003828D0">
              <w:rPr>
                <w:rFonts w:cs="Calibri"/>
                <w:lang w:val="el-GR"/>
              </w:rPr>
              <w:t>οχήματος</w:t>
            </w:r>
            <w:r w:rsidRPr="003828D0">
              <w:rPr>
                <w:rFonts w:cs="Calibri"/>
                <w:spacing w:val="1"/>
                <w:lang w:val="el-GR"/>
              </w:rPr>
              <w:t xml:space="preserve"> </w:t>
            </w:r>
            <w:r w:rsidRPr="003828D0">
              <w:rPr>
                <w:rFonts w:cs="Calibri"/>
                <w:lang w:val="el-GR"/>
              </w:rPr>
              <w:t>ανάλογα</w:t>
            </w:r>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τη</w:t>
            </w:r>
            <w:r w:rsidRPr="003828D0">
              <w:rPr>
                <w:rFonts w:cs="Calibri"/>
                <w:spacing w:val="1"/>
                <w:lang w:val="el-GR"/>
              </w:rPr>
              <w:t xml:space="preserve"> </w:t>
            </w:r>
            <w:r w:rsidRPr="003828D0">
              <w:rPr>
                <w:rFonts w:cs="Calibri"/>
                <w:lang w:val="el-GR"/>
              </w:rPr>
              <w:t>διαθέσιμη</w:t>
            </w:r>
            <w:r w:rsidRPr="003828D0">
              <w:rPr>
                <w:rFonts w:cs="Calibri"/>
                <w:spacing w:val="-2"/>
                <w:lang w:val="el-GR"/>
              </w:rPr>
              <w:t xml:space="preserve"> </w:t>
            </w:r>
            <w:r w:rsidRPr="003828D0">
              <w:rPr>
                <w:rFonts w:cs="Calibri"/>
                <w:lang w:val="el-GR"/>
              </w:rPr>
              <w:t>ισχύ</w:t>
            </w:r>
            <w:r w:rsidRPr="003828D0">
              <w:rPr>
                <w:rFonts w:cs="Calibri"/>
                <w:spacing w:val="-2"/>
                <w:lang w:val="el-GR"/>
              </w:rPr>
              <w:t xml:space="preserve"> </w:t>
            </w:r>
            <w:r w:rsidRPr="003828D0">
              <w:rPr>
                <w:rFonts w:cs="Calibri"/>
                <w:lang w:val="el-GR"/>
              </w:rPr>
              <w:t>από</w:t>
            </w:r>
            <w:r w:rsidRPr="003828D0">
              <w:rPr>
                <w:rFonts w:cs="Calibri"/>
                <w:spacing w:val="1"/>
                <w:lang w:val="el-GR"/>
              </w:rPr>
              <w:t xml:space="preserve"> </w:t>
            </w:r>
            <w:r w:rsidRPr="003828D0">
              <w:rPr>
                <w:rFonts w:cs="Calibri"/>
                <w:lang w:val="el-GR"/>
              </w:rPr>
              <w:t>την</w:t>
            </w:r>
            <w:r w:rsidRPr="003828D0">
              <w:rPr>
                <w:rFonts w:cs="Calibri"/>
                <w:spacing w:val="-3"/>
                <w:lang w:val="el-GR"/>
              </w:rPr>
              <w:t xml:space="preserve"> </w:t>
            </w:r>
            <w:r w:rsidRPr="003828D0">
              <w:rPr>
                <w:rFonts w:cs="Calibri"/>
                <w:lang w:val="el-GR"/>
              </w:rPr>
              <w:t>παροχή</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lang w:val="el-GR"/>
              </w:rPr>
            </w:pPr>
          </w:p>
          <w:p w:rsidR="003828D0" w:rsidRPr="003828D0" w:rsidRDefault="003828D0" w:rsidP="003828D0">
            <w:pPr>
              <w:spacing w:before="6"/>
              <w:rPr>
                <w:rFonts w:cs="Calibri"/>
                <w:sz w:val="18"/>
                <w:lang w:val="el-GR"/>
              </w:rPr>
            </w:pPr>
          </w:p>
          <w:p w:rsidR="003828D0" w:rsidRPr="003828D0" w:rsidRDefault="003828D0" w:rsidP="003828D0">
            <w:pPr>
              <w:spacing w:before="1"/>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005"/>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29"/>
              </w:rPr>
            </w:pPr>
          </w:p>
          <w:p w:rsidR="003828D0" w:rsidRPr="003828D0" w:rsidRDefault="003828D0" w:rsidP="003828D0">
            <w:pPr>
              <w:ind w:left="23" w:right="74"/>
              <w:jc w:val="center"/>
              <w:rPr>
                <w:rFonts w:cs="Calibri"/>
              </w:rPr>
            </w:pPr>
            <w:r w:rsidRPr="003828D0">
              <w:rPr>
                <w:rFonts w:cs="Calibri"/>
              </w:rPr>
              <w:t>8.20</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2"/>
              <w:jc w:val="both"/>
              <w:rPr>
                <w:rFonts w:cs="Calibri"/>
                <w:lang w:val="el-GR"/>
              </w:rPr>
            </w:pPr>
            <w:r w:rsidRPr="003828D0">
              <w:rPr>
                <w:rFonts w:cs="Calibri"/>
                <w:lang w:val="el-GR"/>
              </w:rPr>
              <w:t>Συμβατός</w:t>
            </w:r>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το</w:t>
            </w:r>
            <w:r w:rsidRPr="003828D0">
              <w:rPr>
                <w:rFonts w:cs="Calibri"/>
                <w:spacing w:val="1"/>
                <w:lang w:val="el-GR"/>
              </w:rPr>
              <w:t xml:space="preserve"> </w:t>
            </w:r>
            <w:r w:rsidRPr="003828D0">
              <w:rPr>
                <w:rFonts w:cs="Calibri"/>
                <w:lang w:val="el-GR"/>
              </w:rPr>
              <w:t>πρωτόκολλο</w:t>
            </w:r>
            <w:r w:rsidRPr="003828D0">
              <w:rPr>
                <w:rFonts w:cs="Calibri"/>
                <w:spacing w:val="1"/>
                <w:lang w:val="el-GR"/>
              </w:rPr>
              <w:t xml:space="preserve"> </w:t>
            </w:r>
            <w:r w:rsidRPr="003828D0">
              <w:rPr>
                <w:rFonts w:cs="Calibri"/>
              </w:rPr>
              <w:t>OCPP</w:t>
            </w:r>
            <w:r w:rsidRPr="003828D0">
              <w:rPr>
                <w:rFonts w:cs="Calibri"/>
                <w:lang w:val="el-GR"/>
              </w:rPr>
              <w:t>,</w:t>
            </w:r>
            <w:r w:rsidRPr="003828D0">
              <w:rPr>
                <w:rFonts w:cs="Calibri"/>
                <w:spacing w:val="1"/>
                <w:lang w:val="el-GR"/>
              </w:rPr>
              <w:t xml:space="preserve"> </w:t>
            </w:r>
            <w:r w:rsidRPr="003828D0">
              <w:rPr>
                <w:rFonts w:cs="Calibri"/>
                <w:lang w:val="el-GR"/>
              </w:rPr>
              <w:t>έκδοση</w:t>
            </w:r>
            <w:r w:rsidRPr="003828D0">
              <w:rPr>
                <w:rFonts w:cs="Calibri"/>
                <w:spacing w:val="1"/>
                <w:lang w:val="el-GR"/>
              </w:rPr>
              <w:t xml:space="preserve"> </w:t>
            </w:r>
            <w:r w:rsidRPr="003828D0">
              <w:rPr>
                <w:rFonts w:cs="Calibri"/>
                <w:lang w:val="el-GR"/>
              </w:rPr>
              <w:t>1.6</w:t>
            </w:r>
            <w:r w:rsidRPr="003828D0">
              <w:rPr>
                <w:rFonts w:cs="Calibri"/>
                <w:spacing w:val="1"/>
                <w:lang w:val="el-GR"/>
              </w:rPr>
              <w:t xml:space="preserve"> </w:t>
            </w:r>
            <w:r w:rsidRPr="003828D0">
              <w:rPr>
                <w:rFonts w:cs="Calibri"/>
                <w:lang w:val="el-GR"/>
              </w:rPr>
              <w:t>ή</w:t>
            </w:r>
            <w:r w:rsidRPr="003828D0">
              <w:rPr>
                <w:rFonts w:cs="Calibri"/>
                <w:spacing w:val="1"/>
                <w:lang w:val="el-GR"/>
              </w:rPr>
              <w:t xml:space="preserve"> </w:t>
            </w:r>
            <w:r w:rsidRPr="003828D0">
              <w:rPr>
                <w:rFonts w:cs="Calibri"/>
                <w:lang w:val="el-GR"/>
              </w:rPr>
              <w:t>ανώτερη,</w:t>
            </w:r>
            <w:r w:rsidRPr="003828D0">
              <w:rPr>
                <w:rFonts w:cs="Calibri"/>
                <w:spacing w:val="1"/>
                <w:lang w:val="el-GR"/>
              </w:rPr>
              <w:t xml:space="preserve"> </w:t>
            </w:r>
            <w:r w:rsidRPr="003828D0">
              <w:rPr>
                <w:rFonts w:cs="Calibri"/>
                <w:lang w:val="el-GR"/>
              </w:rPr>
              <w:t>για</w:t>
            </w:r>
            <w:r w:rsidRPr="003828D0">
              <w:rPr>
                <w:rFonts w:cs="Calibri"/>
                <w:spacing w:val="1"/>
                <w:lang w:val="el-GR"/>
              </w:rPr>
              <w:t xml:space="preserve"> </w:t>
            </w:r>
            <w:r w:rsidRPr="003828D0">
              <w:rPr>
                <w:rFonts w:cs="Calibri"/>
                <w:lang w:val="el-GR"/>
              </w:rPr>
              <w:t>την</w:t>
            </w:r>
            <w:r w:rsidRPr="003828D0">
              <w:rPr>
                <w:rFonts w:cs="Calibri"/>
                <w:spacing w:val="1"/>
                <w:lang w:val="el-GR"/>
              </w:rPr>
              <w:t xml:space="preserve"> </w:t>
            </w:r>
            <w:r w:rsidRPr="003828D0">
              <w:rPr>
                <w:rFonts w:cs="Calibri"/>
                <w:lang w:val="el-GR"/>
              </w:rPr>
              <w:t>επικοινωνία</w:t>
            </w:r>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πλατφόρμα</w:t>
            </w:r>
            <w:r w:rsidRPr="003828D0">
              <w:rPr>
                <w:rFonts w:cs="Calibri"/>
                <w:spacing w:val="1"/>
                <w:lang w:val="el-GR"/>
              </w:rPr>
              <w:t xml:space="preserve"> </w:t>
            </w:r>
            <w:r w:rsidRPr="003828D0">
              <w:rPr>
                <w:rFonts w:cs="Calibri"/>
                <w:lang w:val="el-GR"/>
              </w:rPr>
              <w:t>διαχείρισης.</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29"/>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007"/>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29"/>
              </w:rPr>
            </w:pPr>
          </w:p>
          <w:p w:rsidR="003828D0" w:rsidRPr="003828D0" w:rsidRDefault="003828D0" w:rsidP="003828D0">
            <w:pPr>
              <w:ind w:left="23" w:right="74"/>
              <w:jc w:val="center"/>
              <w:rPr>
                <w:rFonts w:cs="Calibri"/>
              </w:rPr>
            </w:pPr>
            <w:r w:rsidRPr="003828D0">
              <w:rPr>
                <w:rFonts w:cs="Calibri"/>
              </w:rPr>
              <w:t>8.21</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1"/>
              <w:jc w:val="both"/>
              <w:rPr>
                <w:rFonts w:cs="Calibri"/>
                <w:lang w:val="el-GR"/>
              </w:rPr>
            </w:pPr>
            <w:r w:rsidRPr="003828D0">
              <w:rPr>
                <w:rFonts w:cs="Calibri"/>
                <w:lang w:val="el-GR"/>
              </w:rPr>
              <w:t>Συμβατός</w:t>
            </w:r>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πρωτόκολλο</w:t>
            </w:r>
            <w:r w:rsidRPr="003828D0">
              <w:rPr>
                <w:rFonts w:cs="Calibri"/>
                <w:spacing w:val="1"/>
                <w:lang w:val="el-GR"/>
              </w:rPr>
              <w:t xml:space="preserve"> </w:t>
            </w:r>
            <w:r w:rsidRPr="003828D0">
              <w:rPr>
                <w:rFonts w:cs="Calibri"/>
              </w:rPr>
              <w:t>Modbus</w:t>
            </w:r>
            <w:r w:rsidRPr="003828D0">
              <w:rPr>
                <w:rFonts w:cs="Calibri"/>
                <w:lang w:val="el-GR"/>
              </w:rPr>
              <w:t>/</w:t>
            </w:r>
            <w:r w:rsidRPr="003828D0">
              <w:rPr>
                <w:rFonts w:cs="Calibri"/>
              </w:rPr>
              <w:t>TCP</w:t>
            </w:r>
            <w:r w:rsidRPr="003828D0">
              <w:rPr>
                <w:rFonts w:cs="Calibri"/>
                <w:lang w:val="el-GR"/>
              </w:rPr>
              <w:t>,</w:t>
            </w:r>
            <w:r w:rsidRPr="003828D0">
              <w:rPr>
                <w:rFonts w:cs="Calibri"/>
                <w:spacing w:val="1"/>
                <w:lang w:val="el-GR"/>
              </w:rPr>
              <w:t xml:space="preserve"> </w:t>
            </w:r>
            <w:r w:rsidRPr="003828D0">
              <w:rPr>
                <w:rFonts w:cs="Calibri"/>
                <w:lang w:val="el-GR"/>
              </w:rPr>
              <w:t>για</w:t>
            </w:r>
            <w:r w:rsidRPr="003828D0">
              <w:rPr>
                <w:rFonts w:cs="Calibri"/>
                <w:spacing w:val="1"/>
                <w:lang w:val="el-GR"/>
              </w:rPr>
              <w:t xml:space="preserve"> </w:t>
            </w:r>
            <w:r w:rsidRPr="003828D0">
              <w:rPr>
                <w:rFonts w:cs="Calibri"/>
                <w:lang w:val="el-GR"/>
              </w:rPr>
              <w:t>την</w:t>
            </w:r>
            <w:r w:rsidRPr="003828D0">
              <w:rPr>
                <w:rFonts w:cs="Calibri"/>
                <w:spacing w:val="1"/>
                <w:lang w:val="el-GR"/>
              </w:rPr>
              <w:t xml:space="preserve"> </w:t>
            </w:r>
            <w:r w:rsidRPr="003828D0">
              <w:rPr>
                <w:rFonts w:cs="Calibri"/>
                <w:lang w:val="el-GR"/>
              </w:rPr>
              <w:t>επικοινωνία</w:t>
            </w:r>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πλατφόρμες</w:t>
            </w:r>
            <w:r w:rsidRPr="003828D0">
              <w:rPr>
                <w:rFonts w:cs="Calibri"/>
                <w:spacing w:val="1"/>
                <w:lang w:val="el-GR"/>
              </w:rPr>
              <w:t xml:space="preserve"> </w:t>
            </w:r>
            <w:r w:rsidRPr="003828D0">
              <w:rPr>
                <w:rFonts w:cs="Calibri"/>
                <w:lang w:val="el-GR"/>
              </w:rPr>
              <w:t>διαχείρισης</w:t>
            </w:r>
            <w:r w:rsidRPr="003828D0">
              <w:rPr>
                <w:rFonts w:cs="Calibri"/>
                <w:spacing w:val="1"/>
                <w:lang w:val="el-GR"/>
              </w:rPr>
              <w:t xml:space="preserve"> </w:t>
            </w:r>
            <w:r w:rsidRPr="003828D0">
              <w:rPr>
                <w:rFonts w:cs="Calibri"/>
                <w:lang w:val="el-GR"/>
              </w:rPr>
              <w:t>που</w:t>
            </w:r>
            <w:r w:rsidRPr="003828D0">
              <w:rPr>
                <w:rFonts w:cs="Calibri"/>
                <w:spacing w:val="1"/>
                <w:lang w:val="el-GR"/>
              </w:rPr>
              <w:t xml:space="preserve"> </w:t>
            </w:r>
            <w:r w:rsidRPr="003828D0">
              <w:rPr>
                <w:rFonts w:cs="Calibri"/>
                <w:lang w:val="el-GR"/>
              </w:rPr>
              <w:t>χρησιμοποιούν</w:t>
            </w:r>
            <w:r w:rsidRPr="003828D0">
              <w:rPr>
                <w:rFonts w:cs="Calibri"/>
                <w:spacing w:val="-2"/>
                <w:lang w:val="el-GR"/>
              </w:rPr>
              <w:t xml:space="preserve"> </w:t>
            </w:r>
            <w:r w:rsidRPr="003828D0">
              <w:rPr>
                <w:rFonts w:cs="Calibri"/>
                <w:lang w:val="el-GR"/>
              </w:rPr>
              <w:t>αυτό</w:t>
            </w:r>
            <w:r w:rsidRPr="003828D0">
              <w:rPr>
                <w:rFonts w:cs="Calibri"/>
                <w:spacing w:val="-1"/>
                <w:lang w:val="el-GR"/>
              </w:rPr>
              <w:t xml:space="preserve"> </w:t>
            </w:r>
            <w:r w:rsidRPr="003828D0">
              <w:rPr>
                <w:rFonts w:cs="Calibri"/>
                <w:lang w:val="el-GR"/>
              </w:rPr>
              <w:t>το</w:t>
            </w:r>
            <w:r w:rsidRPr="003828D0">
              <w:rPr>
                <w:rFonts w:cs="Calibri"/>
                <w:spacing w:val="-1"/>
                <w:lang w:val="el-GR"/>
              </w:rPr>
              <w:t xml:space="preserve"> </w:t>
            </w:r>
            <w:r w:rsidRPr="003828D0">
              <w:rPr>
                <w:rFonts w:cs="Calibri"/>
                <w:lang w:val="el-GR"/>
              </w:rPr>
              <w:t>πρωτόκολλο</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29"/>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6"/>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18"/>
              </w:rPr>
            </w:pPr>
          </w:p>
          <w:p w:rsidR="003828D0" w:rsidRPr="003828D0" w:rsidRDefault="003828D0" w:rsidP="003828D0">
            <w:pPr>
              <w:ind w:left="23" w:right="74"/>
              <w:jc w:val="center"/>
              <w:rPr>
                <w:rFonts w:cs="Calibri"/>
              </w:rPr>
            </w:pPr>
            <w:r w:rsidRPr="003828D0">
              <w:rPr>
                <w:rFonts w:cs="Calibri"/>
              </w:rPr>
              <w:t>8.22</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Παραμετροποίηση</w:t>
            </w:r>
            <w:r w:rsidRPr="003828D0">
              <w:rPr>
                <w:rFonts w:cs="Calibri"/>
                <w:spacing w:val="24"/>
                <w:lang w:val="el-GR"/>
              </w:rPr>
              <w:t xml:space="preserve"> </w:t>
            </w:r>
            <w:r w:rsidRPr="003828D0">
              <w:rPr>
                <w:rFonts w:cs="Calibri"/>
                <w:lang w:val="el-GR"/>
              </w:rPr>
              <w:t>για</w:t>
            </w:r>
            <w:r w:rsidRPr="003828D0">
              <w:rPr>
                <w:rFonts w:cs="Calibri"/>
                <w:spacing w:val="25"/>
                <w:lang w:val="el-GR"/>
              </w:rPr>
              <w:t xml:space="preserve"> </w:t>
            </w:r>
            <w:r w:rsidRPr="003828D0">
              <w:rPr>
                <w:rFonts w:cs="Calibri"/>
                <w:lang w:val="el-GR"/>
              </w:rPr>
              <w:t>επικοινωνία</w:t>
            </w:r>
            <w:r w:rsidRPr="003828D0">
              <w:rPr>
                <w:rFonts w:cs="Calibri"/>
                <w:spacing w:val="25"/>
                <w:lang w:val="el-GR"/>
              </w:rPr>
              <w:t xml:space="preserve"> </w:t>
            </w:r>
            <w:r w:rsidRPr="003828D0">
              <w:rPr>
                <w:rFonts w:cs="Calibri"/>
                <w:lang w:val="el-GR"/>
              </w:rPr>
              <w:t>και</w:t>
            </w:r>
            <w:r w:rsidRPr="003828D0">
              <w:rPr>
                <w:rFonts w:cs="Calibri"/>
                <w:spacing w:val="25"/>
                <w:lang w:val="el-GR"/>
              </w:rPr>
              <w:t xml:space="preserve"> </w:t>
            </w:r>
            <w:r w:rsidRPr="003828D0">
              <w:rPr>
                <w:rFonts w:cs="Calibri"/>
                <w:lang w:val="el-GR"/>
              </w:rPr>
              <w:t>σύνδεση</w:t>
            </w:r>
            <w:r w:rsidRPr="003828D0">
              <w:rPr>
                <w:rFonts w:cs="Calibri"/>
                <w:spacing w:val="24"/>
                <w:lang w:val="el-GR"/>
              </w:rPr>
              <w:t xml:space="preserve"> </w:t>
            </w:r>
            <w:r w:rsidRPr="003828D0">
              <w:rPr>
                <w:rFonts w:cs="Calibri"/>
                <w:lang w:val="el-GR"/>
              </w:rPr>
              <w:t>με</w:t>
            </w:r>
            <w:r w:rsidRPr="003828D0">
              <w:rPr>
                <w:rFonts w:cs="Calibri"/>
                <w:spacing w:val="-47"/>
                <w:lang w:val="el-GR"/>
              </w:rPr>
              <w:t xml:space="preserve"> </w:t>
            </w:r>
            <w:r w:rsidRPr="003828D0">
              <w:rPr>
                <w:rFonts w:cs="Calibri"/>
                <w:lang w:val="el-GR"/>
              </w:rPr>
              <w:t>ηλεκτρονική</w:t>
            </w:r>
            <w:r w:rsidRPr="003828D0">
              <w:rPr>
                <w:rFonts w:cs="Calibri"/>
                <w:spacing w:val="-4"/>
                <w:lang w:val="el-GR"/>
              </w:rPr>
              <w:t xml:space="preserve"> </w:t>
            </w:r>
            <w:r w:rsidRPr="003828D0">
              <w:rPr>
                <w:rFonts w:cs="Calibri"/>
                <w:lang w:val="el-GR"/>
              </w:rPr>
              <w:t>πλατφόρμα διαχείρισης.</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18"/>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23" w:right="74"/>
              <w:jc w:val="center"/>
              <w:rPr>
                <w:rFonts w:cs="Calibri"/>
              </w:rPr>
            </w:pPr>
            <w:r w:rsidRPr="003828D0">
              <w:rPr>
                <w:rFonts w:cs="Calibri"/>
              </w:rPr>
              <w:t>8.23</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lang w:val="el-GR"/>
              </w:rPr>
            </w:pPr>
            <w:r w:rsidRPr="003828D0">
              <w:rPr>
                <w:rFonts w:cs="Calibri"/>
                <w:lang w:val="el-GR"/>
              </w:rPr>
              <w:t>Θύρα</w:t>
            </w:r>
            <w:r w:rsidRPr="003828D0">
              <w:rPr>
                <w:rFonts w:cs="Calibri"/>
                <w:spacing w:val="-5"/>
                <w:lang w:val="el-GR"/>
              </w:rPr>
              <w:t xml:space="preserve"> </w:t>
            </w:r>
            <w:r w:rsidRPr="003828D0">
              <w:rPr>
                <w:rFonts w:cs="Calibri"/>
                <w:lang w:val="el-GR"/>
              </w:rPr>
              <w:t>συντήρησης,</w:t>
            </w:r>
            <w:r w:rsidRPr="003828D0">
              <w:rPr>
                <w:rFonts w:cs="Calibri"/>
                <w:spacing w:val="-2"/>
                <w:lang w:val="el-GR"/>
              </w:rPr>
              <w:t xml:space="preserve"> </w:t>
            </w:r>
            <w:r w:rsidRPr="003828D0">
              <w:rPr>
                <w:rFonts w:cs="Calibri"/>
                <w:lang w:val="el-GR"/>
              </w:rPr>
              <w:t>ασφαλιζόμενη</w:t>
            </w:r>
            <w:r w:rsidRPr="003828D0">
              <w:rPr>
                <w:rFonts w:cs="Calibri"/>
                <w:spacing w:val="-2"/>
                <w:lang w:val="el-GR"/>
              </w:rPr>
              <w:t xml:space="preserve"> </w:t>
            </w:r>
            <w:r w:rsidRPr="003828D0">
              <w:rPr>
                <w:rFonts w:cs="Calibri"/>
                <w:lang w:val="el-GR"/>
              </w:rPr>
              <w:t>με</w:t>
            </w:r>
            <w:r w:rsidRPr="003828D0">
              <w:rPr>
                <w:rFonts w:cs="Calibri"/>
                <w:spacing w:val="-4"/>
                <w:lang w:val="el-GR"/>
              </w:rPr>
              <w:t xml:space="preserve"> </w:t>
            </w:r>
            <w:r w:rsidRPr="003828D0">
              <w:rPr>
                <w:rFonts w:cs="Calibri"/>
                <w:lang w:val="el-GR"/>
              </w:rPr>
              <w:t>κλειδαριά</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9"/>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23" w:right="74"/>
              <w:jc w:val="center"/>
              <w:rPr>
                <w:rFonts w:cs="Calibri"/>
              </w:rPr>
            </w:pPr>
            <w:r w:rsidRPr="003828D0">
              <w:rPr>
                <w:rFonts w:cs="Calibri"/>
              </w:rPr>
              <w:t>8.24</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2" w:lineRule="exact"/>
              <w:ind w:left="57"/>
              <w:rPr>
                <w:rFonts w:cs="Calibri"/>
                <w:lang w:val="el-GR"/>
              </w:rPr>
            </w:pPr>
            <w:r w:rsidRPr="003828D0">
              <w:rPr>
                <w:rFonts w:cs="Calibri"/>
                <w:lang w:val="el-GR"/>
              </w:rPr>
              <w:t>Βαθμός</w:t>
            </w:r>
            <w:r w:rsidRPr="003828D0">
              <w:rPr>
                <w:rFonts w:cs="Calibri"/>
                <w:spacing w:val="-5"/>
                <w:lang w:val="el-GR"/>
              </w:rPr>
              <w:t xml:space="preserve"> </w:t>
            </w:r>
            <w:r w:rsidRPr="003828D0">
              <w:rPr>
                <w:rFonts w:cs="Calibri"/>
                <w:lang w:val="el-GR"/>
              </w:rPr>
              <w:t>στεγανότητας</w:t>
            </w:r>
            <w:r w:rsidRPr="003828D0">
              <w:rPr>
                <w:rFonts w:cs="Calibri"/>
                <w:spacing w:val="-1"/>
                <w:lang w:val="el-GR"/>
              </w:rPr>
              <w:t xml:space="preserve"> </w:t>
            </w:r>
            <w:r w:rsidRPr="003828D0">
              <w:rPr>
                <w:rFonts w:cs="Calibri"/>
              </w:rPr>
              <w:t>IP</w:t>
            </w:r>
            <w:r w:rsidRPr="003828D0">
              <w:rPr>
                <w:rFonts w:cs="Calibri"/>
                <w:spacing w:val="-3"/>
                <w:lang w:val="el-GR"/>
              </w:rPr>
              <w:t xml:space="preserve"> </w:t>
            </w:r>
            <w:r w:rsidRPr="003828D0">
              <w:rPr>
                <w:rFonts w:cs="Calibri"/>
                <w:lang w:val="el-GR"/>
              </w:rPr>
              <w:t>54</w:t>
            </w:r>
            <w:r w:rsidRPr="003828D0">
              <w:rPr>
                <w:rFonts w:cs="Calibri"/>
                <w:spacing w:val="-1"/>
                <w:lang w:val="el-GR"/>
              </w:rPr>
              <w:t xml:space="preserve"> </w:t>
            </w:r>
            <w:r w:rsidRPr="003828D0">
              <w:rPr>
                <w:rFonts w:cs="Calibri"/>
                <w:lang w:val="el-GR"/>
              </w:rPr>
              <w:t>κατ’</w:t>
            </w:r>
            <w:r w:rsidRPr="003828D0">
              <w:rPr>
                <w:rFonts w:cs="Calibri"/>
                <w:spacing w:val="-2"/>
                <w:lang w:val="el-GR"/>
              </w:rPr>
              <w:t xml:space="preserve"> </w:t>
            </w:r>
            <w:r w:rsidRPr="003828D0">
              <w:rPr>
                <w:rFonts w:cs="Calibri"/>
                <w:lang w:val="el-GR"/>
              </w:rPr>
              <w:t>ελάχιστον</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92"/>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1542"/>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rPr>
            </w:pPr>
          </w:p>
          <w:p w:rsidR="003828D0" w:rsidRPr="003828D0" w:rsidRDefault="003828D0" w:rsidP="003828D0">
            <w:pPr>
              <w:spacing w:before="4"/>
              <w:rPr>
                <w:rFonts w:cs="Calibri"/>
                <w:sz w:val="29"/>
              </w:rPr>
            </w:pPr>
          </w:p>
          <w:p w:rsidR="003828D0" w:rsidRPr="003828D0" w:rsidRDefault="003828D0" w:rsidP="003828D0">
            <w:pPr>
              <w:ind w:left="23" w:right="74"/>
              <w:jc w:val="center"/>
              <w:rPr>
                <w:rFonts w:cs="Calibri"/>
              </w:rPr>
            </w:pPr>
            <w:r w:rsidRPr="003828D0">
              <w:rPr>
                <w:rFonts w:cs="Calibri"/>
              </w:rPr>
              <w:t>8.25</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1"/>
              <w:jc w:val="both"/>
              <w:rPr>
                <w:rFonts w:cs="Calibri"/>
                <w:lang w:val="el-GR"/>
              </w:rPr>
            </w:pPr>
            <w:r w:rsidRPr="003828D0">
              <w:rPr>
                <w:rFonts w:cs="Calibri"/>
                <w:lang w:val="el-GR"/>
              </w:rPr>
              <w:t>Εξωτερικό</w:t>
            </w:r>
            <w:r w:rsidRPr="003828D0">
              <w:rPr>
                <w:rFonts w:cs="Calibri"/>
                <w:spacing w:val="1"/>
                <w:lang w:val="el-GR"/>
              </w:rPr>
              <w:t xml:space="preserve"> </w:t>
            </w:r>
            <w:r w:rsidRPr="003828D0">
              <w:rPr>
                <w:rFonts w:cs="Calibri"/>
                <w:lang w:val="el-GR"/>
              </w:rPr>
              <w:t>περίβλημα</w:t>
            </w:r>
            <w:r w:rsidRPr="003828D0">
              <w:rPr>
                <w:rFonts w:cs="Calibri"/>
                <w:spacing w:val="1"/>
                <w:lang w:val="el-GR"/>
              </w:rPr>
              <w:t xml:space="preserve"> </w:t>
            </w:r>
            <w:r w:rsidRPr="003828D0">
              <w:rPr>
                <w:rFonts w:cs="Calibri"/>
                <w:lang w:val="el-GR"/>
              </w:rPr>
              <w:t>κατασκευασμένο</w:t>
            </w:r>
            <w:r w:rsidRPr="003828D0">
              <w:rPr>
                <w:rFonts w:cs="Calibri"/>
                <w:spacing w:val="1"/>
                <w:lang w:val="el-GR"/>
              </w:rPr>
              <w:t xml:space="preserve"> </w:t>
            </w:r>
            <w:r w:rsidRPr="003828D0">
              <w:rPr>
                <w:rFonts w:cs="Calibri"/>
                <w:lang w:val="el-GR"/>
              </w:rPr>
              <w:t>από</w:t>
            </w:r>
            <w:r w:rsidRPr="003828D0">
              <w:rPr>
                <w:rFonts w:cs="Calibri"/>
                <w:spacing w:val="1"/>
                <w:lang w:val="el-GR"/>
              </w:rPr>
              <w:t xml:space="preserve"> </w:t>
            </w:r>
            <w:r w:rsidRPr="003828D0">
              <w:rPr>
                <w:rFonts w:cs="Calibri"/>
                <w:lang w:val="el-GR"/>
              </w:rPr>
              <w:t>ανοξείδωτο</w:t>
            </w:r>
            <w:r w:rsidRPr="003828D0">
              <w:rPr>
                <w:rFonts w:cs="Calibri"/>
                <w:spacing w:val="1"/>
                <w:lang w:val="el-GR"/>
              </w:rPr>
              <w:t xml:space="preserve"> </w:t>
            </w:r>
            <w:r w:rsidRPr="003828D0">
              <w:rPr>
                <w:rFonts w:cs="Calibri"/>
                <w:lang w:val="el-GR"/>
              </w:rPr>
              <w:t>χάλυβα</w:t>
            </w:r>
            <w:r w:rsidRPr="003828D0">
              <w:rPr>
                <w:rFonts w:cs="Calibri"/>
                <w:spacing w:val="1"/>
                <w:lang w:val="el-GR"/>
              </w:rPr>
              <w:t xml:space="preserve"> </w:t>
            </w:r>
            <w:r w:rsidRPr="003828D0">
              <w:rPr>
                <w:rFonts w:cs="Calibri"/>
                <w:lang w:val="el-GR"/>
              </w:rPr>
              <w:t>(</w:t>
            </w:r>
            <w:r w:rsidRPr="003828D0">
              <w:rPr>
                <w:rFonts w:cs="Calibri"/>
              </w:rPr>
              <w:t>AISI</w:t>
            </w:r>
            <w:r w:rsidRPr="003828D0">
              <w:rPr>
                <w:rFonts w:cs="Calibri"/>
                <w:spacing w:val="1"/>
                <w:lang w:val="el-GR"/>
              </w:rPr>
              <w:t xml:space="preserve"> </w:t>
            </w:r>
            <w:r w:rsidRPr="003828D0">
              <w:rPr>
                <w:rFonts w:cs="Calibri"/>
                <w:lang w:val="el-GR"/>
              </w:rPr>
              <w:t>316</w:t>
            </w:r>
            <w:r w:rsidRPr="003828D0">
              <w:rPr>
                <w:rFonts w:cs="Calibri"/>
              </w:rPr>
              <w:t>L</w:t>
            </w:r>
            <w:r w:rsidRPr="003828D0">
              <w:rPr>
                <w:rFonts w:cs="Calibri"/>
                <w:lang w:val="el-GR"/>
              </w:rPr>
              <w:t>),</w:t>
            </w:r>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αντιδιαβρωτική</w:t>
            </w:r>
            <w:r w:rsidRPr="003828D0">
              <w:rPr>
                <w:rFonts w:cs="Calibri"/>
                <w:spacing w:val="1"/>
                <w:lang w:val="el-GR"/>
              </w:rPr>
              <w:t xml:space="preserve"> </w:t>
            </w:r>
            <w:r w:rsidRPr="003828D0">
              <w:rPr>
                <w:rFonts w:cs="Calibri"/>
                <w:lang w:val="el-GR"/>
              </w:rPr>
              <w:t>προστασία</w:t>
            </w:r>
            <w:r w:rsidRPr="003828D0">
              <w:rPr>
                <w:rFonts w:cs="Calibri"/>
                <w:spacing w:val="1"/>
                <w:lang w:val="el-GR"/>
              </w:rPr>
              <w:t xml:space="preserve"> </w:t>
            </w:r>
            <w:r w:rsidRPr="003828D0">
              <w:rPr>
                <w:rFonts w:cs="Calibri"/>
                <w:lang w:val="el-GR"/>
              </w:rPr>
              <w:t>με</w:t>
            </w:r>
            <w:r w:rsidRPr="003828D0">
              <w:rPr>
                <w:rFonts w:cs="Calibri"/>
                <w:spacing w:val="1"/>
                <w:lang w:val="el-GR"/>
              </w:rPr>
              <w:t xml:space="preserve"> </w:t>
            </w:r>
            <w:r w:rsidRPr="003828D0">
              <w:rPr>
                <w:rFonts w:cs="Calibri"/>
                <w:lang w:val="el-GR"/>
              </w:rPr>
              <w:t>ηλεκτροστατική</w:t>
            </w:r>
            <w:r w:rsidRPr="003828D0">
              <w:rPr>
                <w:rFonts w:cs="Calibri"/>
                <w:spacing w:val="1"/>
                <w:lang w:val="el-GR"/>
              </w:rPr>
              <w:t xml:space="preserve"> </w:t>
            </w:r>
            <w:r w:rsidRPr="003828D0">
              <w:rPr>
                <w:rFonts w:cs="Calibri"/>
                <w:lang w:val="el-GR"/>
              </w:rPr>
              <w:t>βαφή</w:t>
            </w:r>
            <w:r w:rsidRPr="003828D0">
              <w:rPr>
                <w:rFonts w:cs="Calibri"/>
                <w:spacing w:val="1"/>
                <w:lang w:val="el-GR"/>
              </w:rPr>
              <w:t xml:space="preserve"> </w:t>
            </w:r>
            <w:r w:rsidRPr="003828D0">
              <w:rPr>
                <w:rFonts w:cs="Calibri"/>
                <w:lang w:val="el-GR"/>
              </w:rPr>
              <w:t>κατηγορίας</w:t>
            </w:r>
            <w:r w:rsidRPr="003828D0">
              <w:rPr>
                <w:rFonts w:cs="Calibri"/>
                <w:spacing w:val="-47"/>
                <w:lang w:val="el-GR"/>
              </w:rPr>
              <w:t xml:space="preserve"> </w:t>
            </w:r>
            <w:r w:rsidRPr="003828D0">
              <w:rPr>
                <w:rFonts w:cs="Calibri"/>
                <w:lang w:val="el-GR"/>
              </w:rPr>
              <w:t xml:space="preserve">τουλάχιστον </w:t>
            </w:r>
            <w:r w:rsidRPr="003828D0">
              <w:rPr>
                <w:rFonts w:cs="Calibri"/>
              </w:rPr>
              <w:t>C</w:t>
            </w:r>
            <w:r w:rsidRPr="003828D0">
              <w:rPr>
                <w:rFonts w:cs="Calibri"/>
                <w:lang w:val="el-GR"/>
              </w:rPr>
              <w:t>3. Η πρόσοψη μπορεί να είναι από γυαλί</w:t>
            </w:r>
            <w:r w:rsidRPr="003828D0">
              <w:rPr>
                <w:rFonts w:cs="Calibri"/>
                <w:spacing w:val="-47"/>
                <w:lang w:val="el-GR"/>
              </w:rPr>
              <w:t xml:space="preserve"> </w:t>
            </w:r>
            <w:r w:rsidRPr="003828D0">
              <w:rPr>
                <w:rFonts w:cs="Calibri"/>
                <w:lang w:val="el-GR"/>
              </w:rPr>
              <w:t>υψηλής αντοχής</w:t>
            </w:r>
            <w:r w:rsidRPr="003828D0">
              <w:rPr>
                <w:rFonts w:cs="Calibri"/>
                <w:spacing w:val="-2"/>
                <w:lang w:val="el-GR"/>
              </w:rPr>
              <w:t xml:space="preserve"> </w:t>
            </w:r>
            <w:r w:rsidRPr="003828D0">
              <w:rPr>
                <w:rFonts w:cs="Calibri"/>
                <w:lang w:val="el-GR"/>
              </w:rPr>
              <w:t>(ΙΚ10).</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lang w:val="el-GR"/>
              </w:rPr>
            </w:pPr>
          </w:p>
          <w:p w:rsidR="003828D0" w:rsidRPr="003828D0" w:rsidRDefault="003828D0" w:rsidP="003828D0">
            <w:pPr>
              <w:spacing w:before="4"/>
              <w:rPr>
                <w:rFonts w:cs="Calibri"/>
                <w:sz w:val="29"/>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6"/>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18"/>
              </w:rPr>
            </w:pPr>
          </w:p>
          <w:p w:rsidR="003828D0" w:rsidRPr="003828D0" w:rsidRDefault="003828D0" w:rsidP="003828D0">
            <w:pPr>
              <w:ind w:left="23" w:right="74"/>
              <w:jc w:val="center"/>
              <w:rPr>
                <w:rFonts w:cs="Calibri"/>
              </w:rPr>
            </w:pPr>
            <w:r w:rsidRPr="003828D0">
              <w:rPr>
                <w:rFonts w:cs="Calibri"/>
              </w:rPr>
              <w:t>8.26</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Βαθμός</w:t>
            </w:r>
            <w:r w:rsidRPr="003828D0">
              <w:rPr>
                <w:rFonts w:cs="Calibri"/>
                <w:spacing w:val="18"/>
                <w:lang w:val="el-GR"/>
              </w:rPr>
              <w:t xml:space="preserve"> </w:t>
            </w:r>
            <w:r w:rsidRPr="003828D0">
              <w:rPr>
                <w:rFonts w:cs="Calibri"/>
                <w:lang w:val="el-GR"/>
              </w:rPr>
              <w:t>αντοχής</w:t>
            </w:r>
            <w:r w:rsidRPr="003828D0">
              <w:rPr>
                <w:rFonts w:cs="Calibri"/>
                <w:spacing w:val="20"/>
                <w:lang w:val="el-GR"/>
              </w:rPr>
              <w:t xml:space="preserve"> </w:t>
            </w:r>
            <w:r w:rsidRPr="003828D0">
              <w:rPr>
                <w:rFonts w:cs="Calibri"/>
                <w:lang w:val="el-GR"/>
              </w:rPr>
              <w:t>σε</w:t>
            </w:r>
            <w:r w:rsidRPr="003828D0">
              <w:rPr>
                <w:rFonts w:cs="Calibri"/>
                <w:spacing w:val="19"/>
                <w:lang w:val="el-GR"/>
              </w:rPr>
              <w:t xml:space="preserve"> </w:t>
            </w:r>
            <w:r w:rsidRPr="003828D0">
              <w:rPr>
                <w:rFonts w:cs="Calibri"/>
                <w:lang w:val="el-GR"/>
              </w:rPr>
              <w:t>κρούση</w:t>
            </w:r>
            <w:r w:rsidRPr="003828D0">
              <w:rPr>
                <w:rFonts w:cs="Calibri"/>
                <w:spacing w:val="19"/>
                <w:lang w:val="el-GR"/>
              </w:rPr>
              <w:t xml:space="preserve"> </w:t>
            </w:r>
            <w:r w:rsidRPr="003828D0">
              <w:rPr>
                <w:rFonts w:cs="Calibri"/>
              </w:rPr>
              <w:t>IK</w:t>
            </w:r>
            <w:r w:rsidRPr="003828D0">
              <w:rPr>
                <w:rFonts w:cs="Calibri"/>
                <w:spacing w:val="19"/>
                <w:lang w:val="el-GR"/>
              </w:rPr>
              <w:t xml:space="preserve"> </w:t>
            </w:r>
            <w:r w:rsidRPr="003828D0">
              <w:rPr>
                <w:rFonts w:cs="Calibri"/>
                <w:lang w:val="el-GR"/>
              </w:rPr>
              <w:t>08</w:t>
            </w:r>
            <w:r w:rsidRPr="003828D0">
              <w:rPr>
                <w:rFonts w:cs="Calibri"/>
                <w:spacing w:val="18"/>
                <w:lang w:val="el-GR"/>
              </w:rPr>
              <w:t xml:space="preserve"> </w:t>
            </w:r>
            <w:r w:rsidRPr="003828D0">
              <w:rPr>
                <w:rFonts w:cs="Calibri"/>
                <w:lang w:val="el-GR"/>
              </w:rPr>
              <w:t>κατ’</w:t>
            </w:r>
            <w:r w:rsidRPr="003828D0">
              <w:rPr>
                <w:rFonts w:cs="Calibri"/>
                <w:spacing w:val="19"/>
                <w:lang w:val="el-GR"/>
              </w:rPr>
              <w:t xml:space="preserve"> </w:t>
            </w:r>
            <w:r w:rsidRPr="003828D0">
              <w:rPr>
                <w:rFonts w:cs="Calibri"/>
                <w:lang w:val="el-GR"/>
              </w:rPr>
              <w:t>ελάχιστον</w:t>
            </w:r>
            <w:r w:rsidRPr="003828D0">
              <w:rPr>
                <w:rFonts w:cs="Calibri"/>
                <w:spacing w:val="18"/>
                <w:lang w:val="el-GR"/>
              </w:rPr>
              <w:t xml:space="preserve"> </w:t>
            </w:r>
            <w:r w:rsidRPr="003828D0">
              <w:rPr>
                <w:rFonts w:cs="Calibri"/>
                <w:lang w:val="el-GR"/>
              </w:rPr>
              <w:t>αλλά</w:t>
            </w:r>
            <w:r w:rsidRPr="003828D0">
              <w:rPr>
                <w:rFonts w:cs="Calibri"/>
                <w:spacing w:val="-47"/>
                <w:lang w:val="el-GR"/>
              </w:rPr>
              <w:t xml:space="preserve"> </w:t>
            </w:r>
            <w:r w:rsidRPr="003828D0">
              <w:rPr>
                <w:rFonts w:cs="Calibri"/>
                <w:lang w:val="el-GR"/>
              </w:rPr>
              <w:t>ΙΚ10</w:t>
            </w:r>
            <w:r w:rsidRPr="003828D0">
              <w:rPr>
                <w:rFonts w:cs="Calibri"/>
                <w:spacing w:val="-1"/>
                <w:lang w:val="el-GR"/>
              </w:rPr>
              <w:t xml:space="preserve"> </w:t>
            </w:r>
            <w:r w:rsidRPr="003828D0">
              <w:rPr>
                <w:rFonts w:cs="Calibri"/>
                <w:lang w:val="el-GR"/>
              </w:rPr>
              <w:t>στην</w:t>
            </w:r>
            <w:r w:rsidRPr="003828D0">
              <w:rPr>
                <w:rFonts w:cs="Calibri"/>
                <w:spacing w:val="-3"/>
                <w:lang w:val="el-GR"/>
              </w:rPr>
              <w:t xml:space="preserve"> </w:t>
            </w:r>
            <w:r w:rsidRPr="003828D0">
              <w:rPr>
                <w:rFonts w:cs="Calibri"/>
                <w:lang w:val="el-GR"/>
              </w:rPr>
              <w:t>πρόσοψη</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18"/>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6"/>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rPr>
            </w:pPr>
          </w:p>
          <w:p w:rsidR="003828D0" w:rsidRPr="003828D0" w:rsidRDefault="003828D0" w:rsidP="003828D0">
            <w:pPr>
              <w:ind w:left="23" w:right="74"/>
              <w:jc w:val="center"/>
              <w:rPr>
                <w:rFonts w:cs="Calibri"/>
              </w:rPr>
            </w:pPr>
            <w:r w:rsidRPr="003828D0">
              <w:rPr>
                <w:rFonts w:cs="Calibri"/>
              </w:rPr>
              <w:t>8.27</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Θερμοκρασίες</w:t>
            </w:r>
            <w:r w:rsidRPr="003828D0">
              <w:rPr>
                <w:rFonts w:cs="Calibri"/>
                <w:spacing w:val="45"/>
                <w:lang w:val="el-GR"/>
              </w:rPr>
              <w:t xml:space="preserve"> </w:t>
            </w:r>
            <w:r w:rsidRPr="003828D0">
              <w:rPr>
                <w:rFonts w:cs="Calibri"/>
                <w:lang w:val="el-GR"/>
              </w:rPr>
              <w:t>λειτουργίας</w:t>
            </w:r>
            <w:r w:rsidRPr="003828D0">
              <w:rPr>
                <w:rFonts w:cs="Calibri"/>
                <w:spacing w:val="46"/>
                <w:lang w:val="el-GR"/>
              </w:rPr>
              <w:t xml:space="preserve"> </w:t>
            </w:r>
            <w:r w:rsidRPr="003828D0">
              <w:rPr>
                <w:rFonts w:cs="Calibri"/>
                <w:lang w:val="el-GR"/>
              </w:rPr>
              <w:t>κατ’</w:t>
            </w:r>
            <w:r w:rsidRPr="003828D0">
              <w:rPr>
                <w:rFonts w:cs="Calibri"/>
                <w:spacing w:val="43"/>
                <w:lang w:val="el-GR"/>
              </w:rPr>
              <w:t xml:space="preserve"> </w:t>
            </w:r>
            <w:r w:rsidRPr="003828D0">
              <w:rPr>
                <w:rFonts w:cs="Calibri"/>
                <w:lang w:val="el-GR"/>
              </w:rPr>
              <w:t>ελάχιστον</w:t>
            </w:r>
            <w:r w:rsidRPr="003828D0">
              <w:rPr>
                <w:rFonts w:cs="Calibri"/>
                <w:spacing w:val="45"/>
                <w:lang w:val="el-GR"/>
              </w:rPr>
              <w:t xml:space="preserve"> </w:t>
            </w:r>
            <w:r w:rsidRPr="003828D0">
              <w:rPr>
                <w:rFonts w:cs="Calibri"/>
                <w:lang w:val="el-GR"/>
              </w:rPr>
              <w:t>-25ο</w:t>
            </w:r>
            <w:r w:rsidRPr="003828D0">
              <w:rPr>
                <w:rFonts w:cs="Calibri"/>
              </w:rPr>
              <w:t>C</w:t>
            </w:r>
            <w:r w:rsidRPr="003828D0">
              <w:rPr>
                <w:rFonts w:cs="Calibri"/>
                <w:spacing w:val="43"/>
                <w:lang w:val="el-GR"/>
              </w:rPr>
              <w:t xml:space="preserve"> </w:t>
            </w:r>
            <w:r w:rsidRPr="003828D0">
              <w:rPr>
                <w:rFonts w:cs="Calibri"/>
                <w:lang w:val="el-GR"/>
              </w:rPr>
              <w:t>έως</w:t>
            </w:r>
            <w:r w:rsidRPr="003828D0">
              <w:rPr>
                <w:rFonts w:cs="Calibri"/>
                <w:spacing w:val="-47"/>
                <w:lang w:val="el-GR"/>
              </w:rPr>
              <w:t xml:space="preserve"> </w:t>
            </w:r>
            <w:r w:rsidRPr="003828D0">
              <w:rPr>
                <w:rFonts w:cs="Calibri"/>
                <w:lang w:val="el-GR"/>
              </w:rPr>
              <w:t>μέγιστο</w:t>
            </w:r>
            <w:r w:rsidRPr="003828D0">
              <w:rPr>
                <w:rFonts w:cs="Calibri"/>
                <w:spacing w:val="-2"/>
                <w:lang w:val="el-GR"/>
              </w:rPr>
              <w:t xml:space="preserve"> </w:t>
            </w:r>
            <w:r w:rsidRPr="003828D0">
              <w:rPr>
                <w:rFonts w:cs="Calibri"/>
                <w:lang w:val="el-GR"/>
              </w:rPr>
              <w:t>+50ο</w:t>
            </w:r>
            <w:r w:rsidRPr="003828D0">
              <w:rPr>
                <w:rFonts w:cs="Calibri"/>
              </w:rPr>
              <w:t>C</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8"/>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rPr>
            </w:pPr>
          </w:p>
          <w:p w:rsidR="003828D0" w:rsidRPr="003828D0" w:rsidRDefault="003828D0" w:rsidP="003828D0">
            <w:pPr>
              <w:ind w:left="23" w:right="74"/>
              <w:jc w:val="center"/>
              <w:rPr>
                <w:rFonts w:cs="Calibri"/>
              </w:rPr>
            </w:pPr>
            <w:r w:rsidRPr="003828D0">
              <w:rPr>
                <w:rFonts w:cs="Calibri"/>
              </w:rPr>
              <w:t>8.28</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Υγρασία,</w:t>
            </w:r>
            <w:r w:rsidRPr="003828D0">
              <w:rPr>
                <w:rFonts w:cs="Calibri"/>
                <w:spacing w:val="31"/>
                <w:lang w:val="el-GR"/>
              </w:rPr>
              <w:t xml:space="preserve"> </w:t>
            </w:r>
            <w:r w:rsidRPr="003828D0">
              <w:rPr>
                <w:rFonts w:cs="Calibri"/>
                <w:lang w:val="el-GR"/>
              </w:rPr>
              <w:t>σε</w:t>
            </w:r>
            <w:r w:rsidRPr="003828D0">
              <w:rPr>
                <w:rFonts w:cs="Calibri"/>
                <w:spacing w:val="32"/>
                <w:lang w:val="el-GR"/>
              </w:rPr>
              <w:t xml:space="preserve"> </w:t>
            </w:r>
            <w:r w:rsidRPr="003828D0">
              <w:rPr>
                <w:rFonts w:cs="Calibri"/>
                <w:lang w:val="el-GR"/>
              </w:rPr>
              <w:t>συνθήκες</w:t>
            </w:r>
            <w:r w:rsidRPr="003828D0">
              <w:rPr>
                <w:rFonts w:cs="Calibri"/>
                <w:spacing w:val="33"/>
                <w:lang w:val="el-GR"/>
              </w:rPr>
              <w:t xml:space="preserve"> </w:t>
            </w:r>
            <w:r w:rsidRPr="003828D0">
              <w:rPr>
                <w:rFonts w:cs="Calibri"/>
                <w:lang w:val="el-GR"/>
              </w:rPr>
              <w:t>λειτουργίας</w:t>
            </w:r>
            <w:r w:rsidRPr="003828D0">
              <w:rPr>
                <w:rFonts w:cs="Calibri"/>
                <w:spacing w:val="33"/>
                <w:lang w:val="el-GR"/>
              </w:rPr>
              <w:t xml:space="preserve"> </w:t>
            </w:r>
            <w:r w:rsidRPr="003828D0">
              <w:rPr>
                <w:rFonts w:cs="Calibri"/>
                <w:lang w:val="el-GR"/>
              </w:rPr>
              <w:t>κατ’</w:t>
            </w:r>
            <w:r w:rsidRPr="003828D0">
              <w:rPr>
                <w:rFonts w:cs="Calibri"/>
                <w:spacing w:val="34"/>
                <w:lang w:val="el-GR"/>
              </w:rPr>
              <w:t xml:space="preserve"> </w:t>
            </w:r>
            <w:r w:rsidRPr="003828D0">
              <w:rPr>
                <w:rFonts w:cs="Calibri"/>
                <w:lang w:val="el-GR"/>
              </w:rPr>
              <w:t>ελάχιστον</w:t>
            </w:r>
            <w:r w:rsidRPr="003828D0">
              <w:rPr>
                <w:rFonts w:cs="Calibri"/>
                <w:spacing w:val="31"/>
                <w:lang w:val="el-GR"/>
              </w:rPr>
              <w:t xml:space="preserve"> </w:t>
            </w:r>
            <w:r w:rsidRPr="003828D0">
              <w:rPr>
                <w:rFonts w:cs="Calibri"/>
                <w:lang w:val="el-GR"/>
              </w:rPr>
              <w:t>4%</w:t>
            </w:r>
            <w:r w:rsidRPr="003828D0">
              <w:rPr>
                <w:rFonts w:cs="Calibri"/>
                <w:spacing w:val="-47"/>
                <w:lang w:val="el-GR"/>
              </w:rPr>
              <w:t xml:space="preserve"> </w:t>
            </w:r>
            <w:r w:rsidRPr="003828D0">
              <w:rPr>
                <w:rFonts w:cs="Calibri"/>
                <w:lang w:val="el-GR"/>
              </w:rPr>
              <w:t>έως</w:t>
            </w:r>
            <w:r w:rsidRPr="003828D0">
              <w:rPr>
                <w:rFonts w:cs="Calibri"/>
                <w:spacing w:val="-3"/>
                <w:lang w:val="el-GR"/>
              </w:rPr>
              <w:t xml:space="preserve"> </w:t>
            </w:r>
            <w:r w:rsidRPr="003828D0">
              <w:rPr>
                <w:rFonts w:cs="Calibri"/>
                <w:lang w:val="el-GR"/>
              </w:rPr>
              <w:t>μέγιστο</w:t>
            </w:r>
            <w:r w:rsidRPr="003828D0">
              <w:rPr>
                <w:rFonts w:cs="Calibri"/>
                <w:spacing w:val="-1"/>
                <w:lang w:val="el-GR"/>
              </w:rPr>
              <w:t xml:space="preserve"> </w:t>
            </w:r>
            <w:r w:rsidRPr="003828D0">
              <w:rPr>
                <w:rFonts w:cs="Calibri"/>
                <w:lang w:val="el-GR"/>
              </w:rPr>
              <w:t>95%</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6"/>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18"/>
              </w:rPr>
            </w:pPr>
          </w:p>
          <w:p w:rsidR="003828D0" w:rsidRPr="003828D0" w:rsidRDefault="003828D0" w:rsidP="003828D0">
            <w:pPr>
              <w:ind w:left="23" w:right="74"/>
              <w:jc w:val="center"/>
              <w:rPr>
                <w:rFonts w:cs="Calibri"/>
              </w:rPr>
            </w:pPr>
            <w:r w:rsidRPr="003828D0">
              <w:rPr>
                <w:rFonts w:cs="Calibri"/>
              </w:rPr>
              <w:t>8.29</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tabs>
                <w:tab w:val="left" w:pos="1130"/>
                <w:tab w:val="left" w:pos="1960"/>
                <w:tab w:val="left" w:pos="3323"/>
                <w:tab w:val="left" w:pos="3842"/>
                <w:tab w:val="left" w:pos="4727"/>
              </w:tabs>
              <w:ind w:left="57" w:right="40"/>
              <w:rPr>
                <w:rFonts w:cs="Calibri"/>
                <w:lang w:val="el-GR"/>
              </w:rPr>
            </w:pPr>
            <w:r w:rsidRPr="003828D0">
              <w:rPr>
                <w:rFonts w:cs="Calibri"/>
                <w:lang w:val="el-GR"/>
              </w:rPr>
              <w:t>Εγγύηση</w:t>
            </w:r>
            <w:r w:rsidRPr="003828D0">
              <w:rPr>
                <w:rFonts w:cs="Calibri"/>
                <w:lang w:val="el-GR"/>
              </w:rPr>
              <w:tab/>
              <w:t>καλής</w:t>
            </w:r>
            <w:r w:rsidRPr="003828D0">
              <w:rPr>
                <w:rFonts w:cs="Calibri"/>
                <w:lang w:val="el-GR"/>
              </w:rPr>
              <w:tab/>
              <w:t>λειτουργίας</w:t>
            </w:r>
            <w:r w:rsidRPr="003828D0">
              <w:rPr>
                <w:rFonts w:cs="Calibri"/>
                <w:lang w:val="el-GR"/>
              </w:rPr>
              <w:tab/>
              <w:t>36</w:t>
            </w:r>
            <w:r w:rsidRPr="003828D0">
              <w:rPr>
                <w:rFonts w:cs="Calibri"/>
                <w:lang w:val="el-GR"/>
              </w:rPr>
              <w:tab/>
              <w:t>μηνών</w:t>
            </w:r>
            <w:r w:rsidRPr="003828D0">
              <w:rPr>
                <w:rFonts w:cs="Calibri"/>
                <w:lang w:val="el-GR"/>
              </w:rPr>
              <w:tab/>
            </w:r>
            <w:r w:rsidRPr="003828D0">
              <w:rPr>
                <w:rFonts w:cs="Calibri"/>
                <w:spacing w:val="-1"/>
                <w:lang w:val="el-GR"/>
              </w:rPr>
              <w:t>του</w:t>
            </w:r>
            <w:r w:rsidRPr="003828D0">
              <w:rPr>
                <w:rFonts w:cs="Calibri"/>
                <w:spacing w:val="-47"/>
                <w:lang w:val="el-GR"/>
              </w:rPr>
              <w:t xml:space="preserve"> </w:t>
            </w:r>
            <w:r w:rsidRPr="003828D0">
              <w:rPr>
                <w:rFonts w:cs="Calibri"/>
                <w:lang w:val="el-GR"/>
              </w:rPr>
              <w:t>κατασκευαστή</w:t>
            </w:r>
            <w:r w:rsidRPr="003828D0">
              <w:rPr>
                <w:rFonts w:cs="Calibri"/>
                <w:spacing w:val="-2"/>
                <w:lang w:val="el-GR"/>
              </w:rPr>
              <w:t xml:space="preserve"> </w:t>
            </w:r>
            <w:r w:rsidRPr="003828D0">
              <w:rPr>
                <w:rFonts w:cs="Calibri"/>
                <w:lang w:val="el-GR"/>
              </w:rPr>
              <w:t>του</w:t>
            </w:r>
            <w:r w:rsidRPr="003828D0">
              <w:rPr>
                <w:rFonts w:cs="Calibri"/>
                <w:spacing w:val="-2"/>
                <w:lang w:val="el-GR"/>
              </w:rPr>
              <w:t xml:space="preserve"> </w:t>
            </w:r>
            <w:r w:rsidRPr="003828D0">
              <w:rPr>
                <w:rFonts w:cs="Calibri"/>
                <w:lang w:val="el-GR"/>
              </w:rPr>
              <w:t>φορτιστή</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4"/>
              <w:rPr>
                <w:rFonts w:cs="Calibri"/>
                <w:sz w:val="18"/>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6"/>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rPr>
            </w:pPr>
          </w:p>
          <w:p w:rsidR="003828D0" w:rsidRPr="003828D0" w:rsidRDefault="003828D0" w:rsidP="003828D0">
            <w:pPr>
              <w:ind w:left="23" w:right="74"/>
              <w:jc w:val="center"/>
              <w:rPr>
                <w:rFonts w:cs="Calibri"/>
              </w:rPr>
            </w:pPr>
            <w:r w:rsidRPr="003828D0">
              <w:rPr>
                <w:rFonts w:cs="Calibri"/>
              </w:rPr>
              <w:t>8.30</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tabs>
                <w:tab w:val="left" w:pos="1067"/>
                <w:tab w:val="left" w:pos="1502"/>
                <w:tab w:val="left" w:pos="1996"/>
                <w:tab w:val="left" w:pos="3441"/>
                <w:tab w:val="left" w:pos="3873"/>
                <w:tab w:val="left" w:pos="4384"/>
              </w:tabs>
              <w:ind w:left="57" w:right="45"/>
              <w:rPr>
                <w:rFonts w:cs="Calibri"/>
                <w:lang w:val="el-GR"/>
              </w:rPr>
            </w:pPr>
            <w:r w:rsidRPr="003828D0">
              <w:rPr>
                <w:rFonts w:cs="Calibri"/>
                <w:lang w:val="el-GR"/>
              </w:rPr>
              <w:t>Σήμανση</w:t>
            </w:r>
            <w:r w:rsidRPr="003828D0">
              <w:rPr>
                <w:rFonts w:cs="Calibri"/>
                <w:lang w:val="el-GR"/>
              </w:rPr>
              <w:tab/>
            </w:r>
            <w:r w:rsidRPr="003828D0">
              <w:rPr>
                <w:rFonts w:cs="Calibri"/>
              </w:rPr>
              <w:t>CE</w:t>
            </w:r>
            <w:r w:rsidRPr="003828D0">
              <w:rPr>
                <w:rFonts w:cs="Calibri"/>
                <w:lang w:val="el-GR"/>
              </w:rPr>
              <w:tab/>
              <w:t>και</w:t>
            </w:r>
            <w:r w:rsidRPr="003828D0">
              <w:rPr>
                <w:rFonts w:cs="Calibri"/>
                <w:lang w:val="el-GR"/>
              </w:rPr>
              <w:tab/>
              <w:t>συμμόρφωση</w:t>
            </w:r>
            <w:r w:rsidRPr="003828D0">
              <w:rPr>
                <w:rFonts w:cs="Calibri"/>
                <w:lang w:val="el-GR"/>
              </w:rPr>
              <w:tab/>
              <w:t>με</w:t>
            </w:r>
            <w:r w:rsidRPr="003828D0">
              <w:rPr>
                <w:rFonts w:cs="Calibri"/>
                <w:lang w:val="el-GR"/>
              </w:rPr>
              <w:tab/>
              <w:t>την</w:t>
            </w:r>
            <w:r w:rsidRPr="003828D0">
              <w:rPr>
                <w:rFonts w:cs="Calibri"/>
                <w:lang w:val="el-GR"/>
              </w:rPr>
              <w:tab/>
            </w:r>
            <w:r w:rsidRPr="003828D0">
              <w:rPr>
                <w:rFonts w:cs="Calibri"/>
                <w:spacing w:val="-2"/>
                <w:lang w:val="el-GR"/>
              </w:rPr>
              <w:t>Οδηγία</w:t>
            </w:r>
            <w:r w:rsidRPr="003828D0">
              <w:rPr>
                <w:rFonts w:cs="Calibri"/>
                <w:spacing w:val="-47"/>
                <w:lang w:val="el-GR"/>
              </w:rPr>
              <w:t xml:space="preserve"> </w:t>
            </w:r>
            <w:r w:rsidRPr="003828D0">
              <w:rPr>
                <w:rFonts w:cs="Calibri"/>
                <w:lang w:val="el-GR"/>
              </w:rPr>
              <w:t>2004/108/ΕΚ</w:t>
            </w:r>
            <w:r w:rsidRPr="003828D0">
              <w:rPr>
                <w:rFonts w:cs="Calibri"/>
                <w:spacing w:val="-2"/>
                <w:lang w:val="el-GR"/>
              </w:rPr>
              <w:t xml:space="preserve"> </w:t>
            </w:r>
            <w:r w:rsidRPr="003828D0">
              <w:rPr>
                <w:rFonts w:cs="Calibri"/>
                <w:lang w:val="el-GR"/>
              </w:rPr>
              <w:t>για</w:t>
            </w:r>
            <w:r w:rsidRPr="003828D0">
              <w:rPr>
                <w:rFonts w:cs="Calibri"/>
                <w:spacing w:val="-5"/>
                <w:lang w:val="el-GR"/>
              </w:rPr>
              <w:t xml:space="preserve"> </w:t>
            </w:r>
            <w:r w:rsidRPr="003828D0">
              <w:rPr>
                <w:rFonts w:cs="Calibri"/>
                <w:lang w:val="el-GR"/>
              </w:rPr>
              <w:t>την</w:t>
            </w:r>
            <w:r w:rsidRPr="003828D0">
              <w:rPr>
                <w:rFonts w:cs="Calibri"/>
                <w:spacing w:val="-3"/>
                <w:lang w:val="el-GR"/>
              </w:rPr>
              <w:t xml:space="preserve"> </w:t>
            </w:r>
            <w:r w:rsidRPr="003828D0">
              <w:rPr>
                <w:rFonts w:cs="Calibri"/>
                <w:lang w:val="el-GR"/>
              </w:rPr>
              <w:t>ηλεκτρομαγνητική</w:t>
            </w:r>
            <w:r w:rsidRPr="003828D0">
              <w:rPr>
                <w:rFonts w:cs="Calibri"/>
                <w:spacing w:val="-3"/>
                <w:lang w:val="el-GR"/>
              </w:rPr>
              <w:t xml:space="preserve"> </w:t>
            </w:r>
            <w:r w:rsidRPr="003828D0">
              <w:rPr>
                <w:rFonts w:cs="Calibri"/>
                <w:lang w:val="el-GR"/>
              </w:rPr>
              <w:t>συμβατότητα</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738"/>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rPr>
            </w:pPr>
          </w:p>
          <w:p w:rsidR="003828D0" w:rsidRPr="003828D0" w:rsidRDefault="003828D0" w:rsidP="003828D0">
            <w:pPr>
              <w:ind w:left="23" w:right="74"/>
              <w:jc w:val="center"/>
              <w:rPr>
                <w:rFonts w:cs="Calibri"/>
              </w:rPr>
            </w:pPr>
            <w:r w:rsidRPr="003828D0">
              <w:rPr>
                <w:rFonts w:cs="Calibri"/>
              </w:rPr>
              <w:t>8.31</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Pr>
                <w:rFonts w:cs="Calibri"/>
                <w:lang w:val="el-GR"/>
              </w:rPr>
            </w:pPr>
            <w:r w:rsidRPr="003828D0">
              <w:rPr>
                <w:rFonts w:cs="Calibri"/>
                <w:lang w:val="el-GR"/>
              </w:rPr>
              <w:t>Ο</w:t>
            </w:r>
            <w:r w:rsidRPr="003828D0">
              <w:rPr>
                <w:rFonts w:cs="Calibri"/>
                <w:spacing w:val="17"/>
                <w:lang w:val="el-GR"/>
              </w:rPr>
              <w:t xml:space="preserve"> </w:t>
            </w:r>
            <w:r w:rsidRPr="003828D0">
              <w:rPr>
                <w:rFonts w:cs="Calibri"/>
                <w:lang w:val="el-GR"/>
              </w:rPr>
              <w:t>κατασκευαστής</w:t>
            </w:r>
            <w:r w:rsidRPr="003828D0">
              <w:rPr>
                <w:rFonts w:cs="Calibri"/>
                <w:spacing w:val="17"/>
                <w:lang w:val="el-GR"/>
              </w:rPr>
              <w:t xml:space="preserve"> </w:t>
            </w:r>
            <w:r w:rsidRPr="003828D0">
              <w:rPr>
                <w:rFonts w:cs="Calibri"/>
                <w:lang w:val="el-GR"/>
              </w:rPr>
              <w:t>του</w:t>
            </w:r>
            <w:r w:rsidRPr="003828D0">
              <w:rPr>
                <w:rFonts w:cs="Calibri"/>
                <w:spacing w:val="18"/>
                <w:lang w:val="el-GR"/>
              </w:rPr>
              <w:t xml:space="preserve"> </w:t>
            </w:r>
            <w:r w:rsidRPr="003828D0">
              <w:rPr>
                <w:rFonts w:cs="Calibri"/>
                <w:lang w:val="el-GR"/>
              </w:rPr>
              <w:t>φορτιστή</w:t>
            </w:r>
            <w:r w:rsidRPr="003828D0">
              <w:rPr>
                <w:rFonts w:cs="Calibri"/>
                <w:spacing w:val="17"/>
                <w:lang w:val="el-GR"/>
              </w:rPr>
              <w:t xml:space="preserve"> </w:t>
            </w:r>
            <w:r w:rsidRPr="003828D0">
              <w:rPr>
                <w:rFonts w:cs="Calibri"/>
                <w:lang w:val="el-GR"/>
              </w:rPr>
              <w:t>να</w:t>
            </w:r>
            <w:r w:rsidRPr="003828D0">
              <w:rPr>
                <w:rFonts w:cs="Calibri"/>
                <w:spacing w:val="18"/>
                <w:lang w:val="el-GR"/>
              </w:rPr>
              <w:t xml:space="preserve"> </w:t>
            </w:r>
            <w:r w:rsidRPr="003828D0">
              <w:rPr>
                <w:rFonts w:cs="Calibri"/>
                <w:lang w:val="el-GR"/>
              </w:rPr>
              <w:t>μπορεί</w:t>
            </w:r>
            <w:r w:rsidRPr="003828D0">
              <w:rPr>
                <w:rFonts w:cs="Calibri"/>
                <w:spacing w:val="17"/>
                <w:lang w:val="el-GR"/>
              </w:rPr>
              <w:t xml:space="preserve"> </w:t>
            </w:r>
            <w:r w:rsidRPr="003828D0">
              <w:rPr>
                <w:rFonts w:cs="Calibri"/>
                <w:lang w:val="el-GR"/>
              </w:rPr>
              <w:t>να</w:t>
            </w:r>
            <w:r w:rsidRPr="003828D0">
              <w:rPr>
                <w:rFonts w:cs="Calibri"/>
                <w:spacing w:val="18"/>
                <w:lang w:val="el-GR"/>
              </w:rPr>
              <w:t xml:space="preserve"> </w:t>
            </w:r>
            <w:r w:rsidRPr="003828D0">
              <w:rPr>
                <w:rFonts w:cs="Calibri"/>
                <w:lang w:val="el-GR"/>
              </w:rPr>
              <w:t>παρέχει</w:t>
            </w:r>
            <w:r w:rsidRPr="003828D0">
              <w:rPr>
                <w:rFonts w:cs="Calibri"/>
                <w:spacing w:val="-47"/>
                <w:lang w:val="el-GR"/>
              </w:rPr>
              <w:t xml:space="preserve"> </w:t>
            </w:r>
            <w:r w:rsidRPr="003828D0">
              <w:rPr>
                <w:rFonts w:cs="Calibri"/>
                <w:lang w:val="el-GR"/>
              </w:rPr>
              <w:t>24/7</w:t>
            </w:r>
            <w:r w:rsidRPr="003828D0">
              <w:rPr>
                <w:rFonts w:cs="Calibri"/>
                <w:spacing w:val="-1"/>
                <w:lang w:val="el-GR"/>
              </w:rPr>
              <w:t xml:space="preserve"> </w:t>
            </w:r>
            <w:r w:rsidRPr="003828D0">
              <w:rPr>
                <w:rFonts w:cs="Calibri"/>
                <w:lang w:val="el-GR"/>
              </w:rPr>
              <w:t>απομακρυσμένη</w:t>
            </w:r>
            <w:r w:rsidRPr="003828D0">
              <w:rPr>
                <w:rFonts w:cs="Calibri"/>
                <w:spacing w:val="-2"/>
                <w:lang w:val="el-GR"/>
              </w:rPr>
              <w:t xml:space="preserve"> </w:t>
            </w:r>
            <w:r w:rsidRPr="003828D0">
              <w:rPr>
                <w:rFonts w:cs="Calibri"/>
                <w:lang w:val="el-GR"/>
              </w:rPr>
              <w:t>υποστήριξη</w:t>
            </w:r>
            <w:r w:rsidRPr="003828D0">
              <w:rPr>
                <w:rFonts w:cs="Calibri"/>
                <w:spacing w:val="-4"/>
                <w:lang w:val="el-GR"/>
              </w:rPr>
              <w:t xml:space="preserve"> </w:t>
            </w:r>
            <w:r w:rsidRPr="003828D0">
              <w:rPr>
                <w:rFonts w:cs="Calibri"/>
                <w:lang w:val="el-GR"/>
              </w:rPr>
              <w:t>του εξοπλισμού</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spacing w:before="6"/>
              <w:rPr>
                <w:rFonts w:cs="Calibri"/>
                <w:sz w:val="18"/>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67"/>
        </w:trPr>
        <w:tc>
          <w:tcPr>
            <w:tcW w:w="571" w:type="dxa"/>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89"/>
              <w:ind w:left="23" w:right="74"/>
              <w:jc w:val="center"/>
              <w:rPr>
                <w:rFonts w:cs="Calibri"/>
              </w:rPr>
            </w:pPr>
            <w:r w:rsidRPr="003828D0">
              <w:rPr>
                <w:rFonts w:cs="Calibri"/>
              </w:rPr>
              <w:t>8.32</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line="260" w:lineRule="exact"/>
              <w:ind w:left="57"/>
              <w:rPr>
                <w:rFonts w:cs="Calibri"/>
                <w:lang w:val="el-GR"/>
              </w:rPr>
            </w:pPr>
            <w:r w:rsidRPr="003828D0">
              <w:rPr>
                <w:rFonts w:cs="Calibri"/>
                <w:lang w:val="el-GR"/>
              </w:rPr>
              <w:t>Εγχειρίδιο</w:t>
            </w:r>
            <w:r w:rsidRPr="003828D0">
              <w:rPr>
                <w:rFonts w:cs="Calibri"/>
                <w:spacing w:val="-3"/>
                <w:lang w:val="el-GR"/>
              </w:rPr>
              <w:t xml:space="preserve"> </w:t>
            </w:r>
            <w:r w:rsidRPr="003828D0">
              <w:rPr>
                <w:rFonts w:cs="Calibri"/>
                <w:lang w:val="el-GR"/>
              </w:rPr>
              <w:t>του</w:t>
            </w:r>
            <w:r w:rsidRPr="003828D0">
              <w:rPr>
                <w:rFonts w:cs="Calibri"/>
                <w:spacing w:val="-1"/>
                <w:lang w:val="el-GR"/>
              </w:rPr>
              <w:t xml:space="preserve"> </w:t>
            </w:r>
            <w:r w:rsidRPr="003828D0">
              <w:rPr>
                <w:rFonts w:cs="Calibri"/>
                <w:lang w:val="el-GR"/>
              </w:rPr>
              <w:t>εξοπλισμού</w:t>
            </w:r>
            <w:r w:rsidRPr="003828D0">
              <w:rPr>
                <w:rFonts w:cs="Calibri"/>
                <w:spacing w:val="-4"/>
                <w:lang w:val="el-GR"/>
              </w:rPr>
              <w:t xml:space="preserve"> </w:t>
            </w:r>
            <w:r w:rsidRPr="003828D0">
              <w:rPr>
                <w:rFonts w:cs="Calibri"/>
                <w:lang w:val="el-GR"/>
              </w:rPr>
              <w:t>στην</w:t>
            </w:r>
            <w:r w:rsidRPr="003828D0">
              <w:rPr>
                <w:rFonts w:cs="Calibri"/>
                <w:spacing w:val="-2"/>
                <w:lang w:val="el-GR"/>
              </w:rPr>
              <w:t xml:space="preserve"> </w:t>
            </w:r>
            <w:r w:rsidRPr="003828D0">
              <w:rPr>
                <w:rFonts w:cs="Calibri"/>
                <w:lang w:val="el-GR"/>
              </w:rPr>
              <w:t>Ελληνική</w:t>
            </w:r>
            <w:r w:rsidRPr="003828D0">
              <w:rPr>
                <w:rFonts w:cs="Calibri"/>
                <w:spacing w:val="-3"/>
                <w:lang w:val="el-GR"/>
              </w:rPr>
              <w:t xml:space="preserve"> </w:t>
            </w:r>
            <w:r w:rsidRPr="003828D0">
              <w:rPr>
                <w:rFonts w:cs="Calibri"/>
                <w:lang w:val="el-GR"/>
              </w:rPr>
              <w:t>Γλώσσα</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spacing w:before="89"/>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2617"/>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rPr>
            </w:pPr>
          </w:p>
          <w:p w:rsidR="003828D0" w:rsidRPr="003828D0" w:rsidRDefault="003828D0" w:rsidP="003828D0">
            <w:pPr>
              <w:rPr>
                <w:rFonts w:cs="Calibri"/>
              </w:rPr>
            </w:pPr>
          </w:p>
          <w:p w:rsidR="003828D0" w:rsidRPr="003828D0" w:rsidRDefault="003828D0" w:rsidP="003828D0">
            <w:pPr>
              <w:rPr>
                <w:rFonts w:cs="Calibri"/>
              </w:rPr>
            </w:pPr>
          </w:p>
          <w:p w:rsidR="003828D0" w:rsidRPr="003828D0" w:rsidRDefault="003828D0" w:rsidP="003828D0">
            <w:pPr>
              <w:spacing w:before="5"/>
              <w:rPr>
                <w:rFonts w:cs="Calibri"/>
                <w:sz w:val="29"/>
              </w:rPr>
            </w:pPr>
          </w:p>
          <w:p w:rsidR="003828D0" w:rsidRPr="003828D0" w:rsidRDefault="003828D0" w:rsidP="003828D0">
            <w:pPr>
              <w:ind w:left="23" w:right="74"/>
              <w:jc w:val="center"/>
              <w:rPr>
                <w:rFonts w:cs="Calibri"/>
              </w:rPr>
            </w:pPr>
            <w:r w:rsidRPr="003828D0">
              <w:rPr>
                <w:rFonts w:cs="Calibri"/>
              </w:rPr>
              <w:t>8.33</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0"/>
              <w:jc w:val="both"/>
              <w:rPr>
                <w:rFonts w:cs="Calibri"/>
                <w:lang w:val="el-GR"/>
              </w:rPr>
            </w:pPr>
            <w:r w:rsidRPr="003828D0">
              <w:rPr>
                <w:rFonts w:cs="Calibri"/>
              </w:rPr>
              <w:t>AC</w:t>
            </w:r>
            <w:r w:rsidRPr="003828D0">
              <w:rPr>
                <w:rFonts w:cs="Calibri"/>
                <w:spacing w:val="1"/>
                <w:lang w:val="el-GR"/>
              </w:rPr>
              <w:t xml:space="preserve"> </w:t>
            </w:r>
            <w:r w:rsidRPr="003828D0">
              <w:rPr>
                <w:rFonts w:cs="Calibri"/>
                <w:lang w:val="el-GR"/>
              </w:rPr>
              <w:t>φορτιστής, κατάλληλος</w:t>
            </w:r>
            <w:r w:rsidRPr="003828D0">
              <w:rPr>
                <w:rFonts w:cs="Calibri"/>
                <w:spacing w:val="1"/>
                <w:lang w:val="el-GR"/>
              </w:rPr>
              <w:t xml:space="preserve"> </w:t>
            </w:r>
            <w:r w:rsidRPr="003828D0">
              <w:rPr>
                <w:rFonts w:cs="Calibri"/>
                <w:lang w:val="el-GR"/>
              </w:rPr>
              <w:t xml:space="preserve">για </w:t>
            </w:r>
            <w:proofErr w:type="spellStart"/>
            <w:r w:rsidRPr="003828D0">
              <w:rPr>
                <w:rFonts w:cs="Calibri"/>
                <w:lang w:val="el-GR"/>
              </w:rPr>
              <w:t>επιτοίχια</w:t>
            </w:r>
            <w:proofErr w:type="spellEnd"/>
            <w:r w:rsidRPr="003828D0">
              <w:rPr>
                <w:rFonts w:cs="Calibri"/>
                <w:lang w:val="el-GR"/>
              </w:rPr>
              <w:t xml:space="preserve"> τοποθέτηση</w:t>
            </w:r>
            <w:r w:rsidRPr="003828D0">
              <w:rPr>
                <w:rFonts w:cs="Calibri"/>
                <w:spacing w:val="1"/>
                <w:lang w:val="el-GR"/>
              </w:rPr>
              <w:t xml:space="preserve"> </w:t>
            </w:r>
            <w:r w:rsidRPr="003828D0">
              <w:rPr>
                <w:rFonts w:cs="Calibri"/>
                <w:lang w:val="el-GR"/>
              </w:rPr>
              <w:t>κατάλληλος για εγκατάσταση σε εξωτερικούς χώρους,</w:t>
            </w:r>
            <w:r w:rsidRPr="003828D0">
              <w:rPr>
                <w:rFonts w:cs="Calibri"/>
                <w:spacing w:val="1"/>
                <w:lang w:val="el-GR"/>
              </w:rPr>
              <w:t xml:space="preserve"> </w:t>
            </w:r>
            <w:r w:rsidRPr="003828D0">
              <w:rPr>
                <w:rFonts w:cs="Calibri"/>
                <w:lang w:val="el-GR"/>
              </w:rPr>
              <w:t>με δυνατότητα τοποθέτησης σε ανοξείδωτη βάση (</w:t>
            </w:r>
            <w:r w:rsidRPr="003828D0">
              <w:rPr>
                <w:rFonts w:cs="Calibri"/>
              </w:rPr>
              <w:t>AISI</w:t>
            </w:r>
            <w:r w:rsidRPr="003828D0">
              <w:rPr>
                <w:rFonts w:cs="Calibri"/>
                <w:spacing w:val="1"/>
                <w:lang w:val="el-GR"/>
              </w:rPr>
              <w:t xml:space="preserve"> </w:t>
            </w:r>
            <w:r w:rsidRPr="003828D0">
              <w:rPr>
                <w:rFonts w:cs="Calibri"/>
                <w:lang w:val="el-GR"/>
              </w:rPr>
              <w:t>304)</w:t>
            </w:r>
            <w:r w:rsidRPr="003828D0">
              <w:rPr>
                <w:rFonts w:cs="Calibri"/>
                <w:spacing w:val="1"/>
                <w:lang w:val="el-GR"/>
              </w:rPr>
              <w:t xml:space="preserve"> </w:t>
            </w:r>
            <w:r w:rsidRPr="003828D0">
              <w:rPr>
                <w:rFonts w:cs="Calibri"/>
                <w:lang w:val="el-GR"/>
              </w:rPr>
              <w:t>για</w:t>
            </w:r>
            <w:r w:rsidRPr="003828D0">
              <w:rPr>
                <w:rFonts w:cs="Calibri"/>
                <w:spacing w:val="1"/>
                <w:lang w:val="el-GR"/>
              </w:rPr>
              <w:t xml:space="preserve"> </w:t>
            </w:r>
            <w:proofErr w:type="spellStart"/>
            <w:r w:rsidRPr="003828D0">
              <w:rPr>
                <w:rFonts w:cs="Calibri"/>
                <w:lang w:val="el-GR"/>
              </w:rPr>
              <w:t>επιδαπέδια</w:t>
            </w:r>
            <w:proofErr w:type="spellEnd"/>
            <w:r w:rsidRPr="003828D0">
              <w:rPr>
                <w:rFonts w:cs="Calibri"/>
                <w:spacing w:val="1"/>
                <w:lang w:val="el-GR"/>
              </w:rPr>
              <w:t xml:space="preserve"> </w:t>
            </w:r>
            <w:r w:rsidRPr="003828D0">
              <w:rPr>
                <w:rFonts w:cs="Calibri"/>
                <w:lang w:val="el-GR"/>
              </w:rPr>
              <w:t>εγκατάσταση.</w:t>
            </w:r>
            <w:r w:rsidRPr="003828D0">
              <w:rPr>
                <w:rFonts w:cs="Calibri"/>
                <w:spacing w:val="1"/>
                <w:lang w:val="el-GR"/>
              </w:rPr>
              <w:t xml:space="preserve"> </w:t>
            </w:r>
            <w:r w:rsidRPr="003828D0">
              <w:rPr>
                <w:rFonts w:cs="Calibri"/>
              </w:rPr>
              <w:t>H</w:t>
            </w:r>
            <w:r w:rsidRPr="003828D0">
              <w:rPr>
                <w:rFonts w:cs="Calibri"/>
                <w:spacing w:val="1"/>
                <w:lang w:val="el-GR"/>
              </w:rPr>
              <w:t xml:space="preserve"> </w:t>
            </w:r>
            <w:r w:rsidRPr="003828D0">
              <w:rPr>
                <w:rFonts w:cs="Calibri"/>
                <w:lang w:val="el-GR"/>
              </w:rPr>
              <w:t>βάση</w:t>
            </w:r>
            <w:r w:rsidRPr="003828D0">
              <w:rPr>
                <w:rFonts w:cs="Calibri"/>
                <w:spacing w:val="1"/>
                <w:lang w:val="el-GR"/>
              </w:rPr>
              <w:t xml:space="preserve"> </w:t>
            </w:r>
            <w:r w:rsidRPr="003828D0">
              <w:rPr>
                <w:rFonts w:cs="Calibri"/>
                <w:lang w:val="el-GR"/>
              </w:rPr>
              <w:t>θα</w:t>
            </w:r>
            <w:r w:rsidRPr="003828D0">
              <w:rPr>
                <w:rFonts w:cs="Calibri"/>
                <w:spacing w:val="1"/>
                <w:lang w:val="el-GR"/>
              </w:rPr>
              <w:t xml:space="preserve"> </w:t>
            </w:r>
            <w:r w:rsidRPr="003828D0">
              <w:rPr>
                <w:rFonts w:cs="Calibri"/>
                <w:lang w:val="el-GR"/>
              </w:rPr>
              <w:t>έχει</w:t>
            </w:r>
            <w:r w:rsidRPr="003828D0">
              <w:rPr>
                <w:rFonts w:cs="Calibri"/>
                <w:spacing w:val="1"/>
                <w:lang w:val="el-GR"/>
              </w:rPr>
              <w:t xml:space="preserve"> </w:t>
            </w:r>
            <w:r w:rsidRPr="003828D0">
              <w:rPr>
                <w:rFonts w:cs="Calibri"/>
                <w:lang w:val="el-GR"/>
              </w:rPr>
              <w:t>βιδωτή φλάντζα στο πίσω μέρος (στην πλάτη) για την</w:t>
            </w:r>
            <w:r w:rsidRPr="003828D0">
              <w:rPr>
                <w:rFonts w:cs="Calibri"/>
                <w:spacing w:val="1"/>
                <w:lang w:val="el-GR"/>
              </w:rPr>
              <w:t xml:space="preserve"> </w:t>
            </w:r>
            <w:r w:rsidRPr="003828D0">
              <w:rPr>
                <w:rFonts w:cs="Calibri"/>
                <w:lang w:val="el-GR"/>
              </w:rPr>
              <w:t>διευκόλυνση</w:t>
            </w:r>
            <w:r w:rsidRPr="003828D0">
              <w:rPr>
                <w:rFonts w:cs="Calibri"/>
                <w:spacing w:val="1"/>
                <w:lang w:val="el-GR"/>
              </w:rPr>
              <w:t xml:space="preserve"> </w:t>
            </w:r>
            <w:r w:rsidRPr="003828D0">
              <w:rPr>
                <w:rFonts w:cs="Calibri"/>
                <w:lang w:val="el-GR"/>
              </w:rPr>
              <w:t>της</w:t>
            </w:r>
            <w:r w:rsidRPr="003828D0">
              <w:rPr>
                <w:rFonts w:cs="Calibri"/>
                <w:spacing w:val="1"/>
                <w:lang w:val="el-GR"/>
              </w:rPr>
              <w:t xml:space="preserve"> </w:t>
            </w:r>
            <w:r w:rsidRPr="003828D0">
              <w:rPr>
                <w:rFonts w:cs="Calibri"/>
                <w:lang w:val="el-GR"/>
              </w:rPr>
              <w:t>καλωδίωσης</w:t>
            </w:r>
            <w:r w:rsidRPr="003828D0">
              <w:rPr>
                <w:rFonts w:cs="Calibri"/>
                <w:spacing w:val="1"/>
                <w:lang w:val="el-GR"/>
              </w:rPr>
              <w:t xml:space="preserve"> </w:t>
            </w:r>
            <w:r w:rsidRPr="003828D0">
              <w:rPr>
                <w:rFonts w:cs="Calibri"/>
                <w:lang w:val="el-GR"/>
              </w:rPr>
              <w:t>και</w:t>
            </w:r>
            <w:r w:rsidRPr="003828D0">
              <w:rPr>
                <w:rFonts w:cs="Calibri"/>
                <w:spacing w:val="1"/>
                <w:lang w:val="el-GR"/>
              </w:rPr>
              <w:t xml:space="preserve"> </w:t>
            </w:r>
            <w:r w:rsidRPr="003828D0">
              <w:rPr>
                <w:rFonts w:cs="Calibri"/>
                <w:lang w:val="el-GR"/>
              </w:rPr>
              <w:t>θα</w:t>
            </w:r>
            <w:r w:rsidRPr="003828D0">
              <w:rPr>
                <w:rFonts w:cs="Calibri"/>
                <w:spacing w:val="1"/>
                <w:lang w:val="el-GR"/>
              </w:rPr>
              <w:t xml:space="preserve"> </w:t>
            </w:r>
            <w:r w:rsidRPr="003828D0">
              <w:rPr>
                <w:rFonts w:cs="Calibri"/>
                <w:lang w:val="el-GR"/>
              </w:rPr>
              <w:t>έχει</w:t>
            </w:r>
            <w:r w:rsidRPr="003828D0">
              <w:rPr>
                <w:rFonts w:cs="Calibri"/>
                <w:spacing w:val="1"/>
                <w:lang w:val="el-GR"/>
              </w:rPr>
              <w:t xml:space="preserve"> </w:t>
            </w:r>
            <w:r w:rsidRPr="003828D0">
              <w:rPr>
                <w:rFonts w:cs="Calibri"/>
                <w:lang w:val="el-GR"/>
              </w:rPr>
              <w:t>τη</w:t>
            </w:r>
            <w:r w:rsidRPr="003828D0">
              <w:rPr>
                <w:rFonts w:cs="Calibri"/>
                <w:spacing w:val="1"/>
                <w:lang w:val="el-GR"/>
              </w:rPr>
              <w:t xml:space="preserve"> </w:t>
            </w:r>
            <w:r w:rsidRPr="003828D0">
              <w:rPr>
                <w:rFonts w:cs="Calibri"/>
                <w:lang w:val="el-GR"/>
              </w:rPr>
              <w:t>δυνατότητα να φέρει προστατευτικό καπέλο το οποίο</w:t>
            </w:r>
            <w:r w:rsidRPr="003828D0">
              <w:rPr>
                <w:rFonts w:cs="Calibri"/>
                <w:spacing w:val="1"/>
                <w:lang w:val="el-GR"/>
              </w:rPr>
              <w:t xml:space="preserve"> </w:t>
            </w:r>
            <w:r w:rsidRPr="003828D0">
              <w:rPr>
                <w:rFonts w:cs="Calibri"/>
                <w:lang w:val="el-GR"/>
              </w:rPr>
              <w:t>θα διοχετεύει το όποιο νερό προς το πίσω μέρος της</w:t>
            </w:r>
            <w:r w:rsidRPr="003828D0">
              <w:rPr>
                <w:rFonts w:cs="Calibri"/>
                <w:spacing w:val="1"/>
                <w:lang w:val="el-GR"/>
              </w:rPr>
              <w:t xml:space="preserve"> </w:t>
            </w:r>
            <w:r w:rsidRPr="003828D0">
              <w:rPr>
                <w:rFonts w:cs="Calibri"/>
                <w:lang w:val="el-GR"/>
              </w:rPr>
              <w:t>βάσης.</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lang w:val="el-GR"/>
              </w:rPr>
            </w:pPr>
          </w:p>
          <w:p w:rsidR="003828D0" w:rsidRPr="003828D0" w:rsidRDefault="003828D0" w:rsidP="003828D0">
            <w:pPr>
              <w:rPr>
                <w:rFonts w:cs="Calibri"/>
                <w:lang w:val="el-GR"/>
              </w:rPr>
            </w:pPr>
          </w:p>
          <w:p w:rsidR="003828D0" w:rsidRPr="003828D0" w:rsidRDefault="003828D0" w:rsidP="003828D0">
            <w:pPr>
              <w:rPr>
                <w:rFonts w:cs="Calibri"/>
                <w:lang w:val="el-GR"/>
              </w:rPr>
            </w:pPr>
          </w:p>
          <w:p w:rsidR="003828D0" w:rsidRPr="003828D0" w:rsidRDefault="003828D0" w:rsidP="003828D0">
            <w:pPr>
              <w:spacing w:before="5"/>
              <w:rPr>
                <w:rFonts w:cs="Calibri"/>
                <w:sz w:val="29"/>
                <w:lang w:val="el-GR"/>
              </w:rPr>
            </w:pPr>
          </w:p>
          <w:p w:rsidR="003828D0" w:rsidRPr="003828D0" w:rsidRDefault="003828D0" w:rsidP="003828D0">
            <w:pPr>
              <w:ind w:left="283" w:right="268"/>
              <w:jc w:val="center"/>
              <w:rPr>
                <w:rFonts w:cs="Calibri"/>
                <w:b/>
              </w:rPr>
            </w:pPr>
            <w:r w:rsidRPr="003828D0">
              <w:rPr>
                <w:rFonts w:cs="Calibri"/>
                <w:b/>
              </w:rPr>
              <w:t>ΝΑΙ</w:t>
            </w: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12"/>
        </w:trPr>
        <w:tc>
          <w:tcPr>
            <w:tcW w:w="571" w:type="dxa"/>
            <w:tcBorders>
              <w:top w:val="single" w:sz="4" w:space="0" w:color="000000"/>
              <w:left w:val="single" w:sz="4" w:space="0" w:color="000000"/>
              <w:bottom w:val="single" w:sz="4" w:space="0" w:color="000000"/>
              <w:right w:val="single" w:sz="4" w:space="0" w:color="000000"/>
            </w:tcBorders>
            <w:shd w:val="clear" w:color="auto" w:fill="DBE5F1"/>
            <w:hideMark/>
          </w:tcPr>
          <w:p w:rsidR="003828D0" w:rsidRPr="003828D0" w:rsidRDefault="003828D0" w:rsidP="003828D0">
            <w:pPr>
              <w:spacing w:before="70"/>
              <w:ind w:left="57"/>
              <w:rPr>
                <w:rFonts w:cs="Calibri"/>
                <w:b/>
              </w:rPr>
            </w:pPr>
            <w:r w:rsidRPr="003828D0">
              <w:rPr>
                <w:rFonts w:cs="Calibri"/>
                <w:b/>
              </w:rPr>
              <w:t>9.</w:t>
            </w:r>
          </w:p>
        </w:tc>
        <w:tc>
          <w:tcPr>
            <w:tcW w:w="9391" w:type="dxa"/>
            <w:gridSpan w:val="6"/>
            <w:tcBorders>
              <w:top w:val="single" w:sz="4" w:space="0" w:color="000000"/>
              <w:left w:val="single" w:sz="4" w:space="0" w:color="000000"/>
              <w:bottom w:val="single" w:sz="4" w:space="0" w:color="000000"/>
              <w:right w:val="single" w:sz="4" w:space="0" w:color="000000"/>
            </w:tcBorders>
            <w:shd w:val="clear" w:color="auto" w:fill="DBE5F1"/>
            <w:hideMark/>
          </w:tcPr>
          <w:p w:rsidR="003828D0" w:rsidRPr="003828D0" w:rsidRDefault="003828D0" w:rsidP="003828D0">
            <w:pPr>
              <w:spacing w:before="22"/>
              <w:ind w:left="57"/>
              <w:rPr>
                <w:rFonts w:cs="Calibri"/>
                <w:b/>
                <w:sz w:val="24"/>
                <w:lang w:val="el-GR"/>
              </w:rPr>
            </w:pPr>
            <w:r w:rsidRPr="003828D0">
              <w:rPr>
                <w:rFonts w:cs="Calibri"/>
                <w:b/>
                <w:sz w:val="24"/>
                <w:u w:val="single"/>
                <w:lang w:val="el-GR"/>
              </w:rPr>
              <w:t>ΕΠΙΜΕΡΟΥΣ ΑΠΑΙΤΗΣΕΙΣ ΓΙΑ ΟΛΑ ΤΑ ΟΧΗΜΑΤΑ</w:t>
            </w:r>
          </w:p>
        </w:tc>
      </w:tr>
      <w:tr w:rsidR="003828D0" w:rsidRPr="003828D0" w:rsidTr="003828D0">
        <w:trPr>
          <w:trHeight w:val="489"/>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lang w:val="el-GR"/>
              </w:rPr>
            </w:pP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0"/>
              <w:jc w:val="both"/>
              <w:rPr>
                <w:rFonts w:cs="Calibri"/>
                <w:lang w:val="el-GR"/>
              </w:rPr>
            </w:pPr>
            <w:r w:rsidRPr="003828D0">
              <w:rPr>
                <w:rFonts w:cs="Calibri"/>
                <w:lang w:val="el-GR"/>
              </w:rPr>
              <w:t>Τα οχήματα θα είναι καινούργια, αμεταχείριστα και θα τεθούν σε κυκλοφορία για πρώτη φορά από την κατασκευή τους για τις ανάγκες της παρούσας μελέτης και της σχετικής σύμβασης.</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lang w:val="el-GR"/>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lang w:val="el-GR"/>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lang w:val="el-GR"/>
              </w:rPr>
            </w:pPr>
          </w:p>
        </w:tc>
      </w:tr>
      <w:tr w:rsidR="003828D0" w:rsidRPr="003828D0" w:rsidTr="003828D0">
        <w:trPr>
          <w:trHeight w:val="489"/>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lang w:val="el-GR"/>
              </w:rPr>
            </w:pP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0"/>
              <w:jc w:val="both"/>
              <w:rPr>
                <w:rFonts w:cs="Calibri"/>
                <w:lang w:val="el-GR"/>
              </w:rPr>
            </w:pPr>
            <w:r w:rsidRPr="003828D0">
              <w:rPr>
                <w:rFonts w:cs="Calibri"/>
                <w:lang w:val="el-GR"/>
              </w:rPr>
              <w:t xml:space="preserve">Χρώμα: </w:t>
            </w:r>
            <w:proofErr w:type="spellStart"/>
            <w:r w:rsidRPr="003828D0">
              <w:rPr>
                <w:rFonts w:cs="Calibri"/>
                <w:lang w:val="el-GR"/>
              </w:rPr>
              <w:t>ανοικτόχρωμο</w:t>
            </w:r>
            <w:proofErr w:type="spellEnd"/>
            <w:r w:rsidRPr="003828D0">
              <w:rPr>
                <w:rFonts w:cs="Calibri"/>
                <w:lang w:val="el-GR"/>
              </w:rPr>
              <w:t xml:space="preserve">, κατόπιν έγκρισης του Δήμου. Θα υποβληθεί </w:t>
            </w:r>
            <w:proofErr w:type="spellStart"/>
            <w:r w:rsidRPr="003828D0">
              <w:rPr>
                <w:rFonts w:cs="Calibri"/>
                <w:lang w:val="el-GR"/>
              </w:rPr>
              <w:t>χρωματολόγιο</w:t>
            </w:r>
            <w:proofErr w:type="spellEnd"/>
            <w:r w:rsidRPr="003828D0">
              <w:rPr>
                <w:rFonts w:cs="Calibri"/>
                <w:lang w:val="el-GR"/>
              </w:rPr>
              <w:t xml:space="preserve"> του κατασκευαστή που θα </w:t>
            </w:r>
            <w:proofErr w:type="spellStart"/>
            <w:r w:rsidRPr="003828D0">
              <w:rPr>
                <w:rFonts w:cs="Calibri"/>
                <w:lang w:val="el-GR"/>
              </w:rPr>
              <w:t>πληρεί</w:t>
            </w:r>
            <w:proofErr w:type="spellEnd"/>
            <w:r w:rsidRPr="003828D0">
              <w:rPr>
                <w:rFonts w:cs="Calibri"/>
                <w:lang w:val="el-GR"/>
              </w:rPr>
              <w:t xml:space="preserve"> τον προηγούμενη απαίτηση ως προς την απόχρωση αλλά και τη διαθεσιμότητα παράδοσης κάθε χρώματος. Η επιλογή του χρώματος (που θα </w:t>
            </w:r>
            <w:proofErr w:type="spellStart"/>
            <w:r w:rsidRPr="003828D0">
              <w:rPr>
                <w:rFonts w:cs="Calibri"/>
                <w:lang w:val="el-GR"/>
              </w:rPr>
              <w:t>πληρεί</w:t>
            </w:r>
            <w:proofErr w:type="spellEnd"/>
            <w:r w:rsidRPr="003828D0">
              <w:rPr>
                <w:rFonts w:cs="Calibri"/>
                <w:lang w:val="el-GR"/>
              </w:rPr>
              <w:t xml:space="preserve"> και τις δύο προηγούμενες απαιτήσεις, απόχρωσης και διαθεσιμότητας) θα γίνει από το Δήμο και το χρώμα που θα επιλεγεί τελικά θα αναφέρεται στη σχετική σύμβαση. Προτιμητέο χρώμα είναι το λευκό. Τυχόν χρώματα ειδικής επεξεργασίας ή επίστρωσης δεν αποζημιώνονται ιδιαιτέρως.</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lang w:val="el-GR"/>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lang w:val="el-GR"/>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lang w:val="el-GR"/>
              </w:rPr>
            </w:pPr>
          </w:p>
        </w:tc>
      </w:tr>
      <w:tr w:rsidR="003828D0" w:rsidRPr="003828D0" w:rsidTr="003828D0">
        <w:trPr>
          <w:trHeight w:val="489"/>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lang w:val="el-GR"/>
              </w:rPr>
            </w:pP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0"/>
              <w:jc w:val="both"/>
              <w:rPr>
                <w:rFonts w:cs="Calibri"/>
              </w:rPr>
            </w:pPr>
            <w:r w:rsidRPr="003828D0">
              <w:rPr>
                <w:rFonts w:cs="Calibri"/>
                <w:lang w:val="el-GR"/>
              </w:rPr>
              <w:t xml:space="preserve">Τα οχήματα θα πρέπει να φέρουν πλαϊνή λωρίδα κίτρινου χρώματος και λοιπών προδιαγραφών όπως καθορίζονται στην υπ' </w:t>
            </w:r>
            <w:proofErr w:type="spellStart"/>
            <w:r w:rsidRPr="003828D0">
              <w:rPr>
                <w:rFonts w:cs="Calibri"/>
                <w:lang w:val="el-GR"/>
              </w:rPr>
              <w:t>αριθμ</w:t>
            </w:r>
            <w:proofErr w:type="spellEnd"/>
            <w:r w:rsidRPr="003828D0">
              <w:rPr>
                <w:rFonts w:cs="Calibri"/>
                <w:lang w:val="el-GR"/>
              </w:rPr>
              <w:t xml:space="preserve">. οικ.473/6780/31-3-2011 Εγκ. του  Υπουργείου Εσωτερικών, Απ/σης &amp; Ηλεκτρ. Διακυβέρνησης ή όποιες άλλες ισχύουν κατά το χρόνο παράδοσης του οχήματος στο Δήμο, καθώς επίσης και τον τίτλο «ΔΗΜΟΣ ΧΕΡΣΟΝΗΣΟΥ». </w:t>
            </w:r>
            <w:proofErr w:type="spellStart"/>
            <w:r w:rsidRPr="003828D0">
              <w:rPr>
                <w:rFonts w:cs="Calibri"/>
              </w:rPr>
              <w:t>Οι</w:t>
            </w:r>
            <w:proofErr w:type="spellEnd"/>
            <w:r w:rsidRPr="003828D0">
              <w:rPr>
                <w:rFonts w:cs="Calibri"/>
              </w:rPr>
              <w:t xml:space="preserve"> </w:t>
            </w:r>
            <w:proofErr w:type="spellStart"/>
            <w:r w:rsidRPr="003828D0">
              <w:rPr>
                <w:rFonts w:cs="Calibri"/>
              </w:rPr>
              <w:t>σχετικές</w:t>
            </w:r>
            <w:proofErr w:type="spellEnd"/>
            <w:r w:rsidRPr="003828D0">
              <w:rPr>
                <w:rFonts w:cs="Calibri"/>
              </w:rPr>
              <w:t xml:space="preserve"> δαπ</w:t>
            </w:r>
            <w:proofErr w:type="spellStart"/>
            <w:r w:rsidRPr="003828D0">
              <w:rPr>
                <w:rFonts w:cs="Calibri"/>
              </w:rPr>
              <w:t>άνες</w:t>
            </w:r>
            <w:proofErr w:type="spellEnd"/>
            <w:r w:rsidRPr="003828D0">
              <w:rPr>
                <w:rFonts w:cs="Calibri"/>
              </w:rPr>
              <w:t xml:space="preserve"> </w:t>
            </w:r>
            <w:proofErr w:type="spellStart"/>
            <w:r w:rsidRPr="003828D0">
              <w:rPr>
                <w:rFonts w:cs="Calibri"/>
              </w:rPr>
              <w:t>της</w:t>
            </w:r>
            <w:proofErr w:type="spellEnd"/>
            <w:r w:rsidRPr="003828D0">
              <w:rPr>
                <w:rFonts w:cs="Calibri"/>
              </w:rPr>
              <w:t xml:space="preserve"> </w:t>
            </w:r>
            <w:proofErr w:type="spellStart"/>
            <w:r w:rsidRPr="003828D0">
              <w:rPr>
                <w:rFonts w:cs="Calibri"/>
              </w:rPr>
              <w:t>σήμ</w:t>
            </w:r>
            <w:proofErr w:type="spellEnd"/>
            <w:r w:rsidRPr="003828D0">
              <w:rPr>
                <w:rFonts w:cs="Calibri"/>
              </w:rPr>
              <w:t>ανσης βα</w:t>
            </w:r>
            <w:proofErr w:type="spellStart"/>
            <w:r w:rsidRPr="003828D0">
              <w:rPr>
                <w:rFonts w:cs="Calibri"/>
              </w:rPr>
              <w:t>ρύνουν</w:t>
            </w:r>
            <w:proofErr w:type="spellEnd"/>
            <w:r w:rsidRPr="003828D0">
              <w:rPr>
                <w:rFonts w:cs="Calibri"/>
              </w:rPr>
              <w:t xml:space="preserve"> </w:t>
            </w:r>
            <w:proofErr w:type="spellStart"/>
            <w:r w:rsidRPr="003828D0">
              <w:rPr>
                <w:rFonts w:cs="Calibri"/>
              </w:rPr>
              <w:t>τον</w:t>
            </w:r>
            <w:proofErr w:type="spellEnd"/>
            <w:r w:rsidRPr="003828D0">
              <w:rPr>
                <w:rFonts w:cs="Calibri"/>
              </w:rPr>
              <w:t xml:space="preserve"> α</w:t>
            </w:r>
            <w:proofErr w:type="spellStart"/>
            <w:r w:rsidRPr="003828D0">
              <w:rPr>
                <w:rFonts w:cs="Calibri"/>
              </w:rPr>
              <w:t>νάδοχο</w:t>
            </w:r>
            <w:proofErr w:type="spellEnd"/>
            <w:r w:rsidRPr="003828D0">
              <w:rPr>
                <w:rFonts w:cs="Calibri"/>
              </w:rPr>
              <w:t>.</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rPr>
            </w:pPr>
          </w:p>
        </w:tc>
      </w:tr>
      <w:tr w:rsidR="003828D0" w:rsidRPr="003828D0" w:rsidTr="003828D0">
        <w:trPr>
          <w:trHeight w:val="489"/>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rPr>
            </w:pP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0"/>
              <w:jc w:val="both"/>
              <w:rPr>
                <w:rFonts w:cs="Calibri"/>
                <w:lang w:val="el-GR"/>
              </w:rPr>
            </w:pPr>
            <w:r w:rsidRPr="003828D0">
              <w:rPr>
                <w:rFonts w:cs="Calibri"/>
                <w:lang w:val="el-GR"/>
              </w:rPr>
              <w:t>Η θέση οδήγησης θα πρέπει να βρίσκεται επί ποινή αποκλεισμού, στην αριστερή πλευρά της καμπίνας επιβατών (με κατεύθυνση ορατότητας από το εσωτερικό της καμπίνας προς το εμπρόσθιο παρμπρίζ).</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lang w:val="el-GR"/>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lang w:val="el-GR"/>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lang w:val="el-GR"/>
              </w:rPr>
            </w:pPr>
          </w:p>
        </w:tc>
      </w:tr>
      <w:tr w:rsidR="003828D0" w:rsidRPr="003828D0" w:rsidTr="003828D0">
        <w:trPr>
          <w:trHeight w:val="489"/>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lang w:val="el-GR"/>
              </w:rPr>
            </w:pP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0"/>
              <w:jc w:val="both"/>
              <w:rPr>
                <w:rFonts w:cs="Calibri"/>
                <w:lang w:val="el-GR"/>
              </w:rPr>
            </w:pPr>
            <w:r w:rsidRPr="003828D0">
              <w:rPr>
                <w:rFonts w:cs="Calibri"/>
                <w:lang w:val="el-GR"/>
              </w:rPr>
              <w:t xml:space="preserve">Τα οχήματα θα πρέπει να έχουν εγκατεστημένο ράδιο </w:t>
            </w:r>
            <w:r w:rsidRPr="003828D0">
              <w:rPr>
                <w:rFonts w:cs="Calibri"/>
              </w:rPr>
              <w:t>CD</w:t>
            </w:r>
            <w:r w:rsidRPr="003828D0">
              <w:rPr>
                <w:rFonts w:cs="Calibri"/>
                <w:lang w:val="el-GR"/>
              </w:rPr>
              <w:t xml:space="preserve"> και πλήρη ηχητική εγκατάσταση για τη λειτουργία τους.</w:t>
            </w:r>
          </w:p>
          <w:p w:rsidR="003828D0" w:rsidRPr="003828D0" w:rsidRDefault="003828D0" w:rsidP="003828D0">
            <w:pPr>
              <w:ind w:left="57" w:right="40"/>
              <w:jc w:val="both"/>
              <w:rPr>
                <w:rFonts w:cs="Calibri"/>
                <w:lang w:val="el-GR"/>
              </w:rPr>
            </w:pPr>
            <w:r w:rsidRPr="003828D0">
              <w:rPr>
                <w:rFonts w:cs="Calibri"/>
                <w:lang w:val="el-GR"/>
              </w:rPr>
              <w:t>Τουλάχιστον τα εμπρόσθια παράθυρα των οχημάτων (οδηγού &amp; συνοδηγού) θα πρέπει να είναι ηλεκτρικά και οι εξωτερικοί καθρέπτες θα πρέπει να ρυθμίζονται εσωτερικά (ηλεκτρικά ή μηχανικά) από την καμπίνα επιβατών.</w:t>
            </w:r>
          </w:p>
          <w:p w:rsidR="003828D0" w:rsidRPr="003828D0" w:rsidRDefault="003828D0" w:rsidP="003828D0">
            <w:pPr>
              <w:ind w:left="57" w:right="40"/>
              <w:jc w:val="both"/>
              <w:rPr>
                <w:rFonts w:cs="Calibri"/>
                <w:lang w:val="el-GR"/>
              </w:rPr>
            </w:pPr>
            <w:r w:rsidRPr="003828D0">
              <w:rPr>
                <w:rFonts w:cs="Calibri"/>
                <w:lang w:val="el-GR"/>
              </w:rPr>
              <w:lastRenderedPageBreak/>
              <w:t xml:space="preserve">Η καμπίνα επιβατών θα πρέπει να είναι εξοπλισμένη με </w:t>
            </w:r>
            <w:r w:rsidRPr="003828D0">
              <w:rPr>
                <w:rFonts w:cs="Calibri"/>
              </w:rPr>
              <w:t>air</w:t>
            </w:r>
            <w:r w:rsidRPr="003828D0">
              <w:rPr>
                <w:rFonts w:cs="Calibri"/>
                <w:lang w:val="el-GR"/>
              </w:rPr>
              <w:t>-</w:t>
            </w:r>
            <w:r w:rsidRPr="003828D0">
              <w:rPr>
                <w:rFonts w:cs="Calibri"/>
              </w:rPr>
              <w:t>condition</w:t>
            </w:r>
            <w:r w:rsidRPr="003828D0">
              <w:rPr>
                <w:rFonts w:cs="Calibri"/>
                <w:lang w:val="el-GR"/>
              </w:rPr>
              <w:t>.</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lang w:val="el-GR"/>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lang w:val="el-GR"/>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lang w:val="el-GR"/>
              </w:rPr>
            </w:pPr>
          </w:p>
        </w:tc>
      </w:tr>
      <w:tr w:rsidR="003828D0" w:rsidRPr="003828D0" w:rsidTr="003828D0">
        <w:trPr>
          <w:trHeight w:val="489"/>
        </w:trPr>
        <w:tc>
          <w:tcPr>
            <w:tcW w:w="571"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lang w:val="el-GR"/>
              </w:rPr>
            </w:pPr>
          </w:p>
        </w:tc>
        <w:tc>
          <w:tcPr>
            <w:tcW w:w="5102" w:type="dxa"/>
            <w:gridSpan w:val="2"/>
            <w:tcBorders>
              <w:top w:val="single" w:sz="4" w:space="0" w:color="000000"/>
              <w:left w:val="single" w:sz="4" w:space="0" w:color="000000"/>
              <w:bottom w:val="single" w:sz="4" w:space="0" w:color="000000"/>
              <w:right w:val="single" w:sz="4" w:space="0" w:color="000000"/>
            </w:tcBorders>
            <w:hideMark/>
          </w:tcPr>
          <w:p w:rsidR="003828D0" w:rsidRPr="003828D0" w:rsidRDefault="003828D0" w:rsidP="003828D0">
            <w:pPr>
              <w:ind w:left="57" w:right="40"/>
              <w:jc w:val="both"/>
              <w:rPr>
                <w:rFonts w:cs="Calibri"/>
                <w:lang w:val="el-GR"/>
              </w:rPr>
            </w:pPr>
            <w:r w:rsidRPr="003828D0">
              <w:rPr>
                <w:rFonts w:cs="Calibri"/>
                <w:b/>
                <w:lang w:val="el-GR"/>
              </w:rPr>
              <w:t>Πρόσθετος εξοπλισμός</w:t>
            </w:r>
            <w:r w:rsidRPr="003828D0">
              <w:rPr>
                <w:rFonts w:cs="Calibri"/>
                <w:lang w:val="el-GR"/>
              </w:rPr>
              <w:t xml:space="preserve">: Τα οχήματα θα παραδοθούν στο Δήμο μαζί με τα κάτωθι: </w:t>
            </w:r>
          </w:p>
          <w:p w:rsidR="003828D0" w:rsidRPr="003828D0" w:rsidRDefault="003828D0" w:rsidP="003828D0">
            <w:pPr>
              <w:ind w:left="57" w:right="40"/>
              <w:jc w:val="both"/>
              <w:rPr>
                <w:rFonts w:cs="Calibri"/>
                <w:lang w:val="el-GR"/>
              </w:rPr>
            </w:pPr>
            <w:r w:rsidRPr="003828D0">
              <w:rPr>
                <w:rFonts w:cs="Calibri"/>
                <w:lang w:val="el-GR"/>
              </w:rPr>
              <w:t xml:space="preserve">1. Εγχειρίδιο χρήσης και συντήρησης, </w:t>
            </w:r>
          </w:p>
          <w:p w:rsidR="003828D0" w:rsidRPr="003828D0" w:rsidRDefault="003828D0" w:rsidP="003828D0">
            <w:pPr>
              <w:ind w:left="57" w:right="40"/>
              <w:jc w:val="both"/>
              <w:rPr>
                <w:rFonts w:cs="Calibri"/>
                <w:lang w:val="el-GR"/>
              </w:rPr>
            </w:pPr>
            <w:r w:rsidRPr="003828D0">
              <w:rPr>
                <w:rFonts w:cs="Calibri"/>
                <w:lang w:val="el-GR"/>
              </w:rPr>
              <w:t xml:space="preserve">2. Κατάλογο ανταλλακτικών του οχήματος και του πρόσθετου εξοπλισμού του, </w:t>
            </w:r>
          </w:p>
          <w:p w:rsidR="003828D0" w:rsidRPr="003828D0" w:rsidRDefault="003828D0" w:rsidP="003828D0">
            <w:pPr>
              <w:ind w:left="57" w:right="40"/>
              <w:jc w:val="both"/>
              <w:rPr>
                <w:rFonts w:cs="Calibri"/>
                <w:lang w:val="el-GR"/>
              </w:rPr>
            </w:pPr>
            <w:r w:rsidRPr="003828D0">
              <w:rPr>
                <w:rFonts w:cs="Calibri"/>
                <w:lang w:val="el-GR"/>
              </w:rPr>
              <w:t xml:space="preserve">3. Πυροσβεστήρα κατά Κ.Ο.Κ. που θα ισχύει κατά την ημερομηνία παράδοσης των αυτοκινήτων, </w:t>
            </w:r>
          </w:p>
          <w:p w:rsidR="003828D0" w:rsidRPr="003828D0" w:rsidRDefault="003828D0" w:rsidP="003828D0">
            <w:pPr>
              <w:ind w:left="57" w:right="40"/>
              <w:jc w:val="both"/>
              <w:rPr>
                <w:rFonts w:cs="Calibri"/>
                <w:lang w:val="el-GR"/>
              </w:rPr>
            </w:pPr>
            <w:r w:rsidRPr="003828D0">
              <w:rPr>
                <w:rFonts w:cs="Calibri"/>
                <w:lang w:val="el-GR"/>
              </w:rPr>
              <w:t>4. Εφεδρικό τροχό ίδιου τύπου και ποιότητας με τα ελαστικά του οχήματος τοποθετημένο σε ευχερή θέση με τα κατάλληλα εργαλεία για την τοποθέτησή του,</w:t>
            </w:r>
          </w:p>
          <w:p w:rsidR="003828D0" w:rsidRPr="003828D0" w:rsidRDefault="003828D0" w:rsidP="003828D0">
            <w:pPr>
              <w:ind w:left="57" w:right="40"/>
              <w:jc w:val="both"/>
              <w:rPr>
                <w:rFonts w:cs="Calibri"/>
                <w:lang w:val="el-GR"/>
              </w:rPr>
            </w:pPr>
            <w:r w:rsidRPr="003828D0">
              <w:rPr>
                <w:rFonts w:cs="Calibri"/>
                <w:lang w:val="el-GR"/>
              </w:rPr>
              <w:t xml:space="preserve">5. </w:t>
            </w:r>
            <w:r w:rsidRPr="003828D0">
              <w:rPr>
                <w:rFonts w:cs="Calibri"/>
              </w:rPr>
              <w:t>T</w:t>
            </w:r>
            <w:proofErr w:type="spellStart"/>
            <w:r w:rsidRPr="003828D0">
              <w:rPr>
                <w:rFonts w:cs="Calibri"/>
                <w:lang w:val="el-GR"/>
              </w:rPr>
              <w:t>ρίγωνο</w:t>
            </w:r>
            <w:proofErr w:type="spellEnd"/>
            <w:r w:rsidRPr="003828D0">
              <w:rPr>
                <w:rFonts w:cs="Calibri"/>
                <w:lang w:val="el-GR"/>
              </w:rPr>
              <w:t xml:space="preserve"> στάθμευσης ανάγκης και </w:t>
            </w:r>
          </w:p>
          <w:p w:rsidR="003828D0" w:rsidRPr="003828D0" w:rsidRDefault="003828D0" w:rsidP="003828D0">
            <w:pPr>
              <w:ind w:left="57" w:right="40"/>
              <w:jc w:val="both"/>
              <w:rPr>
                <w:rFonts w:cs="Calibri"/>
                <w:lang w:val="el-GR"/>
              </w:rPr>
            </w:pPr>
            <w:r w:rsidRPr="003828D0">
              <w:rPr>
                <w:rFonts w:cs="Calibri"/>
                <w:lang w:val="el-GR"/>
              </w:rPr>
              <w:t xml:space="preserve">6. Πλήρες φαρμακείο. </w:t>
            </w:r>
          </w:p>
          <w:p w:rsidR="003828D0" w:rsidRPr="003828D0" w:rsidRDefault="003828D0" w:rsidP="003828D0">
            <w:pPr>
              <w:ind w:left="57" w:right="40"/>
              <w:jc w:val="both"/>
              <w:rPr>
                <w:rFonts w:cs="Calibri"/>
                <w:lang w:val="el-GR"/>
              </w:rPr>
            </w:pPr>
            <w:r w:rsidRPr="003828D0">
              <w:rPr>
                <w:rFonts w:cs="Calibri"/>
                <w:lang w:val="el-GR"/>
              </w:rPr>
              <w:t>Οι δαπάνες του ανωτέρω πρόσθετου εξοπλισμού βαρύνουν τον ανάδοχο.</w:t>
            </w:r>
          </w:p>
        </w:tc>
        <w:tc>
          <w:tcPr>
            <w:tcW w:w="1557" w:type="dxa"/>
            <w:gridSpan w:val="2"/>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cs="Calibri"/>
                <w:lang w:val="el-GR"/>
              </w:rPr>
            </w:pPr>
          </w:p>
        </w:tc>
        <w:tc>
          <w:tcPr>
            <w:tcW w:w="127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lang w:val="el-GR"/>
              </w:rPr>
            </w:pPr>
          </w:p>
        </w:tc>
        <w:tc>
          <w:tcPr>
            <w:tcW w:w="1456" w:type="dxa"/>
            <w:tcBorders>
              <w:top w:val="single" w:sz="4" w:space="0" w:color="000000"/>
              <w:left w:val="single" w:sz="4" w:space="0" w:color="000000"/>
              <w:bottom w:val="single" w:sz="4" w:space="0" w:color="000000"/>
              <w:right w:val="single" w:sz="4" w:space="0" w:color="000000"/>
            </w:tcBorders>
          </w:tcPr>
          <w:p w:rsidR="003828D0" w:rsidRPr="003828D0" w:rsidRDefault="003828D0" w:rsidP="003828D0">
            <w:pPr>
              <w:rPr>
                <w:rFonts w:ascii="Times New Roman" w:cs="Calibri"/>
                <w:lang w:val="el-GR"/>
              </w:rPr>
            </w:pPr>
          </w:p>
        </w:tc>
      </w:tr>
    </w:tbl>
    <w:p w:rsidR="00721BF5" w:rsidRPr="003828D0" w:rsidRDefault="00721BF5"/>
    <w:sectPr w:rsidR="00721BF5" w:rsidRPr="003828D0" w:rsidSect="003828D0">
      <w:pgSz w:w="11906" w:h="16838"/>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8D0" w:rsidRDefault="003828D0" w:rsidP="003828D0">
      <w:pPr>
        <w:spacing w:after="0" w:line="240" w:lineRule="auto"/>
      </w:pPr>
      <w:r>
        <w:separator/>
      </w:r>
    </w:p>
  </w:endnote>
  <w:endnote w:type="continuationSeparator" w:id="0">
    <w:p w:rsidR="003828D0" w:rsidRDefault="003828D0" w:rsidP="00382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8D0" w:rsidRDefault="003828D0" w:rsidP="003828D0">
      <w:pPr>
        <w:spacing w:after="0" w:line="240" w:lineRule="auto"/>
      </w:pPr>
      <w:r>
        <w:separator/>
      </w:r>
    </w:p>
  </w:footnote>
  <w:footnote w:type="continuationSeparator" w:id="0">
    <w:p w:rsidR="003828D0" w:rsidRDefault="003828D0" w:rsidP="003828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4"/>
    <w:lvl w:ilvl="0">
      <w:start w:val="1"/>
      <w:numFmt w:val="bullet"/>
      <w:lvlText w:val=""/>
      <w:lvlJc w:val="left"/>
      <w:pPr>
        <w:tabs>
          <w:tab w:val="num" w:pos="0"/>
        </w:tabs>
        <w:ind w:left="720" w:hanging="360"/>
      </w:pPr>
      <w:rPr>
        <w:rFonts w:ascii="Symbol" w:hAnsi="Symbol" w:cs="Symbol" w:hint="default"/>
      </w:rPr>
    </w:lvl>
  </w:abstractNum>
  <w:abstractNum w:abstractNumId="1">
    <w:nsid w:val="00000009"/>
    <w:multiLevelType w:val="singleLevel"/>
    <w:tmpl w:val="00000009"/>
    <w:name w:val="WW8Num16"/>
    <w:lvl w:ilvl="0">
      <w:start w:val="10"/>
      <w:numFmt w:val="bullet"/>
      <w:lvlText w:val="-"/>
      <w:lvlJc w:val="left"/>
      <w:pPr>
        <w:tabs>
          <w:tab w:val="num" w:pos="0"/>
        </w:tabs>
        <w:ind w:left="720" w:hanging="360"/>
      </w:pPr>
      <w:rPr>
        <w:rFonts w:ascii="Calibri" w:hAnsi="Calibri" w:cs="Calibri" w:hint="default"/>
      </w:rPr>
    </w:lvl>
  </w:abstractNum>
  <w:abstractNum w:abstractNumId="2">
    <w:nsid w:val="0000000C"/>
    <w:multiLevelType w:val="singleLevel"/>
    <w:tmpl w:val="0000000C"/>
    <w:name w:val="WW8Num43"/>
    <w:lvl w:ilvl="0">
      <w:start w:val="1"/>
      <w:numFmt w:val="bullet"/>
      <w:lvlText w:val=""/>
      <w:lvlJc w:val="left"/>
      <w:pPr>
        <w:tabs>
          <w:tab w:val="num" w:pos="0"/>
        </w:tabs>
        <w:ind w:left="720" w:hanging="360"/>
      </w:pPr>
      <w:rPr>
        <w:rFonts w:ascii="Symbol" w:hAnsi="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D0"/>
    <w:rsid w:val="003828D0"/>
    <w:rsid w:val="00721B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3828D0"/>
    <w:pPr>
      <w:keepNext/>
      <w:keepLines/>
      <w:spacing w:before="480" w:after="0"/>
      <w:outlineLvl w:val="0"/>
    </w:pPr>
    <w:rPr>
      <w:rFonts w:ascii="Calibri Light" w:eastAsia="Times New Roman" w:hAnsi="Calibri Light" w:cs="Times New Roman"/>
      <w:color w:val="2F5496"/>
      <w:sz w:val="32"/>
      <w:szCs w:val="32"/>
      <w:lang w:eastAsia="el-GR"/>
    </w:rPr>
  </w:style>
  <w:style w:type="paragraph" w:styleId="2">
    <w:name w:val="heading 2"/>
    <w:basedOn w:val="a"/>
    <w:next w:val="a"/>
    <w:link w:val="2Char"/>
    <w:uiPriority w:val="9"/>
    <w:semiHidden/>
    <w:unhideWhenUsed/>
    <w:qFormat/>
    <w:rsid w:val="003828D0"/>
    <w:pPr>
      <w:keepNext/>
      <w:keepLines/>
      <w:spacing w:before="200" w:after="0"/>
      <w:outlineLvl w:val="1"/>
    </w:pPr>
    <w:rPr>
      <w:rFonts w:ascii="Calibri Light" w:eastAsia="Times New Roman" w:hAnsi="Calibri Light" w:cs="Times New Roman"/>
      <w:color w:val="2F5496"/>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next w:val="a"/>
    <w:uiPriority w:val="1"/>
    <w:qFormat/>
    <w:rsid w:val="003828D0"/>
    <w:pPr>
      <w:keepNext/>
      <w:keepLines/>
      <w:spacing w:before="240" w:after="0" w:line="256" w:lineRule="auto"/>
      <w:outlineLvl w:val="0"/>
    </w:pPr>
    <w:rPr>
      <w:rFonts w:ascii="Calibri Light" w:eastAsia="Times New Roman" w:hAnsi="Calibri Light" w:cs="Times New Roman"/>
      <w:color w:val="2F5496"/>
      <w:sz w:val="32"/>
      <w:szCs w:val="32"/>
      <w:lang w:eastAsia="el-GR"/>
    </w:rPr>
  </w:style>
  <w:style w:type="paragraph" w:customStyle="1" w:styleId="21">
    <w:name w:val="Επικεφαλίδα 21"/>
    <w:basedOn w:val="a"/>
    <w:next w:val="a"/>
    <w:uiPriority w:val="9"/>
    <w:semiHidden/>
    <w:unhideWhenUsed/>
    <w:qFormat/>
    <w:rsid w:val="003828D0"/>
    <w:pPr>
      <w:keepNext/>
      <w:keepLines/>
      <w:spacing w:before="40" w:after="0" w:line="256" w:lineRule="auto"/>
      <w:outlineLvl w:val="1"/>
    </w:pPr>
    <w:rPr>
      <w:rFonts w:ascii="Calibri Light" w:eastAsia="Times New Roman" w:hAnsi="Calibri Light" w:cs="Times New Roman"/>
      <w:color w:val="2F5496"/>
      <w:sz w:val="26"/>
      <w:szCs w:val="26"/>
      <w:lang w:eastAsia="el-GR"/>
    </w:rPr>
  </w:style>
  <w:style w:type="numbering" w:customStyle="1" w:styleId="10">
    <w:name w:val="Χωρίς λίστα1"/>
    <w:next w:val="a2"/>
    <w:uiPriority w:val="99"/>
    <w:semiHidden/>
    <w:unhideWhenUsed/>
    <w:rsid w:val="003828D0"/>
  </w:style>
  <w:style w:type="character" w:customStyle="1" w:styleId="1Char">
    <w:name w:val="Επικεφαλίδα 1 Char"/>
    <w:basedOn w:val="a0"/>
    <w:link w:val="1"/>
    <w:uiPriority w:val="9"/>
    <w:rsid w:val="003828D0"/>
    <w:rPr>
      <w:rFonts w:ascii="Calibri Light" w:eastAsia="Times New Roman" w:hAnsi="Calibri Light" w:cs="Times New Roman"/>
      <w:color w:val="2F5496"/>
      <w:sz w:val="32"/>
      <w:szCs w:val="32"/>
      <w:lang w:eastAsia="el-GR"/>
    </w:rPr>
  </w:style>
  <w:style w:type="character" w:customStyle="1" w:styleId="2Char">
    <w:name w:val="Επικεφαλίδα 2 Char"/>
    <w:basedOn w:val="a0"/>
    <w:link w:val="2"/>
    <w:uiPriority w:val="9"/>
    <w:semiHidden/>
    <w:rsid w:val="003828D0"/>
    <w:rPr>
      <w:rFonts w:ascii="Calibri Light" w:eastAsia="Times New Roman" w:hAnsi="Calibri Light" w:cs="Times New Roman"/>
      <w:color w:val="2F5496"/>
      <w:sz w:val="26"/>
      <w:szCs w:val="26"/>
      <w:lang w:eastAsia="el-GR"/>
    </w:rPr>
  </w:style>
  <w:style w:type="character" w:customStyle="1" w:styleId="-1">
    <w:name w:val="Υπερ-σύνδεση1"/>
    <w:basedOn w:val="a0"/>
    <w:uiPriority w:val="99"/>
    <w:semiHidden/>
    <w:unhideWhenUsed/>
    <w:rsid w:val="003828D0"/>
    <w:rPr>
      <w:color w:val="0563C1"/>
      <w:u w:val="single"/>
    </w:rPr>
  </w:style>
  <w:style w:type="character" w:customStyle="1" w:styleId="-10">
    <w:name w:val="Υπερ-σύνδεση που ακολουθήθηκε1"/>
    <w:basedOn w:val="a0"/>
    <w:semiHidden/>
    <w:unhideWhenUsed/>
    <w:rsid w:val="003828D0"/>
    <w:rPr>
      <w:color w:val="954F72"/>
      <w:u w:val="single"/>
    </w:rPr>
  </w:style>
  <w:style w:type="paragraph" w:styleId="12">
    <w:name w:val="toc 1"/>
    <w:basedOn w:val="a"/>
    <w:next w:val="a"/>
    <w:autoRedefine/>
    <w:uiPriority w:val="39"/>
    <w:semiHidden/>
    <w:unhideWhenUsed/>
    <w:rsid w:val="003828D0"/>
    <w:pPr>
      <w:spacing w:after="100" w:line="256" w:lineRule="auto"/>
    </w:pPr>
    <w:rPr>
      <w:rFonts w:ascii="Calibri" w:eastAsia="Times New Roman" w:hAnsi="Calibri" w:cs="Times New Roman"/>
      <w:lang w:eastAsia="el-GR"/>
    </w:rPr>
  </w:style>
  <w:style w:type="paragraph" w:styleId="20">
    <w:name w:val="toc 2"/>
    <w:basedOn w:val="a"/>
    <w:next w:val="a"/>
    <w:autoRedefine/>
    <w:uiPriority w:val="39"/>
    <w:semiHidden/>
    <w:unhideWhenUsed/>
    <w:rsid w:val="003828D0"/>
    <w:pPr>
      <w:spacing w:after="100" w:line="256" w:lineRule="auto"/>
      <w:ind w:left="220"/>
    </w:pPr>
    <w:rPr>
      <w:rFonts w:ascii="Calibri" w:eastAsia="Times New Roman" w:hAnsi="Calibri" w:cs="Times New Roman"/>
      <w:lang w:eastAsia="el-GR"/>
    </w:rPr>
  </w:style>
  <w:style w:type="paragraph" w:styleId="a3">
    <w:name w:val="footnote text"/>
    <w:basedOn w:val="a"/>
    <w:link w:val="Char"/>
    <w:uiPriority w:val="99"/>
    <w:semiHidden/>
    <w:unhideWhenUsed/>
    <w:rsid w:val="003828D0"/>
    <w:pPr>
      <w:spacing w:after="0" w:line="240" w:lineRule="auto"/>
    </w:pPr>
    <w:rPr>
      <w:rFonts w:ascii="Calibri" w:eastAsia="Times New Roman" w:hAnsi="Calibri" w:cs="Times New Roman"/>
      <w:sz w:val="20"/>
      <w:szCs w:val="20"/>
      <w:lang w:eastAsia="el-GR"/>
    </w:rPr>
  </w:style>
  <w:style w:type="character" w:customStyle="1" w:styleId="Char">
    <w:name w:val="Κείμενο υποσημείωσης Char"/>
    <w:basedOn w:val="a0"/>
    <w:link w:val="a3"/>
    <w:uiPriority w:val="99"/>
    <w:semiHidden/>
    <w:rsid w:val="003828D0"/>
    <w:rPr>
      <w:rFonts w:ascii="Calibri" w:eastAsia="Times New Roman" w:hAnsi="Calibri" w:cs="Times New Roman"/>
      <w:sz w:val="20"/>
      <w:szCs w:val="20"/>
      <w:lang w:eastAsia="el-GR"/>
    </w:rPr>
  </w:style>
  <w:style w:type="paragraph" w:styleId="a4">
    <w:name w:val="annotation text"/>
    <w:basedOn w:val="a"/>
    <w:link w:val="Char0"/>
    <w:uiPriority w:val="99"/>
    <w:semiHidden/>
    <w:unhideWhenUsed/>
    <w:rsid w:val="003828D0"/>
    <w:pPr>
      <w:spacing w:after="160" w:line="240" w:lineRule="auto"/>
    </w:pPr>
    <w:rPr>
      <w:rFonts w:ascii="Calibri" w:eastAsia="Times New Roman" w:hAnsi="Calibri" w:cs="Times New Roman"/>
      <w:sz w:val="20"/>
      <w:szCs w:val="20"/>
      <w:lang w:eastAsia="el-GR"/>
    </w:rPr>
  </w:style>
  <w:style w:type="character" w:customStyle="1" w:styleId="Char0">
    <w:name w:val="Κείμενο σχολίου Char"/>
    <w:basedOn w:val="a0"/>
    <w:link w:val="a4"/>
    <w:uiPriority w:val="99"/>
    <w:semiHidden/>
    <w:rsid w:val="003828D0"/>
    <w:rPr>
      <w:rFonts w:ascii="Calibri" w:eastAsia="Times New Roman" w:hAnsi="Calibri" w:cs="Times New Roman"/>
      <w:sz w:val="20"/>
      <w:szCs w:val="20"/>
      <w:lang w:eastAsia="el-GR"/>
    </w:rPr>
  </w:style>
  <w:style w:type="paragraph" w:styleId="a5">
    <w:name w:val="header"/>
    <w:basedOn w:val="a"/>
    <w:link w:val="Char1"/>
    <w:uiPriority w:val="99"/>
    <w:semiHidden/>
    <w:unhideWhenUsed/>
    <w:rsid w:val="003828D0"/>
    <w:pPr>
      <w:tabs>
        <w:tab w:val="center" w:pos="4153"/>
        <w:tab w:val="right" w:pos="8306"/>
      </w:tabs>
      <w:spacing w:after="0" w:line="240" w:lineRule="auto"/>
    </w:pPr>
    <w:rPr>
      <w:rFonts w:ascii="Calibri" w:eastAsia="Times New Roman" w:hAnsi="Calibri" w:cs="Times New Roman"/>
      <w:lang w:eastAsia="el-GR"/>
    </w:rPr>
  </w:style>
  <w:style w:type="character" w:customStyle="1" w:styleId="Char1">
    <w:name w:val="Κεφαλίδα Char"/>
    <w:basedOn w:val="a0"/>
    <w:link w:val="a5"/>
    <w:uiPriority w:val="99"/>
    <w:semiHidden/>
    <w:rsid w:val="003828D0"/>
    <w:rPr>
      <w:rFonts w:ascii="Calibri" w:eastAsia="Times New Roman" w:hAnsi="Calibri" w:cs="Times New Roman"/>
      <w:lang w:eastAsia="el-GR"/>
    </w:rPr>
  </w:style>
  <w:style w:type="paragraph" w:styleId="a6">
    <w:name w:val="footer"/>
    <w:basedOn w:val="a"/>
    <w:link w:val="Char2"/>
    <w:uiPriority w:val="99"/>
    <w:semiHidden/>
    <w:unhideWhenUsed/>
    <w:rsid w:val="003828D0"/>
    <w:pPr>
      <w:tabs>
        <w:tab w:val="center" w:pos="4153"/>
        <w:tab w:val="right" w:pos="8306"/>
      </w:tabs>
      <w:spacing w:after="0" w:line="240" w:lineRule="auto"/>
    </w:pPr>
    <w:rPr>
      <w:rFonts w:ascii="Calibri" w:eastAsia="Times New Roman" w:hAnsi="Calibri" w:cs="Times New Roman"/>
      <w:lang w:eastAsia="el-GR"/>
    </w:rPr>
  </w:style>
  <w:style w:type="character" w:customStyle="1" w:styleId="Char2">
    <w:name w:val="Υποσέλιδο Char"/>
    <w:basedOn w:val="a0"/>
    <w:link w:val="a6"/>
    <w:uiPriority w:val="99"/>
    <w:semiHidden/>
    <w:rsid w:val="003828D0"/>
    <w:rPr>
      <w:rFonts w:ascii="Calibri" w:eastAsia="Times New Roman" w:hAnsi="Calibri" w:cs="Times New Roman"/>
      <w:lang w:eastAsia="el-GR"/>
    </w:rPr>
  </w:style>
  <w:style w:type="paragraph" w:styleId="a7">
    <w:name w:val="Body Text"/>
    <w:basedOn w:val="a"/>
    <w:link w:val="Char3"/>
    <w:uiPriority w:val="99"/>
    <w:semiHidden/>
    <w:unhideWhenUsed/>
    <w:rsid w:val="003828D0"/>
    <w:pPr>
      <w:spacing w:after="120" w:line="256" w:lineRule="auto"/>
    </w:pPr>
    <w:rPr>
      <w:rFonts w:ascii="Calibri" w:eastAsia="Times New Roman" w:hAnsi="Calibri" w:cs="Times New Roman"/>
      <w:lang w:eastAsia="el-GR"/>
    </w:rPr>
  </w:style>
  <w:style w:type="character" w:customStyle="1" w:styleId="Char3">
    <w:name w:val="Σώμα κειμένου Char"/>
    <w:basedOn w:val="a0"/>
    <w:link w:val="a7"/>
    <w:uiPriority w:val="99"/>
    <w:semiHidden/>
    <w:rsid w:val="003828D0"/>
    <w:rPr>
      <w:rFonts w:ascii="Calibri" w:eastAsia="Times New Roman" w:hAnsi="Calibri" w:cs="Times New Roman"/>
      <w:lang w:eastAsia="el-GR"/>
    </w:rPr>
  </w:style>
  <w:style w:type="paragraph" w:styleId="3">
    <w:name w:val="Body Text 3"/>
    <w:basedOn w:val="a"/>
    <w:link w:val="3Char1"/>
    <w:uiPriority w:val="99"/>
    <w:semiHidden/>
    <w:unhideWhenUsed/>
    <w:rsid w:val="003828D0"/>
    <w:pPr>
      <w:suppressAutoHyphens/>
      <w:overflowPunct w:val="0"/>
      <w:autoSpaceDE w:val="0"/>
      <w:spacing w:after="120" w:line="240" w:lineRule="auto"/>
    </w:pPr>
    <w:rPr>
      <w:rFonts w:ascii="Times New Roman" w:eastAsia="Times New Roman" w:hAnsi="Times New Roman" w:cs="Times New Roman"/>
      <w:sz w:val="16"/>
      <w:szCs w:val="16"/>
      <w:lang w:eastAsia="zh-CN"/>
    </w:rPr>
  </w:style>
  <w:style w:type="character" w:customStyle="1" w:styleId="3Char">
    <w:name w:val="Σώμα κείμενου 3 Char"/>
    <w:basedOn w:val="a0"/>
    <w:uiPriority w:val="99"/>
    <w:semiHidden/>
    <w:rsid w:val="003828D0"/>
    <w:rPr>
      <w:sz w:val="16"/>
      <w:szCs w:val="16"/>
    </w:rPr>
  </w:style>
  <w:style w:type="paragraph" w:styleId="a8">
    <w:name w:val="annotation subject"/>
    <w:basedOn w:val="a4"/>
    <w:next w:val="a4"/>
    <w:link w:val="Char4"/>
    <w:uiPriority w:val="99"/>
    <w:semiHidden/>
    <w:unhideWhenUsed/>
    <w:rsid w:val="003828D0"/>
    <w:rPr>
      <w:b/>
      <w:bCs/>
    </w:rPr>
  </w:style>
  <w:style w:type="character" w:customStyle="1" w:styleId="Char4">
    <w:name w:val="Θέμα σχολίου Char"/>
    <w:basedOn w:val="Char0"/>
    <w:link w:val="a8"/>
    <w:uiPriority w:val="99"/>
    <w:semiHidden/>
    <w:rsid w:val="003828D0"/>
    <w:rPr>
      <w:rFonts w:ascii="Calibri" w:eastAsia="Times New Roman" w:hAnsi="Calibri" w:cs="Times New Roman"/>
      <w:b/>
      <w:bCs/>
      <w:sz w:val="20"/>
      <w:szCs w:val="20"/>
      <w:lang w:eastAsia="el-GR"/>
    </w:rPr>
  </w:style>
  <w:style w:type="paragraph" w:styleId="a9">
    <w:name w:val="Balloon Text"/>
    <w:basedOn w:val="a"/>
    <w:link w:val="Char5"/>
    <w:uiPriority w:val="99"/>
    <w:semiHidden/>
    <w:unhideWhenUsed/>
    <w:rsid w:val="003828D0"/>
    <w:pPr>
      <w:spacing w:after="0" w:line="240" w:lineRule="auto"/>
    </w:pPr>
    <w:rPr>
      <w:rFonts w:ascii="Segoe UI" w:eastAsia="Times New Roman" w:hAnsi="Segoe UI" w:cs="Segoe UI"/>
      <w:sz w:val="18"/>
      <w:szCs w:val="18"/>
      <w:lang w:eastAsia="el-GR"/>
    </w:rPr>
  </w:style>
  <w:style w:type="character" w:customStyle="1" w:styleId="Char5">
    <w:name w:val="Κείμενο πλαισίου Char"/>
    <w:basedOn w:val="a0"/>
    <w:link w:val="a9"/>
    <w:uiPriority w:val="99"/>
    <w:semiHidden/>
    <w:rsid w:val="003828D0"/>
    <w:rPr>
      <w:rFonts w:ascii="Segoe UI" w:eastAsia="Times New Roman" w:hAnsi="Segoe UI" w:cs="Segoe UI"/>
      <w:sz w:val="18"/>
      <w:szCs w:val="18"/>
      <w:lang w:eastAsia="el-GR"/>
    </w:rPr>
  </w:style>
  <w:style w:type="paragraph" w:styleId="aa">
    <w:name w:val="List Paragraph"/>
    <w:basedOn w:val="a"/>
    <w:uiPriority w:val="1"/>
    <w:qFormat/>
    <w:rsid w:val="003828D0"/>
    <w:pPr>
      <w:spacing w:after="160" w:line="256" w:lineRule="auto"/>
      <w:ind w:left="720"/>
      <w:contextualSpacing/>
    </w:pPr>
    <w:rPr>
      <w:rFonts w:ascii="Calibri" w:eastAsia="Times New Roman" w:hAnsi="Calibri" w:cs="Times New Roman"/>
      <w:lang w:eastAsia="el-GR"/>
    </w:rPr>
  </w:style>
  <w:style w:type="paragraph" w:customStyle="1" w:styleId="13">
    <w:name w:val="Επικεφαλίδα ΠΠ1"/>
    <w:basedOn w:val="1"/>
    <w:next w:val="a"/>
    <w:uiPriority w:val="39"/>
    <w:semiHidden/>
    <w:unhideWhenUsed/>
    <w:qFormat/>
    <w:rsid w:val="003828D0"/>
  </w:style>
  <w:style w:type="paragraph" w:customStyle="1" w:styleId="TableParagraph">
    <w:name w:val="Table Paragraph"/>
    <w:basedOn w:val="a"/>
    <w:uiPriority w:val="1"/>
    <w:qFormat/>
    <w:rsid w:val="003828D0"/>
    <w:pPr>
      <w:widowControl w:val="0"/>
      <w:autoSpaceDE w:val="0"/>
      <w:autoSpaceDN w:val="0"/>
      <w:spacing w:after="0" w:line="240" w:lineRule="auto"/>
    </w:pPr>
    <w:rPr>
      <w:rFonts w:ascii="Calibri" w:eastAsia="Calibri" w:hAnsi="Calibri" w:cs="Calibri"/>
    </w:rPr>
  </w:style>
  <w:style w:type="character" w:styleId="ab">
    <w:name w:val="annotation reference"/>
    <w:basedOn w:val="a0"/>
    <w:uiPriority w:val="99"/>
    <w:semiHidden/>
    <w:unhideWhenUsed/>
    <w:rsid w:val="003828D0"/>
    <w:rPr>
      <w:sz w:val="16"/>
      <w:szCs w:val="16"/>
    </w:rPr>
  </w:style>
  <w:style w:type="character" w:customStyle="1" w:styleId="3Char1">
    <w:name w:val="Σώμα κείμενου 3 Char1"/>
    <w:basedOn w:val="a0"/>
    <w:link w:val="3"/>
    <w:uiPriority w:val="99"/>
    <w:semiHidden/>
    <w:locked/>
    <w:rsid w:val="003828D0"/>
    <w:rPr>
      <w:rFonts w:ascii="Times New Roman" w:eastAsia="Times New Roman" w:hAnsi="Times New Roman" w:cs="Times New Roman"/>
      <w:sz w:val="16"/>
      <w:szCs w:val="16"/>
      <w:lang w:eastAsia="zh-CN"/>
    </w:rPr>
  </w:style>
  <w:style w:type="table" w:styleId="ac">
    <w:name w:val="Table Grid"/>
    <w:basedOn w:val="a1"/>
    <w:uiPriority w:val="39"/>
    <w:rsid w:val="003828D0"/>
    <w:pPr>
      <w:spacing w:after="0" w:line="240" w:lineRule="auto"/>
    </w:pPr>
    <w:rPr>
      <w:rFonts w:ascii="Calibri" w:eastAsia="Times New Roman" w:hAnsi="Calibri"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828D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1Char1">
    <w:name w:val="Επικεφαλίδα 1 Char1"/>
    <w:basedOn w:val="a0"/>
    <w:link w:val="1"/>
    <w:uiPriority w:val="9"/>
    <w:rsid w:val="003828D0"/>
    <w:rPr>
      <w:rFonts w:asciiTheme="majorHAnsi" w:eastAsiaTheme="majorEastAsia" w:hAnsiTheme="majorHAnsi" w:cstheme="majorBidi"/>
      <w:b/>
      <w:bCs/>
      <w:color w:val="365F91" w:themeColor="accent1" w:themeShade="BF"/>
      <w:sz w:val="28"/>
      <w:szCs w:val="28"/>
    </w:rPr>
  </w:style>
  <w:style w:type="character" w:customStyle="1" w:styleId="2Char1">
    <w:name w:val="Επικεφαλίδα 2 Char1"/>
    <w:basedOn w:val="a0"/>
    <w:link w:val="2"/>
    <w:uiPriority w:val="9"/>
    <w:semiHidden/>
    <w:rsid w:val="003828D0"/>
    <w:rPr>
      <w:rFonts w:asciiTheme="majorHAnsi" w:eastAsiaTheme="majorEastAsia" w:hAnsiTheme="majorHAnsi" w:cstheme="majorBidi"/>
      <w:b/>
      <w:bCs/>
      <w:color w:val="4F81BD" w:themeColor="accent1"/>
      <w:sz w:val="26"/>
      <w:szCs w:val="26"/>
    </w:rPr>
  </w:style>
  <w:style w:type="character" w:styleId="-">
    <w:name w:val="Hyperlink"/>
    <w:basedOn w:val="a0"/>
    <w:uiPriority w:val="99"/>
    <w:semiHidden/>
    <w:unhideWhenUsed/>
    <w:rsid w:val="003828D0"/>
    <w:rPr>
      <w:color w:val="0000FF" w:themeColor="hyperlink"/>
      <w:u w:val="single"/>
    </w:rPr>
  </w:style>
  <w:style w:type="character" w:styleId="-0">
    <w:name w:val="FollowedHyperlink"/>
    <w:basedOn w:val="a0"/>
    <w:uiPriority w:val="99"/>
    <w:semiHidden/>
    <w:unhideWhenUsed/>
    <w:rsid w:val="003828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3828D0"/>
    <w:pPr>
      <w:keepNext/>
      <w:keepLines/>
      <w:spacing w:before="480" w:after="0"/>
      <w:outlineLvl w:val="0"/>
    </w:pPr>
    <w:rPr>
      <w:rFonts w:ascii="Calibri Light" w:eastAsia="Times New Roman" w:hAnsi="Calibri Light" w:cs="Times New Roman"/>
      <w:color w:val="2F5496"/>
      <w:sz w:val="32"/>
      <w:szCs w:val="32"/>
      <w:lang w:eastAsia="el-GR"/>
    </w:rPr>
  </w:style>
  <w:style w:type="paragraph" w:styleId="2">
    <w:name w:val="heading 2"/>
    <w:basedOn w:val="a"/>
    <w:next w:val="a"/>
    <w:link w:val="2Char"/>
    <w:uiPriority w:val="9"/>
    <w:semiHidden/>
    <w:unhideWhenUsed/>
    <w:qFormat/>
    <w:rsid w:val="003828D0"/>
    <w:pPr>
      <w:keepNext/>
      <w:keepLines/>
      <w:spacing w:before="200" w:after="0"/>
      <w:outlineLvl w:val="1"/>
    </w:pPr>
    <w:rPr>
      <w:rFonts w:ascii="Calibri Light" w:eastAsia="Times New Roman" w:hAnsi="Calibri Light" w:cs="Times New Roman"/>
      <w:color w:val="2F5496"/>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next w:val="a"/>
    <w:uiPriority w:val="1"/>
    <w:qFormat/>
    <w:rsid w:val="003828D0"/>
    <w:pPr>
      <w:keepNext/>
      <w:keepLines/>
      <w:spacing w:before="240" w:after="0" w:line="256" w:lineRule="auto"/>
      <w:outlineLvl w:val="0"/>
    </w:pPr>
    <w:rPr>
      <w:rFonts w:ascii="Calibri Light" w:eastAsia="Times New Roman" w:hAnsi="Calibri Light" w:cs="Times New Roman"/>
      <w:color w:val="2F5496"/>
      <w:sz w:val="32"/>
      <w:szCs w:val="32"/>
      <w:lang w:eastAsia="el-GR"/>
    </w:rPr>
  </w:style>
  <w:style w:type="paragraph" w:customStyle="1" w:styleId="21">
    <w:name w:val="Επικεφαλίδα 21"/>
    <w:basedOn w:val="a"/>
    <w:next w:val="a"/>
    <w:uiPriority w:val="9"/>
    <w:semiHidden/>
    <w:unhideWhenUsed/>
    <w:qFormat/>
    <w:rsid w:val="003828D0"/>
    <w:pPr>
      <w:keepNext/>
      <w:keepLines/>
      <w:spacing w:before="40" w:after="0" w:line="256" w:lineRule="auto"/>
      <w:outlineLvl w:val="1"/>
    </w:pPr>
    <w:rPr>
      <w:rFonts w:ascii="Calibri Light" w:eastAsia="Times New Roman" w:hAnsi="Calibri Light" w:cs="Times New Roman"/>
      <w:color w:val="2F5496"/>
      <w:sz w:val="26"/>
      <w:szCs w:val="26"/>
      <w:lang w:eastAsia="el-GR"/>
    </w:rPr>
  </w:style>
  <w:style w:type="numbering" w:customStyle="1" w:styleId="10">
    <w:name w:val="Χωρίς λίστα1"/>
    <w:next w:val="a2"/>
    <w:uiPriority w:val="99"/>
    <w:semiHidden/>
    <w:unhideWhenUsed/>
    <w:rsid w:val="003828D0"/>
  </w:style>
  <w:style w:type="character" w:customStyle="1" w:styleId="1Char">
    <w:name w:val="Επικεφαλίδα 1 Char"/>
    <w:basedOn w:val="a0"/>
    <w:link w:val="1"/>
    <w:uiPriority w:val="9"/>
    <w:rsid w:val="003828D0"/>
    <w:rPr>
      <w:rFonts w:ascii="Calibri Light" w:eastAsia="Times New Roman" w:hAnsi="Calibri Light" w:cs="Times New Roman"/>
      <w:color w:val="2F5496"/>
      <w:sz w:val="32"/>
      <w:szCs w:val="32"/>
      <w:lang w:eastAsia="el-GR"/>
    </w:rPr>
  </w:style>
  <w:style w:type="character" w:customStyle="1" w:styleId="2Char">
    <w:name w:val="Επικεφαλίδα 2 Char"/>
    <w:basedOn w:val="a0"/>
    <w:link w:val="2"/>
    <w:uiPriority w:val="9"/>
    <w:semiHidden/>
    <w:rsid w:val="003828D0"/>
    <w:rPr>
      <w:rFonts w:ascii="Calibri Light" w:eastAsia="Times New Roman" w:hAnsi="Calibri Light" w:cs="Times New Roman"/>
      <w:color w:val="2F5496"/>
      <w:sz w:val="26"/>
      <w:szCs w:val="26"/>
      <w:lang w:eastAsia="el-GR"/>
    </w:rPr>
  </w:style>
  <w:style w:type="character" w:customStyle="1" w:styleId="-1">
    <w:name w:val="Υπερ-σύνδεση1"/>
    <w:basedOn w:val="a0"/>
    <w:uiPriority w:val="99"/>
    <w:semiHidden/>
    <w:unhideWhenUsed/>
    <w:rsid w:val="003828D0"/>
    <w:rPr>
      <w:color w:val="0563C1"/>
      <w:u w:val="single"/>
    </w:rPr>
  </w:style>
  <w:style w:type="character" w:customStyle="1" w:styleId="-10">
    <w:name w:val="Υπερ-σύνδεση που ακολουθήθηκε1"/>
    <w:basedOn w:val="a0"/>
    <w:semiHidden/>
    <w:unhideWhenUsed/>
    <w:rsid w:val="003828D0"/>
    <w:rPr>
      <w:color w:val="954F72"/>
      <w:u w:val="single"/>
    </w:rPr>
  </w:style>
  <w:style w:type="paragraph" w:styleId="12">
    <w:name w:val="toc 1"/>
    <w:basedOn w:val="a"/>
    <w:next w:val="a"/>
    <w:autoRedefine/>
    <w:uiPriority w:val="39"/>
    <w:semiHidden/>
    <w:unhideWhenUsed/>
    <w:rsid w:val="003828D0"/>
    <w:pPr>
      <w:spacing w:after="100" w:line="256" w:lineRule="auto"/>
    </w:pPr>
    <w:rPr>
      <w:rFonts w:ascii="Calibri" w:eastAsia="Times New Roman" w:hAnsi="Calibri" w:cs="Times New Roman"/>
      <w:lang w:eastAsia="el-GR"/>
    </w:rPr>
  </w:style>
  <w:style w:type="paragraph" w:styleId="20">
    <w:name w:val="toc 2"/>
    <w:basedOn w:val="a"/>
    <w:next w:val="a"/>
    <w:autoRedefine/>
    <w:uiPriority w:val="39"/>
    <w:semiHidden/>
    <w:unhideWhenUsed/>
    <w:rsid w:val="003828D0"/>
    <w:pPr>
      <w:spacing w:after="100" w:line="256" w:lineRule="auto"/>
      <w:ind w:left="220"/>
    </w:pPr>
    <w:rPr>
      <w:rFonts w:ascii="Calibri" w:eastAsia="Times New Roman" w:hAnsi="Calibri" w:cs="Times New Roman"/>
      <w:lang w:eastAsia="el-GR"/>
    </w:rPr>
  </w:style>
  <w:style w:type="paragraph" w:styleId="a3">
    <w:name w:val="footnote text"/>
    <w:basedOn w:val="a"/>
    <w:link w:val="Char"/>
    <w:uiPriority w:val="99"/>
    <w:semiHidden/>
    <w:unhideWhenUsed/>
    <w:rsid w:val="003828D0"/>
    <w:pPr>
      <w:spacing w:after="0" w:line="240" w:lineRule="auto"/>
    </w:pPr>
    <w:rPr>
      <w:rFonts w:ascii="Calibri" w:eastAsia="Times New Roman" w:hAnsi="Calibri" w:cs="Times New Roman"/>
      <w:sz w:val="20"/>
      <w:szCs w:val="20"/>
      <w:lang w:eastAsia="el-GR"/>
    </w:rPr>
  </w:style>
  <w:style w:type="character" w:customStyle="1" w:styleId="Char">
    <w:name w:val="Κείμενο υποσημείωσης Char"/>
    <w:basedOn w:val="a0"/>
    <w:link w:val="a3"/>
    <w:uiPriority w:val="99"/>
    <w:semiHidden/>
    <w:rsid w:val="003828D0"/>
    <w:rPr>
      <w:rFonts w:ascii="Calibri" w:eastAsia="Times New Roman" w:hAnsi="Calibri" w:cs="Times New Roman"/>
      <w:sz w:val="20"/>
      <w:szCs w:val="20"/>
      <w:lang w:eastAsia="el-GR"/>
    </w:rPr>
  </w:style>
  <w:style w:type="paragraph" w:styleId="a4">
    <w:name w:val="annotation text"/>
    <w:basedOn w:val="a"/>
    <w:link w:val="Char0"/>
    <w:uiPriority w:val="99"/>
    <w:semiHidden/>
    <w:unhideWhenUsed/>
    <w:rsid w:val="003828D0"/>
    <w:pPr>
      <w:spacing w:after="160" w:line="240" w:lineRule="auto"/>
    </w:pPr>
    <w:rPr>
      <w:rFonts w:ascii="Calibri" w:eastAsia="Times New Roman" w:hAnsi="Calibri" w:cs="Times New Roman"/>
      <w:sz w:val="20"/>
      <w:szCs w:val="20"/>
      <w:lang w:eastAsia="el-GR"/>
    </w:rPr>
  </w:style>
  <w:style w:type="character" w:customStyle="1" w:styleId="Char0">
    <w:name w:val="Κείμενο σχολίου Char"/>
    <w:basedOn w:val="a0"/>
    <w:link w:val="a4"/>
    <w:uiPriority w:val="99"/>
    <w:semiHidden/>
    <w:rsid w:val="003828D0"/>
    <w:rPr>
      <w:rFonts w:ascii="Calibri" w:eastAsia="Times New Roman" w:hAnsi="Calibri" w:cs="Times New Roman"/>
      <w:sz w:val="20"/>
      <w:szCs w:val="20"/>
      <w:lang w:eastAsia="el-GR"/>
    </w:rPr>
  </w:style>
  <w:style w:type="paragraph" w:styleId="a5">
    <w:name w:val="header"/>
    <w:basedOn w:val="a"/>
    <w:link w:val="Char1"/>
    <w:uiPriority w:val="99"/>
    <w:semiHidden/>
    <w:unhideWhenUsed/>
    <w:rsid w:val="003828D0"/>
    <w:pPr>
      <w:tabs>
        <w:tab w:val="center" w:pos="4153"/>
        <w:tab w:val="right" w:pos="8306"/>
      </w:tabs>
      <w:spacing w:after="0" w:line="240" w:lineRule="auto"/>
    </w:pPr>
    <w:rPr>
      <w:rFonts w:ascii="Calibri" w:eastAsia="Times New Roman" w:hAnsi="Calibri" w:cs="Times New Roman"/>
      <w:lang w:eastAsia="el-GR"/>
    </w:rPr>
  </w:style>
  <w:style w:type="character" w:customStyle="1" w:styleId="Char1">
    <w:name w:val="Κεφαλίδα Char"/>
    <w:basedOn w:val="a0"/>
    <w:link w:val="a5"/>
    <w:uiPriority w:val="99"/>
    <w:semiHidden/>
    <w:rsid w:val="003828D0"/>
    <w:rPr>
      <w:rFonts w:ascii="Calibri" w:eastAsia="Times New Roman" w:hAnsi="Calibri" w:cs="Times New Roman"/>
      <w:lang w:eastAsia="el-GR"/>
    </w:rPr>
  </w:style>
  <w:style w:type="paragraph" w:styleId="a6">
    <w:name w:val="footer"/>
    <w:basedOn w:val="a"/>
    <w:link w:val="Char2"/>
    <w:uiPriority w:val="99"/>
    <w:semiHidden/>
    <w:unhideWhenUsed/>
    <w:rsid w:val="003828D0"/>
    <w:pPr>
      <w:tabs>
        <w:tab w:val="center" w:pos="4153"/>
        <w:tab w:val="right" w:pos="8306"/>
      </w:tabs>
      <w:spacing w:after="0" w:line="240" w:lineRule="auto"/>
    </w:pPr>
    <w:rPr>
      <w:rFonts w:ascii="Calibri" w:eastAsia="Times New Roman" w:hAnsi="Calibri" w:cs="Times New Roman"/>
      <w:lang w:eastAsia="el-GR"/>
    </w:rPr>
  </w:style>
  <w:style w:type="character" w:customStyle="1" w:styleId="Char2">
    <w:name w:val="Υποσέλιδο Char"/>
    <w:basedOn w:val="a0"/>
    <w:link w:val="a6"/>
    <w:uiPriority w:val="99"/>
    <w:semiHidden/>
    <w:rsid w:val="003828D0"/>
    <w:rPr>
      <w:rFonts w:ascii="Calibri" w:eastAsia="Times New Roman" w:hAnsi="Calibri" w:cs="Times New Roman"/>
      <w:lang w:eastAsia="el-GR"/>
    </w:rPr>
  </w:style>
  <w:style w:type="paragraph" w:styleId="a7">
    <w:name w:val="Body Text"/>
    <w:basedOn w:val="a"/>
    <w:link w:val="Char3"/>
    <w:uiPriority w:val="99"/>
    <w:semiHidden/>
    <w:unhideWhenUsed/>
    <w:rsid w:val="003828D0"/>
    <w:pPr>
      <w:spacing w:after="120" w:line="256" w:lineRule="auto"/>
    </w:pPr>
    <w:rPr>
      <w:rFonts w:ascii="Calibri" w:eastAsia="Times New Roman" w:hAnsi="Calibri" w:cs="Times New Roman"/>
      <w:lang w:eastAsia="el-GR"/>
    </w:rPr>
  </w:style>
  <w:style w:type="character" w:customStyle="1" w:styleId="Char3">
    <w:name w:val="Σώμα κειμένου Char"/>
    <w:basedOn w:val="a0"/>
    <w:link w:val="a7"/>
    <w:uiPriority w:val="99"/>
    <w:semiHidden/>
    <w:rsid w:val="003828D0"/>
    <w:rPr>
      <w:rFonts w:ascii="Calibri" w:eastAsia="Times New Roman" w:hAnsi="Calibri" w:cs="Times New Roman"/>
      <w:lang w:eastAsia="el-GR"/>
    </w:rPr>
  </w:style>
  <w:style w:type="paragraph" w:styleId="3">
    <w:name w:val="Body Text 3"/>
    <w:basedOn w:val="a"/>
    <w:link w:val="3Char1"/>
    <w:uiPriority w:val="99"/>
    <w:semiHidden/>
    <w:unhideWhenUsed/>
    <w:rsid w:val="003828D0"/>
    <w:pPr>
      <w:suppressAutoHyphens/>
      <w:overflowPunct w:val="0"/>
      <w:autoSpaceDE w:val="0"/>
      <w:spacing w:after="120" w:line="240" w:lineRule="auto"/>
    </w:pPr>
    <w:rPr>
      <w:rFonts w:ascii="Times New Roman" w:eastAsia="Times New Roman" w:hAnsi="Times New Roman" w:cs="Times New Roman"/>
      <w:sz w:val="16"/>
      <w:szCs w:val="16"/>
      <w:lang w:eastAsia="zh-CN"/>
    </w:rPr>
  </w:style>
  <w:style w:type="character" w:customStyle="1" w:styleId="3Char">
    <w:name w:val="Σώμα κείμενου 3 Char"/>
    <w:basedOn w:val="a0"/>
    <w:uiPriority w:val="99"/>
    <w:semiHidden/>
    <w:rsid w:val="003828D0"/>
    <w:rPr>
      <w:sz w:val="16"/>
      <w:szCs w:val="16"/>
    </w:rPr>
  </w:style>
  <w:style w:type="paragraph" w:styleId="a8">
    <w:name w:val="annotation subject"/>
    <w:basedOn w:val="a4"/>
    <w:next w:val="a4"/>
    <w:link w:val="Char4"/>
    <w:uiPriority w:val="99"/>
    <w:semiHidden/>
    <w:unhideWhenUsed/>
    <w:rsid w:val="003828D0"/>
    <w:rPr>
      <w:b/>
      <w:bCs/>
    </w:rPr>
  </w:style>
  <w:style w:type="character" w:customStyle="1" w:styleId="Char4">
    <w:name w:val="Θέμα σχολίου Char"/>
    <w:basedOn w:val="Char0"/>
    <w:link w:val="a8"/>
    <w:uiPriority w:val="99"/>
    <w:semiHidden/>
    <w:rsid w:val="003828D0"/>
    <w:rPr>
      <w:rFonts w:ascii="Calibri" w:eastAsia="Times New Roman" w:hAnsi="Calibri" w:cs="Times New Roman"/>
      <w:b/>
      <w:bCs/>
      <w:sz w:val="20"/>
      <w:szCs w:val="20"/>
      <w:lang w:eastAsia="el-GR"/>
    </w:rPr>
  </w:style>
  <w:style w:type="paragraph" w:styleId="a9">
    <w:name w:val="Balloon Text"/>
    <w:basedOn w:val="a"/>
    <w:link w:val="Char5"/>
    <w:uiPriority w:val="99"/>
    <w:semiHidden/>
    <w:unhideWhenUsed/>
    <w:rsid w:val="003828D0"/>
    <w:pPr>
      <w:spacing w:after="0" w:line="240" w:lineRule="auto"/>
    </w:pPr>
    <w:rPr>
      <w:rFonts w:ascii="Segoe UI" w:eastAsia="Times New Roman" w:hAnsi="Segoe UI" w:cs="Segoe UI"/>
      <w:sz w:val="18"/>
      <w:szCs w:val="18"/>
      <w:lang w:eastAsia="el-GR"/>
    </w:rPr>
  </w:style>
  <w:style w:type="character" w:customStyle="1" w:styleId="Char5">
    <w:name w:val="Κείμενο πλαισίου Char"/>
    <w:basedOn w:val="a0"/>
    <w:link w:val="a9"/>
    <w:uiPriority w:val="99"/>
    <w:semiHidden/>
    <w:rsid w:val="003828D0"/>
    <w:rPr>
      <w:rFonts w:ascii="Segoe UI" w:eastAsia="Times New Roman" w:hAnsi="Segoe UI" w:cs="Segoe UI"/>
      <w:sz w:val="18"/>
      <w:szCs w:val="18"/>
      <w:lang w:eastAsia="el-GR"/>
    </w:rPr>
  </w:style>
  <w:style w:type="paragraph" w:styleId="aa">
    <w:name w:val="List Paragraph"/>
    <w:basedOn w:val="a"/>
    <w:uiPriority w:val="1"/>
    <w:qFormat/>
    <w:rsid w:val="003828D0"/>
    <w:pPr>
      <w:spacing w:after="160" w:line="256" w:lineRule="auto"/>
      <w:ind w:left="720"/>
      <w:contextualSpacing/>
    </w:pPr>
    <w:rPr>
      <w:rFonts w:ascii="Calibri" w:eastAsia="Times New Roman" w:hAnsi="Calibri" w:cs="Times New Roman"/>
      <w:lang w:eastAsia="el-GR"/>
    </w:rPr>
  </w:style>
  <w:style w:type="paragraph" w:customStyle="1" w:styleId="13">
    <w:name w:val="Επικεφαλίδα ΠΠ1"/>
    <w:basedOn w:val="1"/>
    <w:next w:val="a"/>
    <w:uiPriority w:val="39"/>
    <w:semiHidden/>
    <w:unhideWhenUsed/>
    <w:qFormat/>
    <w:rsid w:val="003828D0"/>
  </w:style>
  <w:style w:type="paragraph" w:customStyle="1" w:styleId="TableParagraph">
    <w:name w:val="Table Paragraph"/>
    <w:basedOn w:val="a"/>
    <w:uiPriority w:val="1"/>
    <w:qFormat/>
    <w:rsid w:val="003828D0"/>
    <w:pPr>
      <w:widowControl w:val="0"/>
      <w:autoSpaceDE w:val="0"/>
      <w:autoSpaceDN w:val="0"/>
      <w:spacing w:after="0" w:line="240" w:lineRule="auto"/>
    </w:pPr>
    <w:rPr>
      <w:rFonts w:ascii="Calibri" w:eastAsia="Calibri" w:hAnsi="Calibri" w:cs="Calibri"/>
    </w:rPr>
  </w:style>
  <w:style w:type="character" w:styleId="ab">
    <w:name w:val="annotation reference"/>
    <w:basedOn w:val="a0"/>
    <w:uiPriority w:val="99"/>
    <w:semiHidden/>
    <w:unhideWhenUsed/>
    <w:rsid w:val="003828D0"/>
    <w:rPr>
      <w:sz w:val="16"/>
      <w:szCs w:val="16"/>
    </w:rPr>
  </w:style>
  <w:style w:type="character" w:customStyle="1" w:styleId="3Char1">
    <w:name w:val="Σώμα κείμενου 3 Char1"/>
    <w:basedOn w:val="a0"/>
    <w:link w:val="3"/>
    <w:uiPriority w:val="99"/>
    <w:semiHidden/>
    <w:locked/>
    <w:rsid w:val="003828D0"/>
    <w:rPr>
      <w:rFonts w:ascii="Times New Roman" w:eastAsia="Times New Roman" w:hAnsi="Times New Roman" w:cs="Times New Roman"/>
      <w:sz w:val="16"/>
      <w:szCs w:val="16"/>
      <w:lang w:eastAsia="zh-CN"/>
    </w:rPr>
  </w:style>
  <w:style w:type="table" w:styleId="ac">
    <w:name w:val="Table Grid"/>
    <w:basedOn w:val="a1"/>
    <w:uiPriority w:val="39"/>
    <w:rsid w:val="003828D0"/>
    <w:pPr>
      <w:spacing w:after="0" w:line="240" w:lineRule="auto"/>
    </w:pPr>
    <w:rPr>
      <w:rFonts w:ascii="Calibri" w:eastAsia="Times New Roman" w:hAnsi="Calibri"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828D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1Char1">
    <w:name w:val="Επικεφαλίδα 1 Char1"/>
    <w:basedOn w:val="a0"/>
    <w:link w:val="1"/>
    <w:uiPriority w:val="9"/>
    <w:rsid w:val="003828D0"/>
    <w:rPr>
      <w:rFonts w:asciiTheme="majorHAnsi" w:eastAsiaTheme="majorEastAsia" w:hAnsiTheme="majorHAnsi" w:cstheme="majorBidi"/>
      <w:b/>
      <w:bCs/>
      <w:color w:val="365F91" w:themeColor="accent1" w:themeShade="BF"/>
      <w:sz w:val="28"/>
      <w:szCs w:val="28"/>
    </w:rPr>
  </w:style>
  <w:style w:type="character" w:customStyle="1" w:styleId="2Char1">
    <w:name w:val="Επικεφαλίδα 2 Char1"/>
    <w:basedOn w:val="a0"/>
    <w:link w:val="2"/>
    <w:uiPriority w:val="9"/>
    <w:semiHidden/>
    <w:rsid w:val="003828D0"/>
    <w:rPr>
      <w:rFonts w:asciiTheme="majorHAnsi" w:eastAsiaTheme="majorEastAsia" w:hAnsiTheme="majorHAnsi" w:cstheme="majorBidi"/>
      <w:b/>
      <w:bCs/>
      <w:color w:val="4F81BD" w:themeColor="accent1"/>
      <w:sz w:val="26"/>
      <w:szCs w:val="26"/>
    </w:rPr>
  </w:style>
  <w:style w:type="character" w:styleId="-">
    <w:name w:val="Hyperlink"/>
    <w:basedOn w:val="a0"/>
    <w:uiPriority w:val="99"/>
    <w:semiHidden/>
    <w:unhideWhenUsed/>
    <w:rsid w:val="003828D0"/>
    <w:rPr>
      <w:color w:val="0000FF" w:themeColor="hyperlink"/>
      <w:u w:val="single"/>
    </w:rPr>
  </w:style>
  <w:style w:type="character" w:styleId="-0">
    <w:name w:val="FollowedHyperlink"/>
    <w:basedOn w:val="a0"/>
    <w:uiPriority w:val="99"/>
    <w:semiHidden/>
    <w:unhideWhenUsed/>
    <w:rsid w:val="003828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5010">
      <w:bodyDiv w:val="1"/>
      <w:marLeft w:val="0"/>
      <w:marRight w:val="0"/>
      <w:marTop w:val="0"/>
      <w:marBottom w:val="0"/>
      <w:divBdr>
        <w:top w:val="none" w:sz="0" w:space="0" w:color="auto"/>
        <w:left w:val="none" w:sz="0" w:space="0" w:color="auto"/>
        <w:bottom w:val="none" w:sz="0" w:space="0" w:color="auto"/>
        <w:right w:val="none" w:sz="0" w:space="0" w:color="auto"/>
      </w:divBdr>
    </w:div>
    <w:div w:id="110521086">
      <w:bodyDiv w:val="1"/>
      <w:marLeft w:val="0"/>
      <w:marRight w:val="0"/>
      <w:marTop w:val="0"/>
      <w:marBottom w:val="0"/>
      <w:divBdr>
        <w:top w:val="none" w:sz="0" w:space="0" w:color="auto"/>
        <w:left w:val="none" w:sz="0" w:space="0" w:color="auto"/>
        <w:bottom w:val="none" w:sz="0" w:space="0" w:color="auto"/>
        <w:right w:val="none" w:sz="0" w:space="0" w:color="auto"/>
      </w:divBdr>
    </w:div>
    <w:div w:id="366296116">
      <w:bodyDiv w:val="1"/>
      <w:marLeft w:val="0"/>
      <w:marRight w:val="0"/>
      <w:marTop w:val="0"/>
      <w:marBottom w:val="0"/>
      <w:divBdr>
        <w:top w:val="none" w:sz="0" w:space="0" w:color="auto"/>
        <w:left w:val="none" w:sz="0" w:space="0" w:color="auto"/>
        <w:bottom w:val="none" w:sz="0" w:space="0" w:color="auto"/>
        <w:right w:val="none" w:sz="0" w:space="0" w:color="auto"/>
      </w:divBdr>
    </w:div>
    <w:div w:id="5030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3915</Words>
  <Characters>21145</Characters>
  <Application>Microsoft Office Word</Application>
  <DocSecurity>0</DocSecurity>
  <Lines>176</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Dikigoroi</dc:creator>
  <cp:lastModifiedBy>Dikigoroi</cp:lastModifiedBy>
  <cp:revision>1</cp:revision>
  <dcterms:created xsi:type="dcterms:W3CDTF">2024-01-16T11:41:00Z</dcterms:created>
  <dcterms:modified xsi:type="dcterms:W3CDTF">2024-01-16T11:46:00Z</dcterms:modified>
</cp:coreProperties>
</file>